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0d11" w14:textId="a580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Райымбекского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6 января 2023 года № 44-205.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Жамбылского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51 176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9 969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41 207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51 596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Кайнарского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60 533 тысячи тенге, в том числе: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9 080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51 453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60 805 тысяч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272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272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272 тысячи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Какпакского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39 322 тысячи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10 460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28 862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39 326 тысяч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тысячи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Карасазского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119 698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8 995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110 703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120 298 тысяч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600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600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Нарынкольского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155 145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24 502 тысячи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130 643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155 415 тысяч тенге;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270 тысяч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270 тысяч тенге.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Сарыжазского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120 372 тысячи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15 572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104 800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121 055 тысяч тенге;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683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683 тысячи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683 тысячи тенге.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Текесского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46 346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13 590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32 756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46 412 тысячи тенге;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66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66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66 тысяч тенге.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Тегистикского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42 009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3 495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38 514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42 085 тысяч тенге;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76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76 тысяч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76 тысяч тенге.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Узак батырского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46 851 тысяча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8 650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38 201 тысяча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47 342 тысячи тенге; 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491 тысяча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491 тысяча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491 тысяча тенге.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Узак батырского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46 151 тысяча тенге, в том числе: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37 501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46 642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491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Райымбекского районного маслихата Алматинской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14-80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Шалкодинского сельского округа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54 390 тысяч тенге, в том числе: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59 074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4 684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4 684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Райымбекского районного маслихата Алматинской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14-80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Райымбекского районного маслихата "По местному самоуправлению, экономическому и социальному развитию, бюджету, торговле, бытовому обслуживанию населения, развитию малого и среднего предпринимательства, туризму".</w:t>
      </w:r>
    </w:p>
    <w:bookmarkEnd w:id="168"/>
    <w:bookmarkStart w:name="z20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2023 года.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06 января 2023 года № 44-205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06 января 2023 года № 44-205</w:t>
            </w:r>
          </w:p>
        </w:tc>
      </w:tr>
    </w:tbl>
    <w:bookmarkStart w:name="z22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Райымбекского районного маслихата от 06 января 2023 года № 44-205</w:t>
            </w:r>
          </w:p>
        </w:tc>
      </w:tr>
    </w:tbl>
    <w:bookmarkStart w:name="z23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8 794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06 января 2023 года № 44-205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2023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Райымбекского районного маслихата от 06 января 2023 года № 44-205</w:t>
            </w:r>
          </w:p>
        </w:tc>
      </w:tr>
    </w:tbl>
    <w:bookmarkStart w:name="z25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2024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Райымбекского районного маслихата от 06 января 2023 года № 44-205</w:t>
            </w:r>
          </w:p>
        </w:tc>
      </w:tr>
    </w:tbl>
    <w:bookmarkStart w:name="z26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2025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Райымбекского районного маслихата от 06 января 2023 года № 44-205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2023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9 650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Райымбекского районного маслихата от 06 января 2023 года № 44-205</w:t>
            </w:r>
          </w:p>
        </w:tc>
      </w:tr>
    </w:tbl>
    <w:bookmarkStart w:name="z28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2024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Райымбекского районного маслихата от 06 января 2023 года № 44-205</w:t>
            </w:r>
          </w:p>
        </w:tc>
      </w:tr>
    </w:tbl>
    <w:bookmarkStart w:name="z299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2025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Райымбекского районного маслихата от 06 января 2023 года № 44-205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2023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района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Райымбекского районного маслихата от 06 января 2023 года № 44-205</w:t>
            </w:r>
          </w:p>
        </w:tc>
      </w:tr>
    </w:tbl>
    <w:bookmarkStart w:name="z32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2024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Райымбекского районного маслихата от 06 января 2023 года № 44-205</w:t>
            </w:r>
          </w:p>
        </w:tc>
      </w:tr>
    </w:tbl>
    <w:bookmarkStart w:name="z33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2025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Райымбекского районного маслихата от 06 января 2023 года № 44-205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Нарынкольского сельского округа на 2023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Райымбекского районного маслихата от 06 января 2023 года № 44-205</w:t>
            </w:r>
          </w:p>
        </w:tc>
      </w:tr>
    </w:tbl>
    <w:bookmarkStart w:name="z35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2024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Райымбекского районного маслихата от 06 января 2023 года № 44-205</w:t>
            </w:r>
          </w:p>
        </w:tc>
      </w:tr>
    </w:tbl>
    <w:bookmarkStart w:name="z365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2025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Райымбекского районного маслихата от 06 января 2023 года № 44-205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2023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Райымбекского районного маслихата от 06 января 2023 года № 44-205</w:t>
            </w:r>
          </w:p>
        </w:tc>
      </w:tr>
    </w:tbl>
    <w:bookmarkStart w:name="z38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2024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Райымбекского районного маслихата от 06 января 2023 года № 44-205</w:t>
            </w:r>
          </w:p>
        </w:tc>
      </w:tr>
    </w:tbl>
    <w:bookmarkStart w:name="z39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2025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Райымбекского районного маслихата от 06 января 2023 года № 44-205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Райымбекского районного маслихата Алматинской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14-80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Райымбекского районного маслихата от 06 января 2023 года № 44-205</w:t>
            </w:r>
          </w:p>
        </w:tc>
      </w:tr>
    </w:tbl>
    <w:bookmarkStart w:name="z42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2024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Райымбекского районного маслихата от 06 января 2023 года № 44-205</w:t>
            </w:r>
          </w:p>
        </w:tc>
      </w:tr>
    </w:tbl>
    <w:bookmarkStart w:name="z43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2025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Райымбекского районного маслихата от 06 января 2023 года № 44-205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2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Текесского сельского округа на 2023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Райымбекского районного маслихата от 06 января 2023 года № 44-205</w:t>
            </w:r>
          </w:p>
        </w:tc>
      </w:tr>
    </w:tbl>
    <w:bookmarkStart w:name="z45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2024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Райымбекского районного маслихата от 06 января 2023 года № 44-205</w:t>
            </w:r>
          </w:p>
        </w:tc>
      </w:tr>
    </w:tbl>
    <w:bookmarkStart w:name="z464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2025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Райымбекского районного маслихата от 06 января 2023 года № 44-205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Тегистикского сельского округа на 2023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Райымбекского районного маслихата от 06 января 2023 года № 44-205</w:t>
            </w:r>
          </w:p>
        </w:tc>
      </w:tr>
    </w:tbl>
    <w:bookmarkStart w:name="z48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2024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Райымбекского районного маслихата от 06 января 2023 года № 44-205</w:t>
            </w:r>
          </w:p>
        </w:tc>
      </w:tr>
    </w:tbl>
    <w:bookmarkStart w:name="z497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2025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Райымбекского районного маслихата от 06 января 2023 года № 44-205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Райымбекского районного маслихата Алматинской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15-85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Узак батырского сельского округа на 2023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Райымбекского районного маслихата от 06 января 2023 года № 44-205</w:t>
            </w:r>
          </w:p>
        </w:tc>
      </w:tr>
    </w:tbl>
    <w:bookmarkStart w:name="z519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2024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Райымбекского районного маслихата от 06 января 2023 года № 44-205</w:t>
            </w:r>
          </w:p>
        </w:tc>
      </w:tr>
    </w:tbl>
    <w:bookmarkStart w:name="z530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2025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Райымбекского районного маслихата от 06 января 2023 года № 44-205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Райымбекского районного маслихата Алматинской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14-80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1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2023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Райымбекского районного маслихата от 06 января 2023 года № 44-205</w:t>
            </w:r>
          </w:p>
        </w:tc>
      </w:tr>
    </w:tbl>
    <w:bookmarkStart w:name="z55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2024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Райымбекского районного маслихата от 06 января 2023 года № 44-205</w:t>
            </w:r>
          </w:p>
        </w:tc>
      </w:tr>
    </w:tbl>
    <w:bookmarkStart w:name="z563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2025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