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4f09" w14:textId="e934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мая 2023 года № 4-17.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"Аппарата Талгарского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Талгарского районного маслихата У. Даркенбаеву.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десяти календарных дней после дня его первого официального опубликованиясо дня.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17 мая 2023 года № 4-17</w:t>
            </w:r>
          </w:p>
        </w:tc>
      </w:tr>
    </w:tbl>
    <w:p>
      <w:pPr>
        <w:spacing w:after="0"/>
        <w:ind w:left="0"/>
        <w:jc w:val="both"/>
      </w:pPr>
      <w:bookmarkStart w:name="z13" w:id="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12) пункта 3, абзац второй пункта 6 и глава 6, приложения 9, 10 и 11 Методики действуют до 31.08.2023 решением Талгарского районного маслихата Алматинской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"Аппарата Талгарского районного маслихата" (далее – Методика)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"Аппарата Талгарского районного маслихата".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утверждается председателем Талгарского районного маслихата.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– административный государственный служащий корпуса "Б" категорий Е-2;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внесенными решением Талгарского районного маслихата Алматинской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государственного учреждения "Аппарата Талгарского районного маслихата"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котором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Талгарского районного маслихата Алматинской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Талгарского районного маслихата Алматинской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Талгарского районного маслихата Алматинской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специалистом аппарата, на которого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Талгарского районного маслихата Алматинской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 за оцениваемый период;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службе управления персоналом (кадровой службы) и участникам калибровочных сессий.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осуществляется на основе оценки достижения КЦИ.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службой управления персоналом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осуществляется оценивающим лицом в сроки, установленные в пункте 5.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 председателем маслихата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проходит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решением Талгарского районного маслихата Алматинской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>№ 8-36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Start w:name="z3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маслихата _______________________ (фамилия, инициалы) дата _______________________ подпись ____________________</w:t>
            </w:r>
          </w:p>
        </w:tc>
      </w:tr>
    </w:tbl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аппарата _________________________________________________ год (период, на который составляется индивидуальный план)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Лист оценки по КЦИ 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 (Ф.И.О., должность оцениваемого лица) 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 (оцениваемый период)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 _______________________________ (фамилия, инициалы) дата ________________________________ подпись 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 _________________________________ (фамилия, инициалы) дата _________________________________ подпись 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</w:tbl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аппарата методом 360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_____________________________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руководителя аппарата)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оценки деятельности административных государственных служащих корпуса "Б" государственного учреждения "Аппарата Талгарского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69"/>
    <w:bookmarkStart w:name="z1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