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64c4" w14:textId="4676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Талгарского районного маслихата от 30 сентября 2021 года № 13-46 "Об утверждении регламентов собраний местных сообществ города Талгар и сельских округов Талгарского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17 мая 2023 года № 4-18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Талгарского районного маслихата "Об утверждении регламентов собраний местных сообществ города Талгар и сельских округов Талгарского района" от 30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13-46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Талгарского районного маслихата У. Даркенбаеву.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