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0b62" w14:textId="6b00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29 декабря 2022 года № 39-115 "О бюджетах города Талгар и сельских округов Талгарского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25 мая 2023 года № 4-21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бюджетах города Талгар и сельских округов Талгарского района на 2023-2025 годы"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39-115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Талгар на 2023-2025 годы, согласно приложениям 1, 2 и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911 313 тысячи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755 282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156 031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1 007 255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95 983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95 983 тысячи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95 983 тысячи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Алатауского сельского округа на 2023-2025 годы, согласно приложениям 4, 5 и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163 283 тысячи тенге: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122 793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40 490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166 216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2 933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2 933 тысячи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2 933 тысячи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Белбулакского сельского округа на 2023-2025 годы, согласно приложениям 7, 8 и 9 к настоящему решению 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238 874 тысячи тенге: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157 188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81 686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287 368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48 494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48 494 тысячи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48 494 тысячи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Бесагашского сельского округа на 2023-2025 годы, согласно приложениям 10, 11 и 12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227 732 тысячи тенге: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203 535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24 197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245 125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17 393 тысячи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17 393 тысячи тенге: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17 393 тысячи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Бескайнарского сельского округа на 2023-2025 годы, согласно приложениям 13, 14 и 15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101 136 тысяч тенге: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29 627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71 509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101 803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667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667 тысяч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667 тысяч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Гулдалинского сельского округа на 2023-2025 годы, согласно приложениям 16, 17 и 18 к настоящему решению соответственно, в том числе на 2023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153 022 тысячи тенге: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114 842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38 180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155 386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2 364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2 364 тысячи тенге: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2 364 тысячи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Кендалинского сельского округа на 2023-2025 годы, согласно приложениям 19, 20 и 21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150 169 тысяч тенге: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86 928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63 241 тысяча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158 495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8 326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8 326 тысяч тенге: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8 326 тысяч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Кайнарского сельского округа на 2023-2025 годы, согласно приложениям 22, 23 и 24 к настоящему решению соответственно, в том числе на 2023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297 201 тысяча тенге: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93 187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204 014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299 602 тысячи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2 401 тысяча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2 401 тысяча тенге: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2 401 тысяча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Нуринского сельского округа на 2023-2025 годы, согласно приложениям 25, 26 и 27 к настоящему решению соответственно, в том числе на 2023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99 943 тысячи тенге: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46 865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53 078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100 449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506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506 тысяч тенге: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506 тысяч тенге.";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Панфиловского сельского округа на 2023-2025 годы, согласно приложениям 28, 29 и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361 984 тысячи тенге: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229 209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132 775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410 806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48 826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48 826 тысяч тенге: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48 826 тысяч тенге.";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Туздыбастауского сельского округа на 2023-2025 годы, согласно приложениям 31, 32 и 33 к настоящему решению соответственно, в том числе на 2025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238 384 тысячи тенге: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215 283 тысячи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23 101 тысяча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299 357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60 973 тысячи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60 973 тысячи тенге: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60 973 тысячи тенге.";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25 мая 2023 года № 4-21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29 декабря 2022 года № 39-115</w:t>
            </w:r>
          </w:p>
        </w:tc>
      </w:tr>
    </w:tbl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2023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Талгарского районного маслихата от 25 мая 2023 года № 4-21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Талгарского районного маслихата от 29 декабря 2022 года № 39-115</w:t>
            </w:r>
          </w:p>
        </w:tc>
      </w:tr>
    </w:tbl>
    <w:bookmarkStart w:name="z21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2023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Талгарского районного маслихата от 25 мая 2023 года № 4-21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Талгарского районного маслихата от 29 декабря 2022 года № 39-115</w:t>
            </w:r>
          </w:p>
        </w:tc>
      </w:tr>
    </w:tbl>
    <w:bookmarkStart w:name="z21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2023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Талгарского районного маслихата от 25 мая 2023 года № 4-21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Талгарского районного маслихата от 29 декабря 2022 года № 39-115</w:t>
            </w:r>
          </w:p>
        </w:tc>
      </w:tr>
    </w:tbl>
    <w:bookmarkStart w:name="z22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2023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Талгарского районного маслихата от 25 мая 2023 года № 4-21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Талгарского районного маслихата от 29 декабря 2022 года № 39-115</w:t>
            </w:r>
          </w:p>
        </w:tc>
      </w:tr>
    </w:tbl>
    <w:bookmarkStart w:name="z22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2023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Талгарского районного маслихата от 25 мая 2023 года № 4-21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Талгарского районного маслихата от 29 декабря 2022 года № 39-115</w:t>
            </w:r>
          </w:p>
        </w:tc>
      </w:tr>
    </w:tbl>
    <w:bookmarkStart w:name="z22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2023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Талгарского районного маслихата от 25 мая 2023 года № 4-21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Талгарского районного маслихата от 29 декабря 2022 года № 39-115</w:t>
            </w:r>
          </w:p>
        </w:tc>
      </w:tr>
    </w:tbl>
    <w:bookmarkStart w:name="z23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2023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Талгарского районного маслихата от 25 мая 2023 года № 4-21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Талгарского районного маслихата от 29 декабря 2022 года № 39-115</w:t>
            </w:r>
          </w:p>
        </w:tc>
      </w:tr>
    </w:tbl>
    <w:bookmarkStart w:name="z23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2023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Талгарского районного маслихата от 25 мая 2023 года № 4-21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Талгарского районного маслихата от 29 декабря 2022 года № 39-115</w:t>
            </w:r>
          </w:p>
        </w:tc>
      </w:tr>
    </w:tbl>
    <w:bookmarkStart w:name="z23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2023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Талгарского районного маслихата от 25 мая 2023 года № 4-21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Талгарского районного маслихата от 29 декабря 2022 года № 39-115</w:t>
            </w:r>
          </w:p>
        </w:tc>
      </w:tr>
    </w:tbl>
    <w:bookmarkStart w:name="z24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2023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Талгарского районного маслихата от 25 мая 2023 года № 4-21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Талгарского районного маслихата от 29 декабря 2022 года № 39-115</w:t>
            </w:r>
          </w:p>
        </w:tc>
      </w:tr>
    </w:tbl>
    <w:bookmarkStart w:name="z24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2023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