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c149" w14:textId="081c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26 декабря 2022 года № 38-114 "О бюджете Талгарского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28 июля 2023 года № 7-31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38-114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20 145 059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9 489 477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414 025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1 395 283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8 846 274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20 673 123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9 579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56 750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47 171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537 643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537 643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937 639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831 694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431 698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Талгарского районного маслихата от 28 июля 2023 года № 7-31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22 декабря 2023 года № 38-114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лицам из групп риска, попавшим в сложную ситуацию вследствие насилия или угрозы насилия прогр.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-537 643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