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8585" w14:textId="e3f8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26 декабря 2022 года № 38-114 "О бюджете Талгарского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13 ноября 2023 года № 12-54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38-114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18 444 938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8 888 831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505 510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1 322 832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7 727 765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18 252 330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4 430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41 225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45 655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 5) дефицит (профицит) бюджета (-) 197 038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197 038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202 958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831 694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431 698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13 ноября 2023 года № 12-54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22 декабря 2022 года № 38-114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прогр.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инвалида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