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150a" w14:textId="5e41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14 марта 2018 года № 6-28-170 "Об утверждении Методики оценки деятельности административных государственных служащих корпуса "Б" аппарата Уйгурского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23 мая 2023 года № 8-4-32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"Об утверждении Методики оценки деятельности административных государственных служащих корпуса "Б" аппарата Уйгурского районного маслихата" от 14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6-28-170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аппарата Уйгурского районного маслихата",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"23" мая 2023 года № 8-4-32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6-28-170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Уйгурского района"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приложение 2 Приказа) и определяет порядок оценки деятельности административных государственных служащих корпуса "Б" государственного учреждения "Аппарат маслихата Уйгурского района" (далее – аппарат маслихата).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Уйгурским районным маслихатом на основе приложения 2 Приказа с учетом специфики деятельности аппарата маслихата.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Уйгурского районного маслихата;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специалистом по кадровым вопросам и работе с депутатами (далее – главный специалист по кадрам), в том числе посредством информационной системы.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специалистом по кадрам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по кадрам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специалистом по кадрам при содействии всех заинтересованных лиц и сторон.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Специалист по кадрам обеспечивает: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специалисту по кадрам и участникам калибровочных сессий.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специалистом по кадрам.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специалистом по кадрам.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специалистом по кадрам, для каждого оцениваемого лица.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приложения 2 Приказа. При формировании тематики семинаров повышения квалификации и дисциплин курсов переподготовки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