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6c117" w14:textId="036c1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Уйгурского районного маслихата от 23 декабря 2022 года № 7-35-162 "О бюджете Уйгурского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9 ноября 2023 года № 8-11-54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Маслихат Уйгурского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Уйгурского районного маслихата "О бюджете Уйгурского района на 2023-2025 годы" от 23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7-35-162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177375)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2023-2025 годы согласно приложениям 1, 2 и 3 к настоящему решению соответственно, в том числе на 2023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7 903 718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1 874 255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14 563 тысячи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757 509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5 257 391 тысяча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8 360 362 тысячи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4 118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51 750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47 631 тысячи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460 763 тысячи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460 763 тысячи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51 750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47 632 тысячи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456 645 тысяч тенге.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Уйгурского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Уйгурского района от 23 декабря 2022 года № 7-35-162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Уйгурского района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7 903 718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5 257 391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5 250 137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2 620 118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1 039 755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1 267 003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1 199 703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-460 763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