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0eb8" w14:textId="8420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29 декабря 2022 года № 7-36-165 "О бюджетах сельских округов Уйгурского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25 декабря 2023 года № 8-15-80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7-36-165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Шонжынского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184 530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145 981 тысяча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38 549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199 530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15 000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15 000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15 000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Уйгурского районного маслихата       Н. Есжан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25 декабря 2023 года № 8-15-80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29 декабря 2022 года № 7-36-165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