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9a34" w14:textId="d319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Кегенского района Алматинской области от 18 октября 2023 года № 160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января 2001 года" О местном государственном управлении и самоуправлении в Республике Казахстан " акимат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Кегенского района от 24 ноября 2022 года </w:t>
      </w:r>
      <w:r>
        <w:rPr>
          <w:rFonts w:ascii="Times New Roman"/>
          <w:b w:val="false"/>
          <w:i w:val="false"/>
          <w:color w:val="000000"/>
          <w:sz w:val="28"/>
        </w:rPr>
        <w:t>№178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трудоустройства лиц, состоящих на учете службы пробации, освобожденных из мест лишения свободы".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Кабылбекова Кенеса Кунесбаевича.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Кабылбеков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