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a6ee" w14:textId="7c2a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Кегенского района Алматинской области от 15 декабря 2023 года № 219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Кегенского района "Об установлении квоты рабочих мест для трудоустройства инвалидов" от 22 июля 2019 года № 108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5208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Кабылбекова Кенеса Кунесбаевича.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Тенизбаев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