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92c1" w14:textId="bb29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6 января 2023 года № 46-154 "О бюджетах сельских округов Кегенского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22 мая 2023 года № 4-20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Кегенский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Кегенского районного маслихата от 6 января 2023 года </w:t>
      </w:r>
      <w:r>
        <w:rPr>
          <w:rFonts w:ascii="Times New Roman"/>
          <w:b w:val="false"/>
          <w:i w:val="false"/>
          <w:color w:val="000000"/>
          <w:sz w:val="28"/>
        </w:rPr>
        <w:t>№ 46-154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Кегенского района на 2023-2025 годы" (зарегистрировано в государственном реестре нормативных правовых актов № 178301):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Кегенского сельского округа на 2023-2025 годы согласно приложениям 1, 2, 3 к настоящему решению соответственно, в том числе на 2023 год в следующих объемах: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261 615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42 123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217 492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264 887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3 272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3 272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3 272 тысяча тенге"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Жаланашского сельского округа на 2023-2025 годы согласно приложениям 4, 5, 6 к настоящему решению соответственно, в том числе на 2023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72 730тысяч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18 116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54 614 тысячи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73 600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870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870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870 тысяч тенге."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Жылысайского сельского округа на 2023-2025 годы согласно приложениям 7, 8, 9 к настоящему решению соответственно, в том числе на 2023 год в следующих объемах: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39 514 тысяч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8 292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31 222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39 777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263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263 тысяч тенге, в том числе: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263 тысяч тенге."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2023-2025 годы согласно приложениям 10,11,12 к настоящему решению соответственно, в том числе на 2023 год в следующих объемах: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42 559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8 077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34 482 тысяч тенге, в том числе: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44 069 тысяч тенге;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1510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1510 тысяч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1510 тысяч тенге."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Каркаринского сельского округа на 2023-2025 годы согласно приложениям 13,14,15к настоящему решению соответственно, в том числе на 2023 год в следующих объемах: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44 318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4 928 тысячи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39 390тысяч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44 671 тысяч тенге;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353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353 тысяч тенге, в том числе: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353 тысяч тенге."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Узынбулакского сельского округа на 2023-2025 годы согласно приложениям 16, 17, 18 к настоящему решению соответственно, в том числе на 2023 год в следующих объемах: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49 964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7 105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42 859 тысяч тенге, в том числе: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50 221 тысяч тенге;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257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257 тысяч тенге, в том числе: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257 тысяч тенге."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Шырганакского сельского округа на 2023-2025 годы согласно приложениям 19, 20, 21 к настоящему решению соответственно, в том числе на 2023 год в следующих объемах: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43 802 тысячи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7 333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36 469 тысячи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43 999 тысяч тенге;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197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197 тысяч тенге, в том числе: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197 тысяч тенге."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Тасашинского сельского округа на 2023-2025 годы согласно приложениям 22, 23, 24 к настоящему решению соответственно, в том числе на 2023 год в следующих объемах: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63 652 тысячи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3 743 тысячи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59 909 тысячи тенге, в том числе: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63 871тысяч тенге;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219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219 тысяч тенге, в том числе: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219 тысяч тенге."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Болексазского сельского округа на 2023-2025 годы согласно приложениям 25, 26, 27 к настоящему решению соответственно, в том числе на 2023 год в следующих объемах: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35 587 тысячи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2 680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33 177 тысяч тенге, в том числе: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36 281 тысяч тенге;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424 тысячтенге;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424 тысяч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424 тысяч тенге."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Туйыкского сельского округа на 2023-2025 годы согласно приложениям 28,29,30 к настоящему решению соответственно, в том числе на 2023 год в следующих объемах: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35 105 тысяч тенге, в том числе: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2 888 тысяча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32 217 тысяч тенге, в том числе: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37 324 тысяч тенге;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2 219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2 219 тысяч тенге, в том числе: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2 219 тысяч тенге."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11. Утвердить бюджет Сатинского сельского округа на 2023-2025 годы согласно приложениям 31, 32, 33 к настоящему решению соответственно, в том числе на 2023 год в следующих объемах: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58 312 тысяч тенге, в том числе: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5 688 тысяча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52 624 тысяч тенге, в том числе: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59 071 тысяч тенге;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759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759 тысяч тенге, в том числе: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759 тысяч тенге."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Алгабасского сельского округа на 2023-2025 годы согласно приложениям 31, 32, 33 к настоящему решению соответственно, в том числе на 2023 год в следующих объемах: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40 123 тысяч тенге, в том числе: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4 027 тысяча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36 096 тысяч тенге, в том числе: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40 439 тысяч тенге;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316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316 тысяч тенге, в том числе: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316 тысяч тенге."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этому решению написать в новой редакции.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Нұғман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Кегенского районого маслихата от 22 мая 2023 года № 4-20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Кегенского районного маслихата от 06 января 2023 года № 46-154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Кегенского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государственного жилищного фонда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Кегенского районного маслихата от 22 мая 2023 года № 4-20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Кегенского районного маслихата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Жаланашского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регионов до 2025 года реализация мер по поддержке экономического развития регионов, реализация мер по решению проблемы заселения сельских поселений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Кегенского районного маслихата от 22 мая 2023 год № 4-20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Кегенского районного маслихата от 06 января 2023 года № 46-154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Жылысайского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Кегенского районного маслихата от 22 мая 2023 года № 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Кегенского районного маслихата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Карабулакского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Кегенского районного маслихата от 22 мая 2023 года № 4-20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Кегенского районного маслихата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Каркаринского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Кегенского районного маслихата от 22 мая 2023 года № 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Кегенского районного маслихата от 06 января 2023 года № 46-154</w:t>
            </w:r>
          </w:p>
        </w:tc>
      </w:tr>
    </w:tbl>
    <w:bookmarkStart w:name="z272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2023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Кегенского районного маслихата от 22 мая 2023 года № 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Кегенского районного маслихата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Шырганакского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Кегенского районного маслихата от 22 мая 2023 года № 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Кегенского районного маслихата от 06 января 2023 года № 46-154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Тасашинского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регионов до 2025 года реализация мер по поддержке экономического развития регионов, реализация мер по решению проблемы заселения сельских поселений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Кегенского районного маслихата от 22 мая 2023 года № 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Кегенского районного маслихата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Болексазского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Кегенского районного маслихата от 22 мая 2023 года № 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Кегенского районного маслихата от 06 января 2023 года№ 46-154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Туюкского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Кегенского районного маслихата от 22 мая 2023 года № 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Кегенского районного маслихата от 06 января 2023 года № 46-154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Сатинского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Кегенского районного маслихата от 22 мая 2023 года № 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Кегенского районного маслихата от 06 января 2023 года № 46-154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Алгабасского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в городах, селах, поселках, сельских округах районного значения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