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c013" w14:textId="877c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6 января 2023 года № 46-154 "О бюджетах сельских округов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27 июля 2023 года № 9-42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Кегенского района на 2023-2025 годы" (зарегистрировано в государственном реестре нормативных правовых актов № 178301):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Кегенского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248 076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44 923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201 153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251 348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3 272 тысяч тенге"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75 042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18 116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54 614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75 912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тенге."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Жылысайского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42 294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8 292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31 222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42 557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263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263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263 тысяч тенге."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2023-2025 годы согласно приложениям 10,11,12 к настоящему решению соответственно, в том числе на 2023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42 559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8 077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34 482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45 772 тысяч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3 213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3 213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3 213 тысяч тенге."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2023-2025 годы согласно приложениям 13,14,15к настоящему решению соответственно, в том числе на 2023 год в следующих объемах: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45 395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4 928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40 467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45 748 тысяч тенге;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353 тысяч тенге."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53 353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7 333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46 020 тысячи тенге, в том числе: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53 550 тысяч тенге;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197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тысяч тенге, в том числе: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197 тысяч тенге."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64 087 тысяч тенге, в том числе: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3 743 тысячи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60 344 тысяч тенге, в том числе: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64 306 тысяч тенге;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тенге."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Болексазского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43 908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2 680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41 498 тысяч тенге, в том числе: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44 605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424 тысячтенге;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424 тысяч тенге, в том числе: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424 тысяч тенге."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Туйыкского сельского округа на 2023-2025 годы согласно приложениям 28,29,30 к настоящему решению соответственно, в том числе на 2023 год в следующих объемах: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42 995 тысяч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2 888 тысяча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40 107 тысяч тенге, в том числе: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45 214 тысяч тенге;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2 219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2 219 тысяч тенге, в том числе: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2 219 тысяч тенге."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11. Утвердить бюджет Сатинского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59 812 тысяч тенге, в том числе: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5 688 тысяча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54 124 тысяч тенге, в том числе: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60 571 тысяч тенге;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759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759 тысяч тенге, в том числе: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 тысяч тенге."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60 571 тысяч тенге, в том числе: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4 027 тысяча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36 246 тысяч тенге, в том числе: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40 589 тысяч тенге;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316 тысяч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316 тысяч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тысяч тенге."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 написать в новой редакции.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06 января 2023 года № 46-154</w:t>
            </w:r>
          </w:p>
        </w:tc>
      </w:tr>
    </w:tbl>
    <w:bookmarkStart w:name="z21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06 января 2023 года № 46-154</w:t>
            </w:r>
          </w:p>
        </w:tc>
      </w:tr>
    </w:tbl>
    <w:bookmarkStart w:name="z22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27 июля 2023 год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06 января 2023 года№ 46-154</w:t>
            </w:r>
          </w:p>
        </w:tc>
      </w:tr>
    </w:tbl>
    <w:bookmarkStart w:name="z23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2023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06 января 2023 года № 46-154</w:t>
            </w:r>
          </w:p>
        </w:tc>
      </w:tr>
    </w:tbl>
    <w:bookmarkStart w:name="z24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06 января 2023 года№ 46-154</w:t>
            </w:r>
          </w:p>
        </w:tc>
      </w:tr>
    </w:tbl>
    <w:bookmarkStart w:name="z25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06 января 2023 года № 46-154</w:t>
            </w:r>
          </w:p>
        </w:tc>
      </w:tr>
    </w:tbl>
    <w:bookmarkStart w:name="z25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2023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06 января 2023 года № 46-154</w:t>
            </w:r>
          </w:p>
        </w:tc>
      </w:tr>
    </w:tbl>
    <w:bookmarkStart w:name="z26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06 января 2023 года№ 46-154</w:t>
            </w:r>
          </w:p>
        </w:tc>
      </w:tr>
    </w:tbl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Капиталный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06 января 2023 года № 46-154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06 января 2023 года № 46-154</w:t>
            </w:r>
          </w:p>
        </w:tc>
      </w:tr>
    </w:tbl>
    <w:bookmarkStart w:name="z29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27 июля 2023 года № 9-42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06 января 2023 года № 46-154</w:t>
            </w:r>
          </w:p>
        </w:tc>
      </w:tr>
    </w:tbl>
    <w:bookmarkStart w:name="z30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