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570b" w14:textId="2bd5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6 января 2023 года № 46-154 "О бюджетах сельских округов Кегенского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9 ноября 2023 года № 12-56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Кегенский районный маслихат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от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46-154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Кегенского района на 2023-2025 годы" (зарегистрировано в государственном реестре нормативных правовых актов № 178301):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286 836 тысяч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61 123 тысячи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225 713 тысяч тенге,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290 108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3 272 тысячи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3 272 тысячи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3 272 тысячи тенге";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86 172 тысячи тенге, в том числе: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19 925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66 247 тысяч тенге,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87 042 тысячи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 тысяч тенге, в том числе: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870 тысяч тенге";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Жылысайского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43 303 тысячи тенге, в том числе: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10 378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32 925 тысяч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43 566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263 тысячи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263 тысячи тенге, в том числе: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263 тысячи тенге";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2023-2025 годы согласно приложениям 10, 11, 12 к настоящему решению соответственно, в том числе на 2023 год в следующих объемах: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47 744 тысячи тенге, в том числе: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9 234 тысячи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38 510 тысяч тенге, в том числе: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50 957 тысяч тенге;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3 213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3 213 тысяч тенге, в том числе: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3 213 тысяч тенге";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49 545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8 096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41 449 тысяч тенге, в том числе: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49 898 тысяч тенге;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353 тысячи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тысячи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353 тысячи тенге";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52 589 тысяч тенге, в том числе: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8 576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44 013 тысяч тенге, в том числе: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52 846 тысяч тенге;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257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257 тысяч тенге, в том числе: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 тысяч тенге";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Шырганакского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59 237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9 911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49 326 тысяч тенге, в том числе: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59 434 тысячи тенге; 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197 тысяч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тысяч тенге, в том числе: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197 тысяч тенге";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Тасашинского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65 982 тысячи тенге, в том числе: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5 221 тысяча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60 761 тысяча тенге, в том числе: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66 201 тысяча тенге; 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 тысяч тенге;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 тысяч тенге, в том числе: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219 тысяч тенге";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Болексазского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46 481 тысяча тенге, в том числе: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4 052 тысячи тенге;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42 429 тысяч тенге, в том числе: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46 905 тысяч тенге; 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424 тысячи тенге;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424 тысячи тенге, в том числе: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424 тысячи тенге";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Туйыкского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44 790 тысяч тенге, в том числе: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4 688 тысяч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40 102 тысячи тенге, в том числе: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47 009 тысяч тенге; 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2 219 тысяч тенге;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2 219 тысяч тенге, в том числе: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2 219 тысяч тенге";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11. Утвердить бюджет Сатинского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62 309 тысяч тенге, в том числе: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8 185 тысяч тенге;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54 124 тысячи тенге, в том числе: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63 068 тысяч тенге; 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759 тысяч тенге;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759 тысяч тенге, в том числе: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 тысяч тенге";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Алгабасского сельского округа на 2023-2025 годы согласно приложениям 33, 34, 35 к настоящему решению соответственно, в том числе на 2023 год в следующих объемах: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41 729 тысяч тенге, в том числе: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4 411 тысяч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37 318 тысяч тенге, в том числе: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42 045 тысяч тенге; 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316 тысяч тенге;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316 тысяч тенге, в том числе: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316 тысяч тенге".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написать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этому решению.</w:t>
      </w:r>
    </w:p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06 января 2023 года № 46-154</w:t>
            </w:r>
          </w:p>
        </w:tc>
      </w:tr>
    </w:tbl>
    <w:bookmarkStart w:name="z23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06 января 2023 года № 46-154</w:t>
            </w:r>
          </w:p>
        </w:tc>
      </w:tr>
    </w:tbl>
    <w:bookmarkStart w:name="z24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2023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06 января 2023 года № 46-154</w:t>
            </w:r>
          </w:p>
        </w:tc>
      </w:tr>
    </w:tbl>
    <w:bookmarkStart w:name="z25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2023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06 января 2023 года № 46-154</w:t>
            </w:r>
          </w:p>
        </w:tc>
      </w:tr>
    </w:tbl>
    <w:bookmarkStart w:name="z25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районного маслихата от 06 января 2023 года № 46-154</w:t>
            </w:r>
          </w:p>
        </w:tc>
      </w:tr>
    </w:tbl>
    <w:bookmarkStart w:name="z26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2023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Кегенского районного маслихата от 06 января 2023 года № 46-154</w:t>
            </w:r>
          </w:p>
        </w:tc>
      </w:tr>
    </w:tbl>
    <w:bookmarkStart w:name="z27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06 января 2023 года № 46-154</w:t>
            </w:r>
          </w:p>
        </w:tc>
      </w:tr>
    </w:tbl>
    <w:bookmarkStart w:name="z28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районного маслихата от 06 января 2023 года № 46-154</w:t>
            </w:r>
          </w:p>
        </w:tc>
      </w:tr>
    </w:tbl>
    <w:bookmarkStart w:name="z29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2023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 от 09 ноября 2023 года № 12-56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районного маслихата от 06 января 2023 года № 46-154</w:t>
            </w:r>
          </w:p>
        </w:tc>
      </w:tr>
    </w:tbl>
    <w:bookmarkStart w:name="z30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Капиталный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районного маслихата от 06 января 2023 года № 46-154</w:t>
            </w:r>
          </w:p>
        </w:tc>
      </w:tr>
    </w:tbl>
    <w:bookmarkStart w:name="z31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районного маслихата от 06 января 2023 года № 46-154</w:t>
            </w:r>
          </w:p>
        </w:tc>
      </w:tr>
    </w:tbl>
    <w:bookmarkStart w:name="z32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 от 09 ноября 2023 года № 12-56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районного маслихата от 06 января 2023 года № 46-154</w:t>
            </w:r>
          </w:p>
        </w:tc>
      </w:tr>
    </w:tbl>
    <w:bookmarkStart w:name="z33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