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1710" w14:textId="be81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Кегенскому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9 ноября 2023 года № 12-59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маслихат Кегенского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1 (один) процентов от стоимости пребывания.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Нұғман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