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e05c" w14:textId="5f6e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Кегенского районного маслихата от 6 января 2023 года № 46-154 "О бюджетах сельских округов Кегенского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25 декабря 2023 года № 14-66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Кегенский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решение Кегенского районного маслихата от 6 января 2023 года </w:t>
      </w:r>
      <w:r>
        <w:rPr>
          <w:rFonts w:ascii="Times New Roman"/>
          <w:b w:val="false"/>
          <w:i w:val="false"/>
          <w:color w:val="000000"/>
          <w:sz w:val="28"/>
        </w:rPr>
        <w:t>№ 46-154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сельских округов Кегенского района на 2023-2025 годы" (зарегистрировано в государственном реестре нормативных правовых актов № 178301):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Кегенского сельского округа на 2023-2025 годы согласно приложениям 1, 2, 3 к настоящему решению соответственно, в том числе на 2023 год в следующих объемах: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304 390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61 123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243 267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307 662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3 272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3 272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3 272 тысячи тенге";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Жылысайского сельского округа на 2023-2025 годы согласно приложениям 7, 8, 9 к настоящему решению соответственно, в том числе на 2023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43 245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10 378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32 867 тысяч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43 508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263 тысячи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263 тысячи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263 тысячи тенге";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Карабулакского сельского округа на 2023-2025 годы согласно приложениям 10, 11, 12 к настоящему решению соответственно, в том числе на 2023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50 062 тысячи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9 234 тысячи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40 828 тысяч тенге, в том числе: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53 275 тысяч тенге;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3 213 тысячи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3 213 тысячи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3 213 тысячи тенге";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Каркаринского сельского округа на 2023-2025 годы согласно приложениям 13, 14, 15 к настоящему решению соответственно, в том числе на 2023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51 285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8 096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43 189 тысяч тенге, в том числе: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51 638 тысяч тенге;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353 тысячи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353 тысячи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353 тысячи тенге";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Шырганакского сельского округа на 2023-2025 годы согласно приложениям 19, 20, 21 к настоящему решению соответственно, в том числе на 2023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61 559 тысяч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9 911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51 648 тысяч тенге, в том числе: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61 756 тысяч тенге;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197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197 тысяч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197 тысяч тенге";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Тасашинского сельского округа на 2023-2025 годы согласно приложениям 22, 23, 24 к настоящему решению соответственно, в том числе на 2023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67 484 тысячи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5 221 тысяча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62 263 тысячи тенге, в том числе: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67 703 тысячи тенге; 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219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219 тысяч тенге, в том числе: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219 тысяч тенге";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бюджет Туйыкского сельского округа на 2023-2025 годы согласно приложениям 28, 29, 30 к настоящему решению соответственно, в том числе на 2023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47 612 тысяч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4 688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42 924 тысячи тенге, в том числе: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49 831 тысяча тенге; 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2 219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2 219 тысяч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2 219 тысяч тенге";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Сатинского сельского округа на 2023-2025 годы согласно приложениям 31, 32, 33 к настоящему решению соответственно, в том числе на 2023 год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64 509 тысяч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8 185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56 324 тысячи тенге, в том числе: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65 268 тысяч тенге; 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759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759 тысяч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759 тысяч тенге";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Алгабасского сельского округа на 2023-2025 годы согласно приложениям 33, 34, 35 к настоящему решению соответственно, в том числе на 2023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43 429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4 411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39 018 тысяч тенге, в том числе: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43 745 тысяч тенге; 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316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316 тысяч тенге, в том числе: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316 тысяч тенге".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Приложении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написать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этому решению.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Нұғман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Кегенского районного маслихата от 25 декабря 2023 года № 14-66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Кегенского районного маслихата от 06 января 2023 года № 46-154</w:t>
            </w:r>
          </w:p>
        </w:tc>
      </w:tr>
    </w:tbl>
    <w:bookmarkStart w:name="z17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Кегенского сельского округа на 2023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сохранности государственного жилищного фонда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Кегенского районного маслихата от 25 декабря 2023 года № 14-66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Кегенского районного маслихата от 06 января 2023 года № 46-154</w:t>
            </w:r>
          </w:p>
        </w:tc>
      </w:tr>
    </w:tbl>
    <w:bookmarkStart w:name="z186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Жылысайского сельского округа на 2023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Кегенского районного маслихата от 25 декабря 2023 года № 14-66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Кегенского районного маслихата от 06 января 2023 года № 46-154</w:t>
            </w:r>
          </w:p>
        </w:tc>
      </w:tr>
    </w:tbl>
    <w:bookmarkStart w:name="z195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2023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Кегенского районного маслихата от 25 декабря 2023 года № 14-66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Кегенского районного маслихата от 06 января 2023 года № 46-154</w:t>
            </w:r>
          </w:p>
        </w:tc>
      </w:tr>
    </w:tbl>
    <w:bookmarkStart w:name="z20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Каркаринского сельского округа на 2023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Кегенского районного маслихата от 25 декабря 2023 года № 14-66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Кегенского районного маслихата от 06 января 2023 года № 46-154</w:t>
            </w:r>
          </w:p>
        </w:tc>
      </w:tr>
    </w:tbl>
    <w:bookmarkStart w:name="z213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Шырганакского сельского округа на 2023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Кегенского районного маслихата от 25 декабря 2023 года № 14-66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Кегенского районного маслихата от 06 января 2023 года № 46-154</w:t>
            </w:r>
          </w:p>
        </w:tc>
      </w:tr>
    </w:tbl>
    <w:bookmarkStart w:name="z22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Тасашинского сельского округа на 2023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развития регионов до 2025 года реализация мер по поддержке экономического развития регионов, реализация мер по решению проблемы заселения сельских поселений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Кегенского районного маслихата от 25 декабря 2023 года № 14-66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Кегенского районного маслихата от 06 января 2023 года № 46-154</w:t>
            </w:r>
          </w:p>
        </w:tc>
      </w:tr>
    </w:tbl>
    <w:bookmarkStart w:name="z231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Туйыкского сельского округа на 2023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Кегенского районного маслихата от 25 декабря 2023 года № 14-66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Кегенского районного маслихата от 06 января 2023 года № 46-154</w:t>
            </w:r>
          </w:p>
        </w:tc>
      </w:tr>
    </w:tbl>
    <w:bookmarkStart w:name="z240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Сатинского сельского округа на 2023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Кегенского районного маслихата от 25 декабря 2023 года № 14-66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Кегенского районного маслихата от 06 января 2023 года № 46-154</w:t>
            </w:r>
          </w:p>
        </w:tc>
      </w:tr>
    </w:tbl>
    <w:bookmarkStart w:name="z249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2023 год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 в городах, селах, поселках, сельских округах районного значения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