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494a" w14:textId="5114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Кеген Кегенского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Кегенского сельского округа Кегенского района Алматинской области от 4 августа 2023 года № 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Кегенского сельского округа и на основании заключения ономастической комиссии Алматинскойобласти от 8 октября 2019 года, аким Кегенского сельского округа Кегенского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1.Переименовать следующие улицы Кегенского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Кеген: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расположенную на юго-запад улицу "Аурухана маны" в улицу "Ыбырайым Калдыбаев".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Кегенского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Р.К.Масенов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