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c96d" w14:textId="7bbc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безымянным улицам селаКеген, Туменбай и Темирлик Кегенского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Кегенского сельского округа Кегенского района Алматинской области от 4 августа 2023 года № 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селаКеген, Туменбай,Темирлик, Кегенского сельского округа и на основании заключения ономастической комиссии Алматинской области от 30 марта 2022 года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села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Кеген Кегенского сельского округа: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"Абай Кунанбаев";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"Амангелди Иманов";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"Акай Нусипбеков";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"Байбарак Жаксылыкулы";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безымянной улице – улица "Айтжан Туркебайулы";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"Сарсембай Бейсембетулы";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"Аурухана маны";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"Капез Байгабылов";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"Бауыржан Момышулы";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"Гани Муратбаев";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"Алия Молдагулова";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"Жамбыл Жабаев";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"Мука Жаркынбасулы";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"Жаменке Мамбетулы";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"Ашадан Зыхайулы";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"Копир маны";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"Жумахан Корганбайулы";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"Ыдырыс Кошкинов";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безымянной улице – улица "Каныш Сатбаев";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"Майлы Орманов";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безымянной улице – улица "Маншук Маметова";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"Ынтымак";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"Ыбырай Алтынсарин";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"Шокан Уалиханов";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"Шарип Мыкитанулы";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"Узак Батыр Саурыкулы"; 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"Узак Багаев";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"Тюп";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"Курманали Толебайулы";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"Сусынбай Калмакбаев";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"Сейдахмет Коргасбайулы";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"Саяжай";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"Райымбек батыр";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"Ораз Жандосов";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"Молдакын Мусиралиулы";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"Арипбай Алыбаев".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Присвоить следующие наименования безымянным улицам села Туменбай Кегенского сельского округа: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"Акшокы";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безымянной улице – улица "Арасан";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"Сарытау".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Присвоить следующие наименования безымянным улицам села ТемирликКегенского сельского округа: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– улица "Темирлик".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Кегенского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