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9295" w14:textId="ad19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приказы Министра финансов Республики Казахстан от 18 сентября 2014 года № 403 "Некоторые вопросы Единой бюджетной классификации Республики Казахстан" и от 18 сентября 2014 года № 404 "Об утверждении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Фондом поддержки инфраструктуры образования и бюджетами государств – членов Евразийского экономического союза"</w:t>
      </w:r>
    </w:p>
    <w:p>
      <w:pPr>
        <w:spacing w:after="0"/>
        <w:ind w:left="0"/>
        <w:jc w:val="both"/>
      </w:pPr>
      <w:r>
        <w:rPr>
          <w:rFonts w:ascii="Times New Roman"/>
          <w:b w:val="false"/>
          <w:i w:val="false"/>
          <w:color w:val="000000"/>
          <w:sz w:val="28"/>
        </w:rPr>
        <w:t>Приказ и.о. Заместителя Премьер-Министра - Министра финансов Республики Казахстан от 31 марта 2023 года № 314</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Республики Казахстан, утвержденной указанным приказом:</w:t>
      </w:r>
    </w:p>
    <w:bookmarkEnd w:id="2"/>
    <w:bookmarkStart w:name="z7" w:id="3"/>
    <w:p>
      <w:pPr>
        <w:spacing w:after="0"/>
        <w:ind w:left="0"/>
        <w:jc w:val="both"/>
      </w:pPr>
      <w:r>
        <w:rPr>
          <w:rFonts w:ascii="Times New Roman"/>
          <w:b w:val="false"/>
          <w:i w:val="false"/>
          <w:color w:val="000000"/>
          <w:sz w:val="28"/>
        </w:rPr>
        <w:t>
      в классификацию поступлений бюджета:</w:t>
      </w:r>
    </w:p>
    <w:bookmarkEnd w:id="3"/>
    <w:bookmarkStart w:name="z8" w:id="4"/>
    <w:p>
      <w:pPr>
        <w:spacing w:after="0"/>
        <w:ind w:left="0"/>
        <w:jc w:val="both"/>
      </w:pPr>
      <w:r>
        <w:rPr>
          <w:rFonts w:ascii="Times New Roman"/>
          <w:b w:val="false"/>
          <w:i w:val="false"/>
          <w:color w:val="000000"/>
          <w:sz w:val="28"/>
        </w:rPr>
        <w:t>
      в категории 2 "Неналоговые поступления":</w:t>
      </w:r>
    </w:p>
    <w:bookmarkEnd w:id="4"/>
    <w:bookmarkStart w:name="z9" w:id="5"/>
    <w:p>
      <w:pPr>
        <w:spacing w:after="0"/>
        <w:ind w:left="0"/>
        <w:jc w:val="both"/>
      </w:pPr>
      <w:r>
        <w:rPr>
          <w:rFonts w:ascii="Times New Roman"/>
          <w:b w:val="false"/>
          <w:i w:val="false"/>
          <w:color w:val="000000"/>
          <w:sz w:val="28"/>
        </w:rPr>
        <w:t>
      в классе 01 "Доходы от государственной собственности":</w:t>
      </w:r>
    </w:p>
    <w:bookmarkEnd w:id="5"/>
    <w:bookmarkStart w:name="z10" w:id="6"/>
    <w:p>
      <w:pPr>
        <w:spacing w:after="0"/>
        <w:ind w:left="0"/>
        <w:jc w:val="both"/>
      </w:pPr>
      <w:r>
        <w:rPr>
          <w:rFonts w:ascii="Times New Roman"/>
          <w:b w:val="false"/>
          <w:i w:val="false"/>
          <w:color w:val="000000"/>
          <w:sz w:val="28"/>
        </w:rPr>
        <w:t>
      в подклассе 9 "Прочие доходы от государственной собственности":</w:t>
      </w:r>
    </w:p>
    <w:bookmarkEnd w:id="6"/>
    <w:bookmarkStart w:name="z11" w:id="7"/>
    <w:p>
      <w:pPr>
        <w:spacing w:after="0"/>
        <w:ind w:left="0"/>
        <w:jc w:val="both"/>
      </w:pPr>
      <w:r>
        <w:rPr>
          <w:rFonts w:ascii="Times New Roman"/>
          <w:b w:val="false"/>
          <w:i w:val="false"/>
          <w:color w:val="000000"/>
          <w:sz w:val="28"/>
        </w:rPr>
        <w:t>
      наименование специфики 07 "Поступления от реализации бесхозяйного имущества,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 изложить в следующей редакции:</w:t>
      </w:r>
    </w:p>
    <w:bookmarkEnd w:id="7"/>
    <w:bookmarkStart w:name="z12" w:id="8"/>
    <w:p>
      <w:pPr>
        <w:spacing w:after="0"/>
        <w:ind w:left="0"/>
        <w:jc w:val="both"/>
      </w:pPr>
      <w:r>
        <w:rPr>
          <w:rFonts w:ascii="Times New Roman"/>
          <w:b w:val="false"/>
          <w:i w:val="false"/>
          <w:color w:val="000000"/>
          <w:sz w:val="28"/>
        </w:rPr>
        <w:t>
      "07 Поступления от реализации бесхозяйного имущества, конфискованные объекты недвижимого имущества, вещественные доказательства, выморочное имущество,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w:t>
      </w:r>
    </w:p>
    <w:bookmarkEnd w:id="8"/>
    <w:bookmarkStart w:name="z13" w:id="9"/>
    <w:p>
      <w:pPr>
        <w:spacing w:after="0"/>
        <w:ind w:left="0"/>
        <w:jc w:val="both"/>
      </w:pPr>
      <w:r>
        <w:rPr>
          <w:rFonts w:ascii="Times New Roman"/>
          <w:b w:val="false"/>
          <w:i w:val="false"/>
          <w:color w:val="000000"/>
          <w:sz w:val="28"/>
        </w:rPr>
        <w:t>
      в категории 4 "Поступления трансфертов":</w:t>
      </w:r>
    </w:p>
    <w:bookmarkEnd w:id="9"/>
    <w:bookmarkStart w:name="z14" w:id="10"/>
    <w:p>
      <w:pPr>
        <w:spacing w:after="0"/>
        <w:ind w:left="0"/>
        <w:jc w:val="both"/>
      </w:pPr>
      <w:r>
        <w:rPr>
          <w:rFonts w:ascii="Times New Roman"/>
          <w:b w:val="false"/>
          <w:i w:val="false"/>
          <w:color w:val="000000"/>
          <w:sz w:val="28"/>
        </w:rPr>
        <w:t>
      в классе 01 "Трансферты из нижестоящих органов государственного управления":</w:t>
      </w:r>
    </w:p>
    <w:bookmarkEnd w:id="10"/>
    <w:bookmarkStart w:name="z15" w:id="11"/>
    <w:p>
      <w:pPr>
        <w:spacing w:after="0"/>
        <w:ind w:left="0"/>
        <w:jc w:val="both"/>
      </w:pPr>
      <w:r>
        <w:rPr>
          <w:rFonts w:ascii="Times New Roman"/>
          <w:b w:val="false"/>
          <w:i w:val="false"/>
          <w:color w:val="000000"/>
          <w:sz w:val="28"/>
        </w:rPr>
        <w:t>
      в подклассе 1 "Трансферты из областных бюджетов, бюджетов городов республиканского значения, столицы":</w:t>
      </w:r>
    </w:p>
    <w:bookmarkEnd w:id="11"/>
    <w:bookmarkStart w:name="z16" w:id="12"/>
    <w:p>
      <w:pPr>
        <w:spacing w:after="0"/>
        <w:ind w:left="0"/>
        <w:jc w:val="both"/>
      </w:pPr>
      <w:r>
        <w:rPr>
          <w:rFonts w:ascii="Times New Roman"/>
          <w:b w:val="false"/>
          <w:i w:val="false"/>
          <w:color w:val="000000"/>
          <w:sz w:val="28"/>
        </w:rPr>
        <w:t>
      наименование специфики 07 "Бюджетное изъятие из бюджета города Нур-Султана" изложить в следующей редакции:</w:t>
      </w:r>
    </w:p>
    <w:bookmarkEnd w:id="12"/>
    <w:bookmarkStart w:name="z17" w:id="13"/>
    <w:p>
      <w:pPr>
        <w:spacing w:after="0"/>
        <w:ind w:left="0"/>
        <w:jc w:val="both"/>
      </w:pPr>
      <w:r>
        <w:rPr>
          <w:rFonts w:ascii="Times New Roman"/>
          <w:b w:val="false"/>
          <w:i w:val="false"/>
          <w:color w:val="000000"/>
          <w:sz w:val="28"/>
        </w:rPr>
        <w:t>
      "07 Бюджетное изъятие из бюджета города Астана";</w:t>
      </w:r>
    </w:p>
    <w:bookmarkEnd w:id="13"/>
    <w:bookmarkStart w:name="z18" w:id="14"/>
    <w:p>
      <w:pPr>
        <w:spacing w:after="0"/>
        <w:ind w:left="0"/>
        <w:jc w:val="both"/>
      </w:pPr>
      <w:r>
        <w:rPr>
          <w:rFonts w:ascii="Times New Roman"/>
          <w:b w:val="false"/>
          <w:i w:val="false"/>
          <w:color w:val="000000"/>
          <w:sz w:val="28"/>
        </w:rPr>
        <w:t>
      в функциональной классификации расходов бюджета:</w:t>
      </w:r>
    </w:p>
    <w:bookmarkEnd w:id="14"/>
    <w:bookmarkStart w:name="z19" w:id="15"/>
    <w:p>
      <w:pPr>
        <w:spacing w:after="0"/>
        <w:ind w:left="0"/>
        <w:jc w:val="both"/>
      </w:pPr>
      <w:r>
        <w:rPr>
          <w:rFonts w:ascii="Times New Roman"/>
          <w:b w:val="false"/>
          <w:i w:val="false"/>
          <w:color w:val="000000"/>
          <w:sz w:val="28"/>
        </w:rPr>
        <w:t>
      в функциональной группе 01 "Государственные услуги общего характера":</w:t>
      </w:r>
    </w:p>
    <w:bookmarkEnd w:id="15"/>
    <w:bookmarkStart w:name="z20" w:id="16"/>
    <w:p>
      <w:pPr>
        <w:spacing w:after="0"/>
        <w:ind w:left="0"/>
        <w:jc w:val="both"/>
      </w:pPr>
      <w:r>
        <w:rPr>
          <w:rFonts w:ascii="Times New Roman"/>
          <w:b w:val="false"/>
          <w:i w:val="false"/>
          <w:color w:val="000000"/>
          <w:sz w:val="28"/>
        </w:rPr>
        <w:t>
      в функциональной подгруппе 1 "Представительные, исполнительные и другие органы, выполняющие общие функции государственного управления":</w:t>
      </w:r>
    </w:p>
    <w:bookmarkEnd w:id="16"/>
    <w:bookmarkStart w:name="z21" w:id="17"/>
    <w:p>
      <w:pPr>
        <w:spacing w:after="0"/>
        <w:ind w:left="0"/>
        <w:jc w:val="both"/>
      </w:pPr>
      <w:r>
        <w:rPr>
          <w:rFonts w:ascii="Times New Roman"/>
          <w:b w:val="false"/>
          <w:i w:val="false"/>
          <w:color w:val="000000"/>
          <w:sz w:val="28"/>
        </w:rPr>
        <w:t>
      по администратору бюджетных программ 106 "Национальный центр по правам человека":</w:t>
      </w:r>
    </w:p>
    <w:bookmarkEnd w:id="17"/>
    <w:bookmarkStart w:name="z22" w:id="18"/>
    <w:p>
      <w:pPr>
        <w:spacing w:after="0"/>
        <w:ind w:left="0"/>
        <w:jc w:val="both"/>
      </w:pPr>
      <w:r>
        <w:rPr>
          <w:rFonts w:ascii="Times New Roman"/>
          <w:b w:val="false"/>
          <w:i w:val="false"/>
          <w:color w:val="000000"/>
          <w:sz w:val="28"/>
        </w:rPr>
        <w:t xml:space="preserve">
      дополнить бюджетной программой 005 с бюджетными подпрограммами 006 и 018 следующего содержания: </w:t>
      </w:r>
    </w:p>
    <w:bookmarkEnd w:id="18"/>
    <w:bookmarkStart w:name="z23" w:id="19"/>
    <w:p>
      <w:pPr>
        <w:spacing w:after="0"/>
        <w:ind w:left="0"/>
        <w:jc w:val="both"/>
      </w:pPr>
      <w:r>
        <w:rPr>
          <w:rFonts w:ascii="Times New Roman"/>
          <w:b w:val="false"/>
          <w:i w:val="false"/>
          <w:color w:val="000000"/>
          <w:sz w:val="28"/>
        </w:rPr>
        <w:t>
      "005 Усиление эффективности национальных правозащитных механизмов в Казахстане</w:t>
      </w:r>
    </w:p>
    <w:bookmarkEnd w:id="19"/>
    <w:bookmarkStart w:name="z24" w:id="20"/>
    <w:p>
      <w:pPr>
        <w:spacing w:after="0"/>
        <w:ind w:left="0"/>
        <w:jc w:val="both"/>
      </w:pPr>
      <w:r>
        <w:rPr>
          <w:rFonts w:ascii="Times New Roman"/>
          <w:b w:val="false"/>
          <w:i w:val="false"/>
          <w:color w:val="000000"/>
          <w:sz w:val="28"/>
        </w:rPr>
        <w:t>
      006 За счет софинансирования гранта из республиканского бюджета</w:t>
      </w:r>
    </w:p>
    <w:bookmarkEnd w:id="20"/>
    <w:bookmarkStart w:name="z25" w:id="21"/>
    <w:p>
      <w:pPr>
        <w:spacing w:after="0"/>
        <w:ind w:left="0"/>
        <w:jc w:val="both"/>
      </w:pPr>
      <w:r>
        <w:rPr>
          <w:rFonts w:ascii="Times New Roman"/>
          <w:b w:val="false"/>
          <w:i w:val="false"/>
          <w:color w:val="000000"/>
          <w:sz w:val="28"/>
        </w:rPr>
        <w:t>
      018 За счет гранта";</w:t>
      </w:r>
    </w:p>
    <w:bookmarkEnd w:id="21"/>
    <w:bookmarkStart w:name="z26" w:id="22"/>
    <w:p>
      <w:pPr>
        <w:spacing w:after="0"/>
        <w:ind w:left="0"/>
        <w:jc w:val="both"/>
      </w:pPr>
      <w:r>
        <w:rPr>
          <w:rFonts w:ascii="Times New Roman"/>
          <w:b w:val="false"/>
          <w:i w:val="false"/>
          <w:color w:val="000000"/>
          <w:sz w:val="28"/>
        </w:rPr>
        <w:t>
      по администратору бюджетных программ 694 "Управление Делами Президента Республики Казахстан":</w:t>
      </w:r>
    </w:p>
    <w:bookmarkEnd w:id="22"/>
    <w:bookmarkStart w:name="z27" w:id="23"/>
    <w:p>
      <w:pPr>
        <w:spacing w:after="0"/>
        <w:ind w:left="0"/>
        <w:jc w:val="both"/>
      </w:pPr>
      <w:r>
        <w:rPr>
          <w:rFonts w:ascii="Times New Roman"/>
          <w:b w:val="false"/>
          <w:i w:val="false"/>
          <w:color w:val="000000"/>
          <w:sz w:val="28"/>
        </w:rPr>
        <w:t xml:space="preserve">
      дополнить бюджетной программой 055 следующего содержания: </w:t>
      </w:r>
    </w:p>
    <w:bookmarkEnd w:id="23"/>
    <w:bookmarkStart w:name="z28" w:id="24"/>
    <w:p>
      <w:pPr>
        <w:spacing w:after="0"/>
        <w:ind w:left="0"/>
        <w:jc w:val="both"/>
      </w:pPr>
      <w:r>
        <w:rPr>
          <w:rFonts w:ascii="Times New Roman"/>
          <w:b w:val="false"/>
          <w:i w:val="false"/>
          <w:color w:val="000000"/>
          <w:sz w:val="28"/>
        </w:rPr>
        <w:t>
      "055 Обновление парка автомашин для государственных органов";</w:t>
      </w:r>
    </w:p>
    <w:bookmarkEnd w:id="24"/>
    <w:bookmarkStart w:name="z29" w:id="25"/>
    <w:p>
      <w:pPr>
        <w:spacing w:after="0"/>
        <w:ind w:left="0"/>
        <w:jc w:val="both"/>
      </w:pPr>
      <w:r>
        <w:rPr>
          <w:rFonts w:ascii="Times New Roman"/>
          <w:b w:val="false"/>
          <w:i w:val="false"/>
          <w:color w:val="000000"/>
          <w:sz w:val="28"/>
        </w:rPr>
        <w:t>
      в функциональной подгруппе 9 "Прочие государственные услуги общего характера":</w:t>
      </w:r>
    </w:p>
    <w:bookmarkEnd w:id="25"/>
    <w:bookmarkStart w:name="z30" w:id="26"/>
    <w:p>
      <w:pPr>
        <w:spacing w:after="0"/>
        <w:ind w:left="0"/>
        <w:jc w:val="both"/>
      </w:pPr>
      <w:r>
        <w:rPr>
          <w:rFonts w:ascii="Times New Roman"/>
          <w:b w:val="false"/>
          <w:i w:val="false"/>
          <w:color w:val="000000"/>
          <w:sz w:val="28"/>
        </w:rPr>
        <w:t>
      по администратору бюджетных программ 204 "Министерство иностранных дел Республики Казахстан":</w:t>
      </w:r>
    </w:p>
    <w:bookmarkEnd w:id="26"/>
    <w:bookmarkStart w:name="z31" w:id="27"/>
    <w:p>
      <w:pPr>
        <w:spacing w:after="0"/>
        <w:ind w:left="0"/>
        <w:jc w:val="both"/>
      </w:pPr>
      <w:r>
        <w:rPr>
          <w:rFonts w:ascii="Times New Roman"/>
          <w:b w:val="false"/>
          <w:i w:val="false"/>
          <w:color w:val="000000"/>
          <w:sz w:val="28"/>
        </w:rPr>
        <w:t xml:space="preserve">
      дополнить бюджетной программой 022 с бюджетной подпрограммой 101 следующего содержания: </w:t>
      </w:r>
    </w:p>
    <w:bookmarkEnd w:id="27"/>
    <w:bookmarkStart w:name="z32" w:id="28"/>
    <w:p>
      <w:pPr>
        <w:spacing w:after="0"/>
        <w:ind w:left="0"/>
        <w:jc w:val="both"/>
      </w:pPr>
      <w:r>
        <w:rPr>
          <w:rFonts w:ascii="Times New Roman"/>
          <w:b w:val="false"/>
          <w:i w:val="false"/>
          <w:color w:val="000000"/>
          <w:sz w:val="28"/>
        </w:rPr>
        <w:t>
      "022 Содействие развитию связей и контактов с соотечественниками за рубежом и этническими казахами, прибывшими в Республику Казахстан</w:t>
      </w:r>
    </w:p>
    <w:bookmarkEnd w:id="28"/>
    <w:bookmarkStart w:name="z33" w:id="29"/>
    <w:p>
      <w:pPr>
        <w:spacing w:after="0"/>
        <w:ind w:left="0"/>
        <w:jc w:val="both"/>
      </w:pPr>
      <w:r>
        <w:rPr>
          <w:rFonts w:ascii="Times New Roman"/>
          <w:b w:val="false"/>
          <w:i w:val="false"/>
          <w:color w:val="000000"/>
          <w:sz w:val="28"/>
        </w:rPr>
        <w:t>
      101 Создание условий для поддержки соотечественников за рубежом и этнических казахов, прибывших в Республику Казахстан";</w:t>
      </w:r>
    </w:p>
    <w:bookmarkEnd w:id="29"/>
    <w:bookmarkStart w:name="z34" w:id="30"/>
    <w:p>
      <w:pPr>
        <w:spacing w:after="0"/>
        <w:ind w:left="0"/>
        <w:jc w:val="both"/>
      </w:pPr>
      <w:r>
        <w:rPr>
          <w:rFonts w:ascii="Times New Roman"/>
          <w:b w:val="false"/>
          <w:i w:val="false"/>
          <w:color w:val="000000"/>
          <w:sz w:val="28"/>
        </w:rPr>
        <w:t xml:space="preserve">
      дополнить бюджетной программой 028 следующего содержания: </w:t>
      </w:r>
    </w:p>
    <w:bookmarkEnd w:id="30"/>
    <w:bookmarkStart w:name="z35" w:id="31"/>
    <w:p>
      <w:pPr>
        <w:spacing w:after="0"/>
        <w:ind w:left="0"/>
        <w:jc w:val="both"/>
      </w:pPr>
      <w:r>
        <w:rPr>
          <w:rFonts w:ascii="Times New Roman"/>
          <w:b w:val="false"/>
          <w:i w:val="false"/>
          <w:color w:val="000000"/>
          <w:sz w:val="28"/>
        </w:rPr>
        <w:t>
      "028 Создание единой информационной системы дипломатической службы Министерства иностранных дел Республики Казахстан";</w:t>
      </w:r>
    </w:p>
    <w:bookmarkEnd w:id="31"/>
    <w:bookmarkStart w:name="z36" w:id="32"/>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32"/>
    <w:bookmarkStart w:name="z37" w:id="33"/>
    <w:p>
      <w:pPr>
        <w:spacing w:after="0"/>
        <w:ind w:left="0"/>
        <w:jc w:val="both"/>
      </w:pPr>
      <w:r>
        <w:rPr>
          <w:rFonts w:ascii="Times New Roman"/>
          <w:b w:val="false"/>
          <w:i w:val="false"/>
          <w:color w:val="000000"/>
          <w:sz w:val="28"/>
        </w:rPr>
        <w:t>
      по бюджетной программе 001 "Формирование и реализация политики государства в сфере промышленности, оборонной промышленности, геологии, участия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 формирования индустриальной политики, развития инфраструктуры и конкурентного рынка, транспорта и коммуникаций, строительства, жилищно-коммунального хозяйства":</w:t>
      </w:r>
    </w:p>
    <w:bookmarkEnd w:id="33"/>
    <w:bookmarkStart w:name="z38" w:id="34"/>
    <w:p>
      <w:pPr>
        <w:spacing w:after="0"/>
        <w:ind w:left="0"/>
        <w:jc w:val="both"/>
      </w:pPr>
      <w:r>
        <w:rPr>
          <w:rFonts w:ascii="Times New Roman"/>
          <w:b w:val="false"/>
          <w:i w:val="false"/>
          <w:color w:val="000000"/>
          <w:sz w:val="28"/>
        </w:rPr>
        <w:t xml:space="preserve">
      дополнить бюджетной подпрограммой 101 следующего содержания: </w:t>
      </w:r>
    </w:p>
    <w:bookmarkEnd w:id="34"/>
    <w:bookmarkStart w:name="z39" w:id="35"/>
    <w:p>
      <w:pPr>
        <w:spacing w:after="0"/>
        <w:ind w:left="0"/>
        <w:jc w:val="both"/>
      </w:pPr>
      <w:r>
        <w:rPr>
          <w:rFonts w:ascii="Times New Roman"/>
          <w:b w:val="false"/>
          <w:i w:val="false"/>
          <w:color w:val="000000"/>
          <w:sz w:val="28"/>
        </w:rPr>
        <w:t>
      "101 Капитальные расходы подведомственных государственных учреждений и организаций";</w:t>
      </w:r>
    </w:p>
    <w:bookmarkEnd w:id="35"/>
    <w:bookmarkStart w:name="z40" w:id="36"/>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061 с бюджетными подпрограммами 005, 011, 015 и 032 следующего содержания:</w:t>
      </w:r>
    </w:p>
    <w:bookmarkEnd w:id="36"/>
    <w:bookmarkStart w:name="z41" w:id="37"/>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37"/>
    <w:bookmarkStart w:name="z42" w:id="38"/>
    <w:p>
      <w:pPr>
        <w:spacing w:after="0"/>
        <w:ind w:left="0"/>
        <w:jc w:val="both"/>
      </w:pPr>
      <w:r>
        <w:rPr>
          <w:rFonts w:ascii="Times New Roman"/>
          <w:b w:val="false"/>
          <w:i w:val="false"/>
          <w:color w:val="000000"/>
          <w:sz w:val="28"/>
        </w:rPr>
        <w:t>
      061 Развитие объектов государственных органов</w:t>
      </w:r>
    </w:p>
    <w:bookmarkEnd w:id="38"/>
    <w:bookmarkStart w:name="z43" w:id="39"/>
    <w:p>
      <w:pPr>
        <w:spacing w:after="0"/>
        <w:ind w:left="0"/>
        <w:jc w:val="both"/>
      </w:pPr>
      <w:r>
        <w:rPr>
          <w:rFonts w:ascii="Times New Roman"/>
          <w:b w:val="false"/>
          <w:i w:val="false"/>
          <w:color w:val="000000"/>
          <w:sz w:val="28"/>
        </w:rPr>
        <w:t>
      005 За счет внутренних займов</w:t>
      </w:r>
    </w:p>
    <w:bookmarkEnd w:id="39"/>
    <w:bookmarkStart w:name="z44" w:id="40"/>
    <w:p>
      <w:pPr>
        <w:spacing w:after="0"/>
        <w:ind w:left="0"/>
        <w:jc w:val="both"/>
      </w:pPr>
      <w:r>
        <w:rPr>
          <w:rFonts w:ascii="Times New Roman"/>
          <w:b w:val="false"/>
          <w:i w:val="false"/>
          <w:color w:val="000000"/>
          <w:sz w:val="28"/>
        </w:rPr>
        <w:t>
      011 За счет трансфертов из республиканского бюджета</w:t>
      </w:r>
    </w:p>
    <w:bookmarkEnd w:id="40"/>
    <w:bookmarkStart w:name="z45" w:id="41"/>
    <w:p>
      <w:pPr>
        <w:spacing w:after="0"/>
        <w:ind w:left="0"/>
        <w:jc w:val="both"/>
      </w:pPr>
      <w:r>
        <w:rPr>
          <w:rFonts w:ascii="Times New Roman"/>
          <w:b w:val="false"/>
          <w:i w:val="false"/>
          <w:color w:val="000000"/>
          <w:sz w:val="28"/>
        </w:rPr>
        <w:t>
      015 За счет средств местного бюджета</w:t>
      </w:r>
    </w:p>
    <w:bookmarkEnd w:id="41"/>
    <w:bookmarkStart w:name="z46" w:id="42"/>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42"/>
    <w:bookmarkStart w:name="z47" w:id="43"/>
    <w:p>
      <w:pPr>
        <w:spacing w:after="0"/>
        <w:ind w:left="0"/>
        <w:jc w:val="both"/>
      </w:pPr>
      <w:r>
        <w:rPr>
          <w:rFonts w:ascii="Times New Roman"/>
          <w:b w:val="false"/>
          <w:i w:val="false"/>
          <w:color w:val="000000"/>
          <w:sz w:val="28"/>
        </w:rPr>
        <w:t>
      в функциональной группе 02 "Оборона":</w:t>
      </w:r>
    </w:p>
    <w:bookmarkEnd w:id="43"/>
    <w:bookmarkStart w:name="z48" w:id="44"/>
    <w:p>
      <w:pPr>
        <w:spacing w:after="0"/>
        <w:ind w:left="0"/>
        <w:jc w:val="both"/>
      </w:pPr>
      <w:r>
        <w:rPr>
          <w:rFonts w:ascii="Times New Roman"/>
          <w:b w:val="false"/>
          <w:i w:val="false"/>
          <w:color w:val="000000"/>
          <w:sz w:val="28"/>
        </w:rPr>
        <w:t>
      в функциональной подгруппе 1 "Военные нужды":</w:t>
      </w:r>
    </w:p>
    <w:bookmarkEnd w:id="44"/>
    <w:bookmarkStart w:name="z49" w:id="45"/>
    <w:p>
      <w:pPr>
        <w:spacing w:after="0"/>
        <w:ind w:left="0"/>
        <w:jc w:val="both"/>
      </w:pPr>
      <w:r>
        <w:rPr>
          <w:rFonts w:ascii="Times New Roman"/>
          <w:b w:val="false"/>
          <w:i w:val="false"/>
          <w:color w:val="000000"/>
          <w:sz w:val="28"/>
        </w:rPr>
        <w:t>
      по администратору бюджетных программ 208 "Министерство обороны Республики Казахстан":</w:t>
      </w:r>
    </w:p>
    <w:bookmarkEnd w:id="45"/>
    <w:bookmarkStart w:name="z50" w:id="46"/>
    <w:p>
      <w:pPr>
        <w:spacing w:after="0"/>
        <w:ind w:left="0"/>
        <w:jc w:val="both"/>
      </w:pPr>
      <w:r>
        <w:rPr>
          <w:rFonts w:ascii="Times New Roman"/>
          <w:b w:val="false"/>
          <w:i w:val="false"/>
          <w:color w:val="000000"/>
          <w:sz w:val="28"/>
        </w:rPr>
        <w:t>
      по бюджетной программе 047 "Обеспечение боевой, мобилизационной готовности Вооруженных Сил Республики Казахстан":</w:t>
      </w:r>
    </w:p>
    <w:bookmarkEnd w:id="46"/>
    <w:bookmarkStart w:name="z51" w:id="47"/>
    <w:p>
      <w:pPr>
        <w:spacing w:after="0"/>
        <w:ind w:left="0"/>
        <w:jc w:val="both"/>
      </w:pPr>
      <w:r>
        <w:rPr>
          <w:rFonts w:ascii="Times New Roman"/>
          <w:b w:val="false"/>
          <w:i w:val="false"/>
          <w:color w:val="000000"/>
          <w:sz w:val="28"/>
        </w:rPr>
        <w:t xml:space="preserve">
      дополнить бюджетной подпрограммой 108 следующего содержания: </w:t>
      </w:r>
    </w:p>
    <w:bookmarkEnd w:id="47"/>
    <w:bookmarkStart w:name="z52" w:id="48"/>
    <w:p>
      <w:pPr>
        <w:spacing w:after="0"/>
        <w:ind w:left="0"/>
        <w:jc w:val="both"/>
      </w:pPr>
      <w:r>
        <w:rPr>
          <w:rFonts w:ascii="Times New Roman"/>
          <w:b w:val="false"/>
          <w:i w:val="false"/>
          <w:color w:val="000000"/>
          <w:sz w:val="28"/>
        </w:rPr>
        <w:t>
      "108 Исследования в области обороны";</w:t>
      </w:r>
    </w:p>
    <w:bookmarkEnd w:id="48"/>
    <w:bookmarkStart w:name="z53" w:id="49"/>
    <w:p>
      <w:pPr>
        <w:spacing w:after="0"/>
        <w:ind w:left="0"/>
        <w:jc w:val="both"/>
      </w:pPr>
      <w:r>
        <w:rPr>
          <w:rFonts w:ascii="Times New Roman"/>
          <w:b w:val="false"/>
          <w:i w:val="false"/>
          <w:color w:val="000000"/>
          <w:sz w:val="28"/>
        </w:rPr>
        <w:t>
      в функциональной подгруппе 2 "Организация работы по чрезвычайным ситуациям":</w:t>
      </w:r>
    </w:p>
    <w:bookmarkEnd w:id="49"/>
    <w:bookmarkStart w:name="z54" w:id="50"/>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010 с бюджетными подпрограммами 005, 011, 015 и 032 следующего содержания:</w:t>
      </w:r>
    </w:p>
    <w:bookmarkEnd w:id="50"/>
    <w:bookmarkStart w:name="z55" w:id="51"/>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51"/>
    <w:bookmarkStart w:name="z56" w:id="52"/>
    <w:p>
      <w:pPr>
        <w:spacing w:after="0"/>
        <w:ind w:left="0"/>
        <w:jc w:val="both"/>
      </w:pPr>
      <w:r>
        <w:rPr>
          <w:rFonts w:ascii="Times New Roman"/>
          <w:b w:val="false"/>
          <w:i w:val="false"/>
          <w:color w:val="000000"/>
          <w:sz w:val="28"/>
        </w:rPr>
        <w:t>
      010 Развитие объектов мобилизационной подготовки и чрезвычайных ситуаций</w:t>
      </w:r>
    </w:p>
    <w:bookmarkEnd w:id="52"/>
    <w:bookmarkStart w:name="z57" w:id="53"/>
    <w:p>
      <w:pPr>
        <w:spacing w:after="0"/>
        <w:ind w:left="0"/>
        <w:jc w:val="both"/>
      </w:pPr>
      <w:r>
        <w:rPr>
          <w:rFonts w:ascii="Times New Roman"/>
          <w:b w:val="false"/>
          <w:i w:val="false"/>
          <w:color w:val="000000"/>
          <w:sz w:val="28"/>
        </w:rPr>
        <w:t>
      005 За счет внутренних займов</w:t>
      </w:r>
    </w:p>
    <w:bookmarkEnd w:id="53"/>
    <w:bookmarkStart w:name="z58" w:id="54"/>
    <w:p>
      <w:pPr>
        <w:spacing w:after="0"/>
        <w:ind w:left="0"/>
        <w:jc w:val="both"/>
      </w:pPr>
      <w:r>
        <w:rPr>
          <w:rFonts w:ascii="Times New Roman"/>
          <w:b w:val="false"/>
          <w:i w:val="false"/>
          <w:color w:val="000000"/>
          <w:sz w:val="28"/>
        </w:rPr>
        <w:t>
      011 За счет трансфертов из республиканского бюджета</w:t>
      </w:r>
    </w:p>
    <w:bookmarkEnd w:id="54"/>
    <w:bookmarkStart w:name="z59" w:id="55"/>
    <w:p>
      <w:pPr>
        <w:spacing w:after="0"/>
        <w:ind w:left="0"/>
        <w:jc w:val="both"/>
      </w:pPr>
      <w:r>
        <w:rPr>
          <w:rFonts w:ascii="Times New Roman"/>
          <w:b w:val="false"/>
          <w:i w:val="false"/>
          <w:color w:val="000000"/>
          <w:sz w:val="28"/>
        </w:rPr>
        <w:t>
      015 За счет средств местного бюджета</w:t>
      </w:r>
    </w:p>
    <w:bookmarkEnd w:id="55"/>
    <w:bookmarkStart w:name="z60" w:id="56"/>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56"/>
    <w:bookmarkStart w:name="z61" w:id="57"/>
    <w:p>
      <w:pPr>
        <w:spacing w:after="0"/>
        <w:ind w:left="0"/>
        <w:jc w:val="both"/>
      </w:pPr>
      <w:r>
        <w:rPr>
          <w:rFonts w:ascii="Times New Roman"/>
          <w:b w:val="false"/>
          <w:i w:val="false"/>
          <w:color w:val="000000"/>
          <w:sz w:val="28"/>
        </w:rPr>
        <w:t>
      дополнить бюджетной программой 016 с бюджетными подпрограммами 011 и 015 следующего содержания:</w:t>
      </w:r>
    </w:p>
    <w:bookmarkEnd w:id="57"/>
    <w:bookmarkStart w:name="z62" w:id="58"/>
    <w:p>
      <w:pPr>
        <w:spacing w:after="0"/>
        <w:ind w:left="0"/>
        <w:jc w:val="both"/>
      </w:pPr>
      <w:r>
        <w:rPr>
          <w:rFonts w:ascii="Times New Roman"/>
          <w:b w:val="false"/>
          <w:i w:val="false"/>
          <w:color w:val="000000"/>
          <w:sz w:val="28"/>
        </w:rPr>
        <w:t>
      "016 Проведение работ по инженерной защите населения, объектов и территории от природных и стихийных бедствий</w:t>
      </w:r>
    </w:p>
    <w:bookmarkEnd w:id="58"/>
    <w:bookmarkStart w:name="z63" w:id="59"/>
    <w:p>
      <w:pPr>
        <w:spacing w:after="0"/>
        <w:ind w:left="0"/>
        <w:jc w:val="both"/>
      </w:pPr>
      <w:r>
        <w:rPr>
          <w:rFonts w:ascii="Times New Roman"/>
          <w:b w:val="false"/>
          <w:i w:val="false"/>
          <w:color w:val="000000"/>
          <w:sz w:val="28"/>
        </w:rPr>
        <w:t>
      011 За счет трансфертов из республиканского бюджета</w:t>
      </w:r>
    </w:p>
    <w:bookmarkEnd w:id="59"/>
    <w:bookmarkStart w:name="z64" w:id="60"/>
    <w:p>
      <w:pPr>
        <w:spacing w:after="0"/>
        <w:ind w:left="0"/>
        <w:jc w:val="both"/>
      </w:pPr>
      <w:r>
        <w:rPr>
          <w:rFonts w:ascii="Times New Roman"/>
          <w:b w:val="false"/>
          <w:i w:val="false"/>
          <w:color w:val="000000"/>
          <w:sz w:val="28"/>
        </w:rPr>
        <w:t>
      015 За счет средств местного бюджета";</w:t>
      </w:r>
    </w:p>
    <w:bookmarkEnd w:id="60"/>
    <w:bookmarkStart w:name="z65" w:id="61"/>
    <w:p>
      <w:pPr>
        <w:spacing w:after="0"/>
        <w:ind w:left="0"/>
        <w:jc w:val="both"/>
      </w:pPr>
      <w:r>
        <w:rPr>
          <w:rFonts w:ascii="Times New Roman"/>
          <w:b w:val="false"/>
          <w:i w:val="false"/>
          <w:color w:val="000000"/>
          <w:sz w:val="28"/>
        </w:rPr>
        <w:t>
      в функциональной группе 03 "Общественный порядок, безопасность, правовая, судебная, уголовно-исполнительная деятельность":</w:t>
      </w:r>
    </w:p>
    <w:bookmarkEnd w:id="61"/>
    <w:bookmarkStart w:name="z66" w:id="62"/>
    <w:p>
      <w:pPr>
        <w:spacing w:after="0"/>
        <w:ind w:left="0"/>
        <w:jc w:val="both"/>
      </w:pPr>
      <w:r>
        <w:rPr>
          <w:rFonts w:ascii="Times New Roman"/>
          <w:b w:val="false"/>
          <w:i w:val="false"/>
          <w:color w:val="000000"/>
          <w:sz w:val="28"/>
        </w:rPr>
        <w:t>
      в функциональной подгруппе 1 "Правоохранительная деятельность":</w:t>
      </w:r>
    </w:p>
    <w:bookmarkEnd w:id="62"/>
    <w:bookmarkStart w:name="z67" w:id="63"/>
    <w:p>
      <w:pPr>
        <w:spacing w:after="0"/>
        <w:ind w:left="0"/>
        <w:jc w:val="both"/>
      </w:pPr>
      <w:r>
        <w:rPr>
          <w:rFonts w:ascii="Times New Roman"/>
          <w:b w:val="false"/>
          <w:i w:val="false"/>
          <w:color w:val="000000"/>
          <w:sz w:val="28"/>
        </w:rPr>
        <w:t>
      по администратору бюджетных программ 628 "Агентство Республики Казахстан по финансовому мониторингу":</w:t>
      </w:r>
    </w:p>
    <w:bookmarkEnd w:id="63"/>
    <w:bookmarkStart w:name="z68" w:id="64"/>
    <w:p>
      <w:pPr>
        <w:spacing w:after="0"/>
        <w:ind w:left="0"/>
        <w:jc w:val="both"/>
      </w:pPr>
      <w:r>
        <w:rPr>
          <w:rFonts w:ascii="Times New Roman"/>
          <w:b w:val="false"/>
          <w:i w:val="false"/>
          <w:color w:val="000000"/>
          <w:sz w:val="28"/>
        </w:rPr>
        <w:t xml:space="preserve">
      дополнить бюджетной программой 004 следующего содержания: </w:t>
      </w:r>
    </w:p>
    <w:bookmarkEnd w:id="64"/>
    <w:bookmarkStart w:name="z69" w:id="65"/>
    <w:p>
      <w:pPr>
        <w:spacing w:after="0"/>
        <w:ind w:left="0"/>
        <w:jc w:val="both"/>
      </w:pPr>
      <w:r>
        <w:rPr>
          <w:rFonts w:ascii="Times New Roman"/>
          <w:b w:val="false"/>
          <w:i w:val="false"/>
          <w:color w:val="000000"/>
          <w:sz w:val="28"/>
        </w:rPr>
        <w:t>
      "004 Создание информационной системы экономических расследований";</w:t>
      </w:r>
    </w:p>
    <w:bookmarkEnd w:id="65"/>
    <w:bookmarkStart w:name="z70" w:id="66"/>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005 с бюджетными подпрограммами 011 и 015 следующего содержания:</w:t>
      </w:r>
    </w:p>
    <w:bookmarkEnd w:id="66"/>
    <w:bookmarkStart w:name="z71" w:id="67"/>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67"/>
    <w:bookmarkStart w:name="z72" w:id="68"/>
    <w:p>
      <w:pPr>
        <w:spacing w:after="0"/>
        <w:ind w:left="0"/>
        <w:jc w:val="both"/>
      </w:pPr>
      <w:r>
        <w:rPr>
          <w:rFonts w:ascii="Times New Roman"/>
          <w:b w:val="false"/>
          <w:i w:val="false"/>
          <w:color w:val="000000"/>
          <w:sz w:val="28"/>
        </w:rPr>
        <w:t>
      005 Развитие объектов органов внутренних дел</w:t>
      </w:r>
    </w:p>
    <w:bookmarkEnd w:id="68"/>
    <w:bookmarkStart w:name="z73" w:id="69"/>
    <w:p>
      <w:pPr>
        <w:spacing w:after="0"/>
        <w:ind w:left="0"/>
        <w:jc w:val="both"/>
      </w:pPr>
      <w:r>
        <w:rPr>
          <w:rFonts w:ascii="Times New Roman"/>
          <w:b w:val="false"/>
          <w:i w:val="false"/>
          <w:color w:val="000000"/>
          <w:sz w:val="28"/>
        </w:rPr>
        <w:t>
      011 За счет трансфертов из республиканского бюджета</w:t>
      </w:r>
    </w:p>
    <w:bookmarkEnd w:id="69"/>
    <w:bookmarkStart w:name="z74" w:id="70"/>
    <w:p>
      <w:pPr>
        <w:spacing w:after="0"/>
        <w:ind w:left="0"/>
        <w:jc w:val="both"/>
      </w:pPr>
      <w:r>
        <w:rPr>
          <w:rFonts w:ascii="Times New Roman"/>
          <w:b w:val="false"/>
          <w:i w:val="false"/>
          <w:color w:val="000000"/>
          <w:sz w:val="28"/>
        </w:rPr>
        <w:t>
      015 За счет средств местного бюджета";</w:t>
      </w:r>
    </w:p>
    <w:bookmarkEnd w:id="70"/>
    <w:bookmarkStart w:name="z75" w:id="71"/>
    <w:p>
      <w:pPr>
        <w:spacing w:after="0"/>
        <w:ind w:left="0"/>
        <w:jc w:val="both"/>
      </w:pPr>
      <w:r>
        <w:rPr>
          <w:rFonts w:ascii="Times New Roman"/>
          <w:b w:val="false"/>
          <w:i w:val="false"/>
          <w:color w:val="000000"/>
          <w:sz w:val="28"/>
        </w:rPr>
        <w:t>
      дополнить бюджетной программой 053 с бюджетными подпрограммами 005, 011, 015 и 032 следующего содержания:</w:t>
      </w:r>
    </w:p>
    <w:bookmarkEnd w:id="71"/>
    <w:bookmarkStart w:name="z76" w:id="72"/>
    <w:p>
      <w:pPr>
        <w:spacing w:after="0"/>
        <w:ind w:left="0"/>
        <w:jc w:val="both"/>
      </w:pPr>
      <w:r>
        <w:rPr>
          <w:rFonts w:ascii="Times New Roman"/>
          <w:b w:val="false"/>
          <w:i w:val="false"/>
          <w:color w:val="000000"/>
          <w:sz w:val="28"/>
        </w:rPr>
        <w:t>
      "053 Строительство объектов общественного порядка и безопасности</w:t>
      </w:r>
    </w:p>
    <w:bookmarkEnd w:id="72"/>
    <w:bookmarkStart w:name="z77" w:id="73"/>
    <w:p>
      <w:pPr>
        <w:spacing w:after="0"/>
        <w:ind w:left="0"/>
        <w:jc w:val="both"/>
      </w:pPr>
      <w:r>
        <w:rPr>
          <w:rFonts w:ascii="Times New Roman"/>
          <w:b w:val="false"/>
          <w:i w:val="false"/>
          <w:color w:val="000000"/>
          <w:sz w:val="28"/>
        </w:rPr>
        <w:t>
      005 За счет внутренних займов</w:t>
      </w:r>
    </w:p>
    <w:bookmarkEnd w:id="73"/>
    <w:bookmarkStart w:name="z78" w:id="74"/>
    <w:p>
      <w:pPr>
        <w:spacing w:after="0"/>
        <w:ind w:left="0"/>
        <w:jc w:val="both"/>
      </w:pPr>
      <w:r>
        <w:rPr>
          <w:rFonts w:ascii="Times New Roman"/>
          <w:b w:val="false"/>
          <w:i w:val="false"/>
          <w:color w:val="000000"/>
          <w:sz w:val="28"/>
        </w:rPr>
        <w:t>
      011 За счет трансфертов из республиканского бюджета</w:t>
      </w:r>
    </w:p>
    <w:bookmarkEnd w:id="74"/>
    <w:bookmarkStart w:name="z79" w:id="75"/>
    <w:p>
      <w:pPr>
        <w:spacing w:after="0"/>
        <w:ind w:left="0"/>
        <w:jc w:val="both"/>
      </w:pPr>
      <w:r>
        <w:rPr>
          <w:rFonts w:ascii="Times New Roman"/>
          <w:b w:val="false"/>
          <w:i w:val="false"/>
          <w:color w:val="000000"/>
          <w:sz w:val="28"/>
        </w:rPr>
        <w:t>
      015 За счет средств местного бюджета</w:t>
      </w:r>
    </w:p>
    <w:bookmarkEnd w:id="75"/>
    <w:bookmarkStart w:name="z80" w:id="76"/>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76"/>
    <w:bookmarkStart w:name="z81" w:id="77"/>
    <w:p>
      <w:pPr>
        <w:spacing w:after="0"/>
        <w:ind w:left="0"/>
        <w:jc w:val="both"/>
      </w:pPr>
      <w:r>
        <w:rPr>
          <w:rFonts w:ascii="Times New Roman"/>
          <w:b w:val="false"/>
          <w:i w:val="false"/>
          <w:color w:val="000000"/>
          <w:sz w:val="28"/>
        </w:rPr>
        <w:t>
      в функциональной подгруппе 2 "Правовая деятельность":</w:t>
      </w:r>
    </w:p>
    <w:bookmarkEnd w:id="77"/>
    <w:bookmarkStart w:name="z82" w:id="78"/>
    <w:p>
      <w:pPr>
        <w:spacing w:after="0"/>
        <w:ind w:left="0"/>
        <w:jc w:val="both"/>
      </w:pPr>
      <w:r>
        <w:rPr>
          <w:rFonts w:ascii="Times New Roman"/>
          <w:b w:val="false"/>
          <w:i w:val="false"/>
          <w:color w:val="000000"/>
          <w:sz w:val="28"/>
        </w:rPr>
        <w:t>
      по администратору бюджетных программ 221 "Министерство юстиции Республики Казахстан":</w:t>
      </w:r>
    </w:p>
    <w:bookmarkEnd w:id="78"/>
    <w:bookmarkStart w:name="z83" w:id="79"/>
    <w:p>
      <w:pPr>
        <w:spacing w:after="0"/>
        <w:ind w:left="0"/>
        <w:jc w:val="both"/>
      </w:pPr>
      <w:r>
        <w:rPr>
          <w:rFonts w:ascii="Times New Roman"/>
          <w:b w:val="false"/>
          <w:i w:val="false"/>
          <w:color w:val="000000"/>
          <w:sz w:val="28"/>
        </w:rPr>
        <w:t>
      наименование бюджетной программы 005 "Оказание юридической помощи адвокатами" изложить в следующей редакции:</w:t>
      </w:r>
    </w:p>
    <w:bookmarkEnd w:id="79"/>
    <w:bookmarkStart w:name="z84" w:id="80"/>
    <w:p>
      <w:pPr>
        <w:spacing w:after="0"/>
        <w:ind w:left="0"/>
        <w:jc w:val="both"/>
      </w:pPr>
      <w:r>
        <w:rPr>
          <w:rFonts w:ascii="Times New Roman"/>
          <w:b w:val="false"/>
          <w:i w:val="false"/>
          <w:color w:val="000000"/>
          <w:sz w:val="28"/>
        </w:rPr>
        <w:t>
      "005 Оказание юридической помощи адвокатами и юридическими консультантами";</w:t>
      </w:r>
    </w:p>
    <w:bookmarkEnd w:id="80"/>
    <w:bookmarkStart w:name="z85" w:id="81"/>
    <w:p>
      <w:pPr>
        <w:spacing w:after="0"/>
        <w:ind w:left="0"/>
        <w:jc w:val="both"/>
      </w:pPr>
      <w:r>
        <w:rPr>
          <w:rFonts w:ascii="Times New Roman"/>
          <w:b w:val="false"/>
          <w:i w:val="false"/>
          <w:color w:val="000000"/>
          <w:sz w:val="28"/>
        </w:rPr>
        <w:t>
      в функциональной подгруппе 4 "Деятельность по обеспечению законности и правопорядка":</w:t>
      </w:r>
    </w:p>
    <w:bookmarkEnd w:id="81"/>
    <w:bookmarkStart w:name="z86" w:id="82"/>
    <w:p>
      <w:pPr>
        <w:spacing w:after="0"/>
        <w:ind w:left="0"/>
        <w:jc w:val="both"/>
      </w:pPr>
      <w:r>
        <w:rPr>
          <w:rFonts w:ascii="Times New Roman"/>
          <w:b w:val="false"/>
          <w:i w:val="false"/>
          <w:color w:val="000000"/>
          <w:sz w:val="28"/>
        </w:rPr>
        <w:t>
      по администратору бюджетных программ 502 "Генеральная прокуратура Республики Казахстан":</w:t>
      </w:r>
    </w:p>
    <w:bookmarkEnd w:id="82"/>
    <w:bookmarkStart w:name="z87" w:id="83"/>
    <w:p>
      <w:pPr>
        <w:spacing w:after="0"/>
        <w:ind w:left="0"/>
        <w:jc w:val="both"/>
      </w:pPr>
      <w:r>
        <w:rPr>
          <w:rFonts w:ascii="Times New Roman"/>
          <w:b w:val="false"/>
          <w:i w:val="false"/>
          <w:color w:val="000000"/>
          <w:sz w:val="28"/>
        </w:rPr>
        <w:t>
      по бюджетной программе 001 "Осуществление высшего надзора за точным и единообразным применением законов и подзаконных актов в Республике Казахстан":</w:t>
      </w:r>
    </w:p>
    <w:bookmarkEnd w:id="83"/>
    <w:bookmarkStart w:name="z88" w:id="84"/>
    <w:p>
      <w:pPr>
        <w:spacing w:after="0"/>
        <w:ind w:left="0"/>
        <w:jc w:val="both"/>
      </w:pPr>
      <w:r>
        <w:rPr>
          <w:rFonts w:ascii="Times New Roman"/>
          <w:b w:val="false"/>
          <w:i w:val="false"/>
          <w:color w:val="000000"/>
          <w:sz w:val="28"/>
        </w:rPr>
        <w:t xml:space="preserve">
      дополнить бюджетной подпрограммой 102 следующего содержания: </w:t>
      </w:r>
    </w:p>
    <w:bookmarkEnd w:id="84"/>
    <w:bookmarkStart w:name="z89" w:id="85"/>
    <w:p>
      <w:pPr>
        <w:spacing w:after="0"/>
        <w:ind w:left="0"/>
        <w:jc w:val="both"/>
      </w:pPr>
      <w:r>
        <w:rPr>
          <w:rFonts w:ascii="Times New Roman"/>
          <w:b w:val="false"/>
          <w:i w:val="false"/>
          <w:color w:val="000000"/>
          <w:sz w:val="28"/>
        </w:rPr>
        <w:t>
      "102 Строительство, реконструкция объектов для органов прокуратуры";</w:t>
      </w:r>
    </w:p>
    <w:bookmarkEnd w:id="85"/>
    <w:bookmarkStart w:name="z90" w:id="86"/>
    <w:p>
      <w:pPr>
        <w:spacing w:after="0"/>
        <w:ind w:left="0"/>
        <w:jc w:val="both"/>
      </w:pPr>
      <w:r>
        <w:rPr>
          <w:rFonts w:ascii="Times New Roman"/>
          <w:b w:val="false"/>
          <w:i w:val="false"/>
          <w:color w:val="000000"/>
          <w:sz w:val="28"/>
        </w:rPr>
        <w:t>
      в функциональной подгруппе 6 "Уголовно-исполнительная система":</w:t>
      </w:r>
    </w:p>
    <w:bookmarkEnd w:id="86"/>
    <w:bookmarkStart w:name="z91" w:id="87"/>
    <w:p>
      <w:pPr>
        <w:spacing w:after="0"/>
        <w:ind w:left="0"/>
        <w:jc w:val="both"/>
      </w:pPr>
      <w:r>
        <w:rPr>
          <w:rFonts w:ascii="Times New Roman"/>
          <w:b w:val="false"/>
          <w:i w:val="false"/>
          <w:color w:val="000000"/>
          <w:sz w:val="28"/>
        </w:rPr>
        <w:t>
      по администратору бюджетных программ 201 "Министерство внутренних дел Республики Казахстан":</w:t>
      </w:r>
    </w:p>
    <w:bookmarkEnd w:id="87"/>
    <w:bookmarkStart w:name="z92" w:id="88"/>
    <w:p>
      <w:pPr>
        <w:spacing w:after="0"/>
        <w:ind w:left="0"/>
        <w:jc w:val="both"/>
      </w:pPr>
      <w:r>
        <w:rPr>
          <w:rFonts w:ascii="Times New Roman"/>
          <w:b w:val="false"/>
          <w:i w:val="false"/>
          <w:color w:val="000000"/>
          <w:sz w:val="28"/>
        </w:rPr>
        <w:t>
      по бюджетной программе 077 "Организация деятельности уголовно-исполнительной системы":</w:t>
      </w:r>
    </w:p>
    <w:bookmarkEnd w:id="88"/>
    <w:bookmarkStart w:name="z93" w:id="89"/>
    <w:p>
      <w:pPr>
        <w:spacing w:after="0"/>
        <w:ind w:left="0"/>
        <w:jc w:val="both"/>
      </w:pPr>
      <w:r>
        <w:rPr>
          <w:rFonts w:ascii="Times New Roman"/>
          <w:b w:val="false"/>
          <w:i w:val="false"/>
          <w:color w:val="000000"/>
          <w:sz w:val="28"/>
        </w:rPr>
        <w:t xml:space="preserve">
      дополнить бюджетной подпрограммой 102 следующего содержания: </w:t>
      </w:r>
    </w:p>
    <w:bookmarkEnd w:id="89"/>
    <w:bookmarkStart w:name="z94" w:id="90"/>
    <w:p>
      <w:pPr>
        <w:spacing w:after="0"/>
        <w:ind w:left="0"/>
        <w:jc w:val="both"/>
      </w:pPr>
      <w:r>
        <w:rPr>
          <w:rFonts w:ascii="Times New Roman"/>
          <w:b w:val="false"/>
          <w:i w:val="false"/>
          <w:color w:val="000000"/>
          <w:sz w:val="28"/>
        </w:rPr>
        <w:t>
      "102 Строительство, реконструкция объектов уголовно-исполнительной системы";</w:t>
      </w:r>
    </w:p>
    <w:bookmarkEnd w:id="90"/>
    <w:bookmarkStart w:name="z95" w:id="91"/>
    <w:p>
      <w:pPr>
        <w:spacing w:after="0"/>
        <w:ind w:left="0"/>
        <w:jc w:val="both"/>
      </w:pPr>
      <w:r>
        <w:rPr>
          <w:rFonts w:ascii="Times New Roman"/>
          <w:b w:val="false"/>
          <w:i w:val="false"/>
          <w:color w:val="000000"/>
          <w:sz w:val="28"/>
        </w:rPr>
        <w:t>
      в функциональной группе 04 "Образование":</w:t>
      </w:r>
    </w:p>
    <w:bookmarkEnd w:id="91"/>
    <w:bookmarkStart w:name="z96" w:id="92"/>
    <w:p>
      <w:pPr>
        <w:spacing w:after="0"/>
        <w:ind w:left="0"/>
        <w:jc w:val="both"/>
      </w:pPr>
      <w:r>
        <w:rPr>
          <w:rFonts w:ascii="Times New Roman"/>
          <w:b w:val="false"/>
          <w:i w:val="false"/>
          <w:color w:val="000000"/>
          <w:sz w:val="28"/>
        </w:rPr>
        <w:t>
      в функциональной подгруппе 1 "Дошкольное воспитание и обучение":</w:t>
      </w:r>
    </w:p>
    <w:bookmarkEnd w:id="92"/>
    <w:bookmarkStart w:name="z97" w:id="93"/>
    <w:p>
      <w:pPr>
        <w:spacing w:after="0"/>
        <w:ind w:left="0"/>
        <w:jc w:val="both"/>
      </w:pPr>
      <w:r>
        <w:rPr>
          <w:rFonts w:ascii="Times New Roman"/>
          <w:b w:val="false"/>
          <w:i w:val="false"/>
          <w:color w:val="000000"/>
          <w:sz w:val="28"/>
        </w:rPr>
        <w:t>
      по администратору бюджетных программ 224 "Министерство просвещения Республики Казахстан":</w:t>
      </w:r>
    </w:p>
    <w:bookmarkEnd w:id="93"/>
    <w:bookmarkStart w:name="z98" w:id="94"/>
    <w:p>
      <w:pPr>
        <w:spacing w:after="0"/>
        <w:ind w:left="0"/>
        <w:jc w:val="both"/>
      </w:pPr>
      <w:r>
        <w:rPr>
          <w:rFonts w:ascii="Times New Roman"/>
          <w:b w:val="false"/>
          <w:i w:val="false"/>
          <w:color w:val="000000"/>
          <w:sz w:val="28"/>
        </w:rPr>
        <w:t>
      по бюджетной программе 003 "Обеспечение доступности дошкольного воспитания и обучения":</w:t>
      </w:r>
    </w:p>
    <w:bookmarkEnd w:id="94"/>
    <w:bookmarkStart w:name="z99" w:id="95"/>
    <w:p>
      <w:pPr>
        <w:spacing w:after="0"/>
        <w:ind w:left="0"/>
        <w:jc w:val="both"/>
      </w:pPr>
      <w:r>
        <w:rPr>
          <w:rFonts w:ascii="Times New Roman"/>
          <w:b w:val="false"/>
          <w:i w:val="false"/>
          <w:color w:val="000000"/>
          <w:sz w:val="28"/>
        </w:rPr>
        <w:t xml:space="preserve">
      дополнить бюджетной подпрограммой 102 следующего содержания: </w:t>
      </w:r>
    </w:p>
    <w:bookmarkEnd w:id="95"/>
    <w:bookmarkStart w:name="z100" w:id="96"/>
    <w:p>
      <w:pPr>
        <w:spacing w:after="0"/>
        <w:ind w:left="0"/>
        <w:jc w:val="both"/>
      </w:pPr>
      <w:r>
        <w:rPr>
          <w:rFonts w:ascii="Times New Roman"/>
          <w:b w:val="false"/>
          <w:i w:val="false"/>
          <w:color w:val="000000"/>
          <w:sz w:val="28"/>
        </w:rPr>
        <w:t>
      "102 Целевые текущие трансферты областным бюджетам, бюджетам городов республиканского значения, столицы на увеличение оплаты труда педагогов организаций дошкольного образования";</w:t>
      </w:r>
    </w:p>
    <w:bookmarkEnd w:id="96"/>
    <w:bookmarkStart w:name="z101" w:id="97"/>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97"/>
    <w:bookmarkStart w:name="z102" w:id="98"/>
    <w:p>
      <w:pPr>
        <w:spacing w:after="0"/>
        <w:ind w:left="0"/>
        <w:jc w:val="both"/>
      </w:pPr>
      <w:r>
        <w:rPr>
          <w:rFonts w:ascii="Times New Roman"/>
          <w:b w:val="false"/>
          <w:i w:val="false"/>
          <w:color w:val="000000"/>
          <w:sz w:val="28"/>
        </w:rPr>
        <w:t>
      по бюджетным программам 081 "Дошкольное воспитание и обучение", 200 "Обеспечение деятельности организаций дошкольного воспитания и обучения и организация в них медицинского обслуживания" и 202 "Реализация государственного образовательного заказа в дошкольных организациях образования":</w:t>
      </w:r>
    </w:p>
    <w:bookmarkEnd w:id="98"/>
    <w:bookmarkStart w:name="z103" w:id="99"/>
    <w:p>
      <w:pPr>
        <w:spacing w:after="0"/>
        <w:ind w:left="0"/>
        <w:jc w:val="both"/>
      </w:pPr>
      <w:r>
        <w:rPr>
          <w:rFonts w:ascii="Times New Roman"/>
          <w:b w:val="false"/>
          <w:i w:val="false"/>
          <w:color w:val="000000"/>
          <w:sz w:val="28"/>
        </w:rPr>
        <w:t xml:space="preserve">
      дополнить бюджетной подпрограммой 011 следующего содержания: </w:t>
      </w:r>
    </w:p>
    <w:bookmarkEnd w:id="99"/>
    <w:bookmarkStart w:name="z104" w:id="100"/>
    <w:p>
      <w:pPr>
        <w:spacing w:after="0"/>
        <w:ind w:left="0"/>
        <w:jc w:val="both"/>
      </w:pPr>
      <w:r>
        <w:rPr>
          <w:rFonts w:ascii="Times New Roman"/>
          <w:b w:val="false"/>
          <w:i w:val="false"/>
          <w:color w:val="000000"/>
          <w:sz w:val="28"/>
        </w:rPr>
        <w:t>
      "011 За счет трансфертов из республиканского бюджета";</w:t>
      </w:r>
    </w:p>
    <w:bookmarkEnd w:id="100"/>
    <w:bookmarkStart w:name="z105" w:id="101"/>
    <w:p>
      <w:pPr>
        <w:spacing w:after="0"/>
        <w:ind w:left="0"/>
        <w:jc w:val="both"/>
      </w:pPr>
      <w:r>
        <w:rPr>
          <w:rFonts w:ascii="Times New Roman"/>
          <w:b w:val="false"/>
          <w:i w:val="false"/>
          <w:color w:val="000000"/>
          <w:sz w:val="28"/>
        </w:rPr>
        <w:t>
      по администратору бюджетных программ 360 "Управление образования города республиканского значения, столицы":</w:t>
      </w:r>
    </w:p>
    <w:bookmarkEnd w:id="101"/>
    <w:bookmarkStart w:name="z106" w:id="102"/>
    <w:p>
      <w:pPr>
        <w:spacing w:after="0"/>
        <w:ind w:left="0"/>
        <w:jc w:val="both"/>
      </w:pPr>
      <w:r>
        <w:rPr>
          <w:rFonts w:ascii="Times New Roman"/>
          <w:b w:val="false"/>
          <w:i w:val="false"/>
          <w:color w:val="000000"/>
          <w:sz w:val="28"/>
        </w:rPr>
        <w:t>
      по бюджетной программе 034 "Дошкольное воспитание и обучение":</w:t>
      </w:r>
    </w:p>
    <w:bookmarkEnd w:id="102"/>
    <w:bookmarkStart w:name="z107" w:id="103"/>
    <w:p>
      <w:pPr>
        <w:spacing w:after="0"/>
        <w:ind w:left="0"/>
        <w:jc w:val="both"/>
      </w:pPr>
      <w:r>
        <w:rPr>
          <w:rFonts w:ascii="Times New Roman"/>
          <w:b w:val="false"/>
          <w:i w:val="false"/>
          <w:color w:val="000000"/>
          <w:sz w:val="28"/>
        </w:rPr>
        <w:t xml:space="preserve">
      дополнить бюджетной подпрограммой 011 следующего содержания: </w:t>
      </w:r>
    </w:p>
    <w:bookmarkEnd w:id="103"/>
    <w:bookmarkStart w:name="z108" w:id="104"/>
    <w:p>
      <w:pPr>
        <w:spacing w:after="0"/>
        <w:ind w:left="0"/>
        <w:jc w:val="both"/>
      </w:pPr>
      <w:r>
        <w:rPr>
          <w:rFonts w:ascii="Times New Roman"/>
          <w:b w:val="false"/>
          <w:i w:val="false"/>
          <w:color w:val="000000"/>
          <w:sz w:val="28"/>
        </w:rPr>
        <w:t>
      "011 За счет трансфертов из республиканского бюджета";</w:t>
      </w:r>
    </w:p>
    <w:bookmarkEnd w:id="104"/>
    <w:bookmarkStart w:name="z109" w:id="105"/>
    <w:p>
      <w:pPr>
        <w:spacing w:after="0"/>
        <w:ind w:left="0"/>
        <w:jc w:val="both"/>
      </w:pPr>
      <w:r>
        <w:rPr>
          <w:rFonts w:ascii="Times New Roman"/>
          <w:b w:val="false"/>
          <w:i w:val="false"/>
          <w:color w:val="000000"/>
          <w:sz w:val="28"/>
        </w:rPr>
        <w:t>
      по администратору бюджетных программ 753 "Управление развития человеческого потенциала области":</w:t>
      </w:r>
    </w:p>
    <w:bookmarkEnd w:id="105"/>
    <w:bookmarkStart w:name="z110" w:id="106"/>
    <w:p>
      <w:pPr>
        <w:spacing w:after="0"/>
        <w:ind w:left="0"/>
        <w:jc w:val="both"/>
      </w:pPr>
      <w:r>
        <w:rPr>
          <w:rFonts w:ascii="Times New Roman"/>
          <w:b w:val="false"/>
          <w:i w:val="false"/>
          <w:color w:val="000000"/>
          <w:sz w:val="28"/>
        </w:rPr>
        <w:t>
      по бюджетным программам 081 "Дошкольное воспитание и обучение", 200 "Обеспечение деятельности организаций дошкольного воспитания и обучения и организация в них медицинского обслуживания" и 202 "Реализация государственного образовательного заказа в дошкольных организациях образования":</w:t>
      </w:r>
    </w:p>
    <w:bookmarkEnd w:id="106"/>
    <w:bookmarkStart w:name="z111" w:id="107"/>
    <w:p>
      <w:pPr>
        <w:spacing w:after="0"/>
        <w:ind w:left="0"/>
        <w:jc w:val="both"/>
      </w:pPr>
      <w:r>
        <w:rPr>
          <w:rFonts w:ascii="Times New Roman"/>
          <w:b w:val="false"/>
          <w:i w:val="false"/>
          <w:color w:val="000000"/>
          <w:sz w:val="28"/>
        </w:rPr>
        <w:t xml:space="preserve">
      дополнить бюджетной подпрограммой 011 следующего содержания: </w:t>
      </w:r>
    </w:p>
    <w:bookmarkEnd w:id="107"/>
    <w:bookmarkStart w:name="z112" w:id="108"/>
    <w:p>
      <w:pPr>
        <w:spacing w:after="0"/>
        <w:ind w:left="0"/>
        <w:jc w:val="both"/>
      </w:pPr>
      <w:r>
        <w:rPr>
          <w:rFonts w:ascii="Times New Roman"/>
          <w:b w:val="false"/>
          <w:i w:val="false"/>
          <w:color w:val="000000"/>
          <w:sz w:val="28"/>
        </w:rPr>
        <w:t>
      "011 За счет трансфертов из республиканского бюджета";</w:t>
      </w:r>
    </w:p>
    <w:bookmarkEnd w:id="108"/>
    <w:bookmarkStart w:name="z113" w:id="109"/>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011 с бюджетными подпрограммами 005, 011, 015 и 032 следующего содержания:</w:t>
      </w:r>
    </w:p>
    <w:bookmarkEnd w:id="109"/>
    <w:bookmarkStart w:name="z114" w:id="110"/>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110"/>
    <w:bookmarkStart w:name="z115" w:id="111"/>
    <w:p>
      <w:pPr>
        <w:spacing w:after="0"/>
        <w:ind w:left="0"/>
        <w:jc w:val="both"/>
      </w:pPr>
      <w:r>
        <w:rPr>
          <w:rFonts w:ascii="Times New Roman"/>
          <w:b w:val="false"/>
          <w:i w:val="false"/>
          <w:color w:val="000000"/>
          <w:sz w:val="28"/>
        </w:rPr>
        <w:t>
      011 Строительство и реконструкция объектов дошкольного воспитания и обучения</w:t>
      </w:r>
    </w:p>
    <w:bookmarkEnd w:id="111"/>
    <w:bookmarkStart w:name="z116" w:id="112"/>
    <w:p>
      <w:pPr>
        <w:spacing w:after="0"/>
        <w:ind w:left="0"/>
        <w:jc w:val="both"/>
      </w:pPr>
      <w:r>
        <w:rPr>
          <w:rFonts w:ascii="Times New Roman"/>
          <w:b w:val="false"/>
          <w:i w:val="false"/>
          <w:color w:val="000000"/>
          <w:sz w:val="28"/>
        </w:rPr>
        <w:t>
      005 За счет внутренних займов</w:t>
      </w:r>
    </w:p>
    <w:bookmarkEnd w:id="112"/>
    <w:bookmarkStart w:name="z117" w:id="113"/>
    <w:p>
      <w:pPr>
        <w:spacing w:after="0"/>
        <w:ind w:left="0"/>
        <w:jc w:val="both"/>
      </w:pPr>
      <w:r>
        <w:rPr>
          <w:rFonts w:ascii="Times New Roman"/>
          <w:b w:val="false"/>
          <w:i w:val="false"/>
          <w:color w:val="000000"/>
          <w:sz w:val="28"/>
        </w:rPr>
        <w:t>
      011 За счет трансфертов из республиканского бюджета</w:t>
      </w:r>
    </w:p>
    <w:bookmarkEnd w:id="113"/>
    <w:bookmarkStart w:name="z118" w:id="114"/>
    <w:p>
      <w:pPr>
        <w:spacing w:after="0"/>
        <w:ind w:left="0"/>
        <w:jc w:val="both"/>
      </w:pPr>
      <w:r>
        <w:rPr>
          <w:rFonts w:ascii="Times New Roman"/>
          <w:b w:val="false"/>
          <w:i w:val="false"/>
          <w:color w:val="000000"/>
          <w:sz w:val="28"/>
        </w:rPr>
        <w:t>
      015 За счет средств местного бюджета</w:t>
      </w:r>
    </w:p>
    <w:bookmarkEnd w:id="114"/>
    <w:bookmarkStart w:name="z119" w:id="115"/>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15"/>
    <w:bookmarkStart w:name="z120" w:id="116"/>
    <w:p>
      <w:pPr>
        <w:spacing w:after="0"/>
        <w:ind w:left="0"/>
        <w:jc w:val="both"/>
      </w:pPr>
      <w:r>
        <w:rPr>
          <w:rFonts w:ascii="Times New Roman"/>
          <w:b w:val="false"/>
          <w:i w:val="false"/>
          <w:color w:val="000000"/>
          <w:sz w:val="28"/>
        </w:rPr>
        <w:t>
      в функциональной подгруппе 2 "Начальное, основное среднее и общее среднее образование":</w:t>
      </w:r>
    </w:p>
    <w:bookmarkEnd w:id="116"/>
    <w:bookmarkStart w:name="z121" w:id="117"/>
    <w:p>
      <w:pPr>
        <w:spacing w:after="0"/>
        <w:ind w:left="0"/>
        <w:jc w:val="both"/>
      </w:pPr>
      <w:r>
        <w:rPr>
          <w:rFonts w:ascii="Times New Roman"/>
          <w:b w:val="false"/>
          <w:i w:val="false"/>
          <w:color w:val="000000"/>
          <w:sz w:val="28"/>
        </w:rPr>
        <w:t>
      по администратору бюджетных программ 224 "Министерство просвещения Республики Казахстан":</w:t>
      </w:r>
    </w:p>
    <w:bookmarkEnd w:id="117"/>
    <w:bookmarkStart w:name="z122" w:id="118"/>
    <w:p>
      <w:pPr>
        <w:spacing w:after="0"/>
        <w:ind w:left="0"/>
        <w:jc w:val="both"/>
      </w:pPr>
      <w:r>
        <w:rPr>
          <w:rFonts w:ascii="Times New Roman"/>
          <w:b w:val="false"/>
          <w:i w:val="false"/>
          <w:color w:val="000000"/>
          <w:sz w:val="28"/>
        </w:rPr>
        <w:t>
      по бюджетной программе 004 "Обеспечение доступности качественного школьного образования":</w:t>
      </w:r>
    </w:p>
    <w:bookmarkEnd w:id="118"/>
    <w:bookmarkStart w:name="z123" w:id="119"/>
    <w:p>
      <w:pPr>
        <w:spacing w:after="0"/>
        <w:ind w:left="0"/>
        <w:jc w:val="both"/>
      </w:pPr>
      <w:r>
        <w:rPr>
          <w:rFonts w:ascii="Times New Roman"/>
          <w:b w:val="false"/>
          <w:i w:val="false"/>
          <w:color w:val="000000"/>
          <w:sz w:val="28"/>
        </w:rPr>
        <w:t xml:space="preserve">
      дополнить бюджетной подпрограммой 125 следующего содержания: </w:t>
      </w:r>
    </w:p>
    <w:bookmarkEnd w:id="119"/>
    <w:bookmarkStart w:name="z124" w:id="120"/>
    <w:p>
      <w:pPr>
        <w:spacing w:after="0"/>
        <w:ind w:left="0"/>
        <w:jc w:val="both"/>
      </w:pPr>
      <w:r>
        <w:rPr>
          <w:rFonts w:ascii="Times New Roman"/>
          <w:b w:val="false"/>
          <w:i w:val="false"/>
          <w:color w:val="000000"/>
          <w:sz w:val="28"/>
        </w:rPr>
        <w:t>
      "125 Целевые текущие трансферты областным бюджетам на реализацию подушевого нормативного финансирования в государственных дневных общеобразовательных сельских полнокомплектных школах";</w:t>
      </w:r>
    </w:p>
    <w:bookmarkEnd w:id="120"/>
    <w:bookmarkStart w:name="z125" w:id="121"/>
    <w:p>
      <w:pPr>
        <w:spacing w:after="0"/>
        <w:ind w:left="0"/>
        <w:jc w:val="both"/>
      </w:pPr>
      <w:r>
        <w:rPr>
          <w:rFonts w:ascii="Times New Roman"/>
          <w:b w:val="false"/>
          <w:i w:val="false"/>
          <w:color w:val="000000"/>
          <w:sz w:val="28"/>
        </w:rPr>
        <w:t>
      по администратору бюджетных программ 227 "Министерство науки и высшего образования Республики Казахстан":</w:t>
      </w:r>
    </w:p>
    <w:bookmarkEnd w:id="121"/>
    <w:bookmarkStart w:name="z126" w:id="122"/>
    <w:p>
      <w:pPr>
        <w:spacing w:after="0"/>
        <w:ind w:left="0"/>
        <w:jc w:val="both"/>
      </w:pPr>
      <w:r>
        <w:rPr>
          <w:rFonts w:ascii="Times New Roman"/>
          <w:b w:val="false"/>
          <w:i w:val="false"/>
          <w:color w:val="000000"/>
          <w:sz w:val="28"/>
        </w:rPr>
        <w:t xml:space="preserve">
      дополнить бюджетной программой 093 с бюджетными подпрограммами 004 и 016 следующего содержания: </w:t>
      </w:r>
    </w:p>
    <w:bookmarkEnd w:id="122"/>
    <w:bookmarkStart w:name="z127" w:id="123"/>
    <w:p>
      <w:pPr>
        <w:spacing w:after="0"/>
        <w:ind w:left="0"/>
        <w:jc w:val="both"/>
      </w:pPr>
      <w:r>
        <w:rPr>
          <w:rFonts w:ascii="Times New Roman"/>
          <w:b w:val="false"/>
          <w:i w:val="false"/>
          <w:color w:val="000000"/>
          <w:sz w:val="28"/>
        </w:rPr>
        <w:t>
      "093 Модернизация среднего образования</w:t>
      </w:r>
    </w:p>
    <w:bookmarkEnd w:id="123"/>
    <w:bookmarkStart w:name="z128" w:id="124"/>
    <w:p>
      <w:pPr>
        <w:spacing w:after="0"/>
        <w:ind w:left="0"/>
        <w:jc w:val="both"/>
      </w:pPr>
      <w:r>
        <w:rPr>
          <w:rFonts w:ascii="Times New Roman"/>
          <w:b w:val="false"/>
          <w:i w:val="false"/>
          <w:color w:val="000000"/>
          <w:sz w:val="28"/>
        </w:rPr>
        <w:t>
      004 За счет внешних займов</w:t>
      </w:r>
    </w:p>
    <w:bookmarkEnd w:id="124"/>
    <w:bookmarkStart w:name="z129" w:id="125"/>
    <w:p>
      <w:pPr>
        <w:spacing w:after="0"/>
        <w:ind w:left="0"/>
        <w:jc w:val="both"/>
      </w:pPr>
      <w:r>
        <w:rPr>
          <w:rFonts w:ascii="Times New Roman"/>
          <w:b w:val="false"/>
          <w:i w:val="false"/>
          <w:color w:val="000000"/>
          <w:sz w:val="28"/>
        </w:rPr>
        <w:t>
      016 За счет софинансирования внешних займов из республиканского бюджета";</w:t>
      </w:r>
    </w:p>
    <w:bookmarkEnd w:id="125"/>
    <w:bookmarkStart w:name="z130" w:id="126"/>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126"/>
    <w:bookmarkStart w:name="z131" w:id="127"/>
    <w:p>
      <w:pPr>
        <w:spacing w:after="0"/>
        <w:ind w:left="0"/>
        <w:jc w:val="both"/>
      </w:pPr>
      <w:r>
        <w:rPr>
          <w:rFonts w:ascii="Times New Roman"/>
          <w:b w:val="false"/>
          <w:i w:val="false"/>
          <w:color w:val="000000"/>
          <w:sz w:val="28"/>
        </w:rPr>
        <w:t>
      по бюджетной программе 005 "Обучение и воспитание одаренных в культуре и искусстве детей":</w:t>
      </w:r>
    </w:p>
    <w:bookmarkEnd w:id="127"/>
    <w:bookmarkStart w:name="z132" w:id="128"/>
    <w:p>
      <w:pPr>
        <w:spacing w:after="0"/>
        <w:ind w:left="0"/>
        <w:jc w:val="both"/>
      </w:pPr>
      <w:r>
        <w:rPr>
          <w:rFonts w:ascii="Times New Roman"/>
          <w:b w:val="false"/>
          <w:i w:val="false"/>
          <w:color w:val="000000"/>
          <w:sz w:val="28"/>
        </w:rPr>
        <w:t xml:space="preserve">
      дополнить бюджетной подпрограммой 111 следующего содержания: </w:t>
      </w:r>
    </w:p>
    <w:bookmarkEnd w:id="128"/>
    <w:bookmarkStart w:name="z133" w:id="129"/>
    <w:p>
      <w:pPr>
        <w:spacing w:after="0"/>
        <w:ind w:left="0"/>
        <w:jc w:val="both"/>
      </w:pPr>
      <w:r>
        <w:rPr>
          <w:rFonts w:ascii="Times New Roman"/>
          <w:b w:val="false"/>
          <w:i w:val="false"/>
          <w:color w:val="000000"/>
          <w:sz w:val="28"/>
        </w:rPr>
        <w:t>
      "111 Капитальные расходы организаций среднего образования, осуществляющих деятельность в области культуры и искусства";</w:t>
      </w:r>
    </w:p>
    <w:bookmarkEnd w:id="129"/>
    <w:bookmarkStart w:name="z134" w:id="130"/>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130"/>
    <w:bookmarkStart w:name="z135" w:id="131"/>
    <w:p>
      <w:pPr>
        <w:spacing w:after="0"/>
        <w:ind w:left="0"/>
        <w:jc w:val="both"/>
      </w:pPr>
      <w:r>
        <w:rPr>
          <w:rFonts w:ascii="Times New Roman"/>
          <w:b w:val="false"/>
          <w:i w:val="false"/>
          <w:color w:val="000000"/>
          <w:sz w:val="28"/>
        </w:rPr>
        <w:t>
      по бюджетной программе 203 "Реализация подушевого финансирования в государственных организациях среднего образования":</w:t>
      </w:r>
    </w:p>
    <w:bookmarkEnd w:id="131"/>
    <w:bookmarkStart w:name="z136" w:id="132"/>
    <w:p>
      <w:pPr>
        <w:spacing w:after="0"/>
        <w:ind w:left="0"/>
        <w:jc w:val="both"/>
      </w:pPr>
      <w:r>
        <w:rPr>
          <w:rFonts w:ascii="Times New Roman"/>
          <w:b w:val="false"/>
          <w:i w:val="false"/>
          <w:color w:val="000000"/>
          <w:sz w:val="28"/>
        </w:rPr>
        <w:t xml:space="preserve">
      дополнить бюджетной подпрограммой 011 следующего содержания: </w:t>
      </w:r>
    </w:p>
    <w:bookmarkEnd w:id="132"/>
    <w:bookmarkStart w:name="z137" w:id="133"/>
    <w:p>
      <w:pPr>
        <w:spacing w:after="0"/>
        <w:ind w:left="0"/>
        <w:jc w:val="both"/>
      </w:pPr>
      <w:r>
        <w:rPr>
          <w:rFonts w:ascii="Times New Roman"/>
          <w:b w:val="false"/>
          <w:i w:val="false"/>
          <w:color w:val="000000"/>
          <w:sz w:val="28"/>
        </w:rPr>
        <w:t>
      "011 За счет трансфертов из республиканского бюджета";</w:t>
      </w:r>
    </w:p>
    <w:bookmarkEnd w:id="133"/>
    <w:bookmarkStart w:name="z138" w:id="134"/>
    <w:p>
      <w:pPr>
        <w:spacing w:after="0"/>
        <w:ind w:left="0"/>
        <w:jc w:val="both"/>
      </w:pPr>
      <w:r>
        <w:rPr>
          <w:rFonts w:ascii="Times New Roman"/>
          <w:b w:val="false"/>
          <w:i w:val="false"/>
          <w:color w:val="000000"/>
          <w:sz w:val="28"/>
        </w:rPr>
        <w:t>
      дополнить администратором бюджетных программ 762 с бюджетными программами 012, 069 и 205 с бюджетными подпрограммами 005, 011, 015 и 032 следующего содержания:</w:t>
      </w:r>
    </w:p>
    <w:bookmarkEnd w:id="134"/>
    <w:bookmarkStart w:name="z139" w:id="135"/>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135"/>
    <w:bookmarkStart w:name="z140" w:id="136"/>
    <w:p>
      <w:pPr>
        <w:spacing w:after="0"/>
        <w:ind w:left="0"/>
        <w:jc w:val="both"/>
      </w:pPr>
      <w:r>
        <w:rPr>
          <w:rFonts w:ascii="Times New Roman"/>
          <w:b w:val="false"/>
          <w:i w:val="false"/>
          <w:color w:val="000000"/>
          <w:sz w:val="28"/>
        </w:rPr>
        <w:t>
      012 Строительство и реконструкция объектов начального, основного среднего и общего среднего образования</w:t>
      </w:r>
    </w:p>
    <w:bookmarkEnd w:id="136"/>
    <w:bookmarkStart w:name="z141" w:id="137"/>
    <w:p>
      <w:pPr>
        <w:spacing w:after="0"/>
        <w:ind w:left="0"/>
        <w:jc w:val="both"/>
      </w:pPr>
      <w:r>
        <w:rPr>
          <w:rFonts w:ascii="Times New Roman"/>
          <w:b w:val="false"/>
          <w:i w:val="false"/>
          <w:color w:val="000000"/>
          <w:sz w:val="28"/>
        </w:rPr>
        <w:t>
      005 За счет внутренних займов</w:t>
      </w:r>
    </w:p>
    <w:bookmarkEnd w:id="137"/>
    <w:bookmarkStart w:name="z142" w:id="138"/>
    <w:p>
      <w:pPr>
        <w:spacing w:after="0"/>
        <w:ind w:left="0"/>
        <w:jc w:val="both"/>
      </w:pPr>
      <w:r>
        <w:rPr>
          <w:rFonts w:ascii="Times New Roman"/>
          <w:b w:val="false"/>
          <w:i w:val="false"/>
          <w:color w:val="000000"/>
          <w:sz w:val="28"/>
        </w:rPr>
        <w:t>
      011 За счет трансфертов из республиканского бюджета</w:t>
      </w:r>
    </w:p>
    <w:bookmarkEnd w:id="138"/>
    <w:bookmarkStart w:name="z143" w:id="139"/>
    <w:p>
      <w:pPr>
        <w:spacing w:after="0"/>
        <w:ind w:left="0"/>
        <w:jc w:val="both"/>
      </w:pPr>
      <w:r>
        <w:rPr>
          <w:rFonts w:ascii="Times New Roman"/>
          <w:b w:val="false"/>
          <w:i w:val="false"/>
          <w:color w:val="000000"/>
          <w:sz w:val="28"/>
        </w:rPr>
        <w:t>
      015 За счет средств местного бюджета</w:t>
      </w:r>
    </w:p>
    <w:bookmarkEnd w:id="139"/>
    <w:bookmarkStart w:name="z144" w:id="140"/>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40"/>
    <w:bookmarkStart w:name="z145" w:id="141"/>
    <w:p>
      <w:pPr>
        <w:spacing w:after="0"/>
        <w:ind w:left="0"/>
        <w:jc w:val="both"/>
      </w:pPr>
      <w:r>
        <w:rPr>
          <w:rFonts w:ascii="Times New Roman"/>
          <w:b w:val="false"/>
          <w:i w:val="false"/>
          <w:color w:val="000000"/>
          <w:sz w:val="28"/>
        </w:rPr>
        <w:t>
      069 Строительство и реконструкция объектов дополнительного образования</w:t>
      </w:r>
    </w:p>
    <w:bookmarkEnd w:id="141"/>
    <w:bookmarkStart w:name="z146" w:id="142"/>
    <w:p>
      <w:pPr>
        <w:spacing w:after="0"/>
        <w:ind w:left="0"/>
        <w:jc w:val="both"/>
      </w:pPr>
      <w:r>
        <w:rPr>
          <w:rFonts w:ascii="Times New Roman"/>
          <w:b w:val="false"/>
          <w:i w:val="false"/>
          <w:color w:val="000000"/>
          <w:sz w:val="28"/>
        </w:rPr>
        <w:t>
      005 За счет внутренних займов</w:t>
      </w:r>
    </w:p>
    <w:bookmarkEnd w:id="142"/>
    <w:bookmarkStart w:name="z147" w:id="143"/>
    <w:p>
      <w:pPr>
        <w:spacing w:after="0"/>
        <w:ind w:left="0"/>
        <w:jc w:val="both"/>
      </w:pPr>
      <w:r>
        <w:rPr>
          <w:rFonts w:ascii="Times New Roman"/>
          <w:b w:val="false"/>
          <w:i w:val="false"/>
          <w:color w:val="000000"/>
          <w:sz w:val="28"/>
        </w:rPr>
        <w:t>
      011 За счет трансфертов из республиканского бюджета</w:t>
      </w:r>
    </w:p>
    <w:bookmarkEnd w:id="143"/>
    <w:bookmarkStart w:name="z148" w:id="144"/>
    <w:p>
      <w:pPr>
        <w:spacing w:after="0"/>
        <w:ind w:left="0"/>
        <w:jc w:val="both"/>
      </w:pPr>
      <w:r>
        <w:rPr>
          <w:rFonts w:ascii="Times New Roman"/>
          <w:b w:val="false"/>
          <w:i w:val="false"/>
          <w:color w:val="000000"/>
          <w:sz w:val="28"/>
        </w:rPr>
        <w:t>
      015 За счет средств местного бюджета</w:t>
      </w:r>
    </w:p>
    <w:bookmarkEnd w:id="144"/>
    <w:bookmarkStart w:name="z149" w:id="145"/>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45"/>
    <w:bookmarkStart w:name="z150" w:id="146"/>
    <w:p>
      <w:pPr>
        <w:spacing w:after="0"/>
        <w:ind w:left="0"/>
        <w:jc w:val="both"/>
      </w:pPr>
      <w:r>
        <w:rPr>
          <w:rFonts w:ascii="Times New Roman"/>
          <w:b w:val="false"/>
          <w:i w:val="false"/>
          <w:color w:val="000000"/>
          <w:sz w:val="28"/>
        </w:rPr>
        <w:t>
      205 Строительство объектов начального, основного среднего и общего среднего образования в рамках пилотного национального проекта "Комфортная школа"</w:t>
      </w:r>
    </w:p>
    <w:bookmarkEnd w:id="146"/>
    <w:bookmarkStart w:name="z151" w:id="147"/>
    <w:p>
      <w:pPr>
        <w:spacing w:after="0"/>
        <w:ind w:left="0"/>
        <w:jc w:val="both"/>
      </w:pPr>
      <w:r>
        <w:rPr>
          <w:rFonts w:ascii="Times New Roman"/>
          <w:b w:val="false"/>
          <w:i w:val="false"/>
          <w:color w:val="000000"/>
          <w:sz w:val="28"/>
        </w:rPr>
        <w:t>
      005 За счет внутренних займов</w:t>
      </w:r>
    </w:p>
    <w:bookmarkEnd w:id="147"/>
    <w:bookmarkStart w:name="z152" w:id="148"/>
    <w:p>
      <w:pPr>
        <w:spacing w:after="0"/>
        <w:ind w:left="0"/>
        <w:jc w:val="both"/>
      </w:pPr>
      <w:r>
        <w:rPr>
          <w:rFonts w:ascii="Times New Roman"/>
          <w:b w:val="false"/>
          <w:i w:val="false"/>
          <w:color w:val="000000"/>
          <w:sz w:val="28"/>
        </w:rPr>
        <w:t>
      011 За счет трансфертов из республиканского бюджета</w:t>
      </w:r>
    </w:p>
    <w:bookmarkEnd w:id="148"/>
    <w:bookmarkStart w:name="z153" w:id="149"/>
    <w:p>
      <w:pPr>
        <w:spacing w:after="0"/>
        <w:ind w:left="0"/>
        <w:jc w:val="both"/>
      </w:pPr>
      <w:r>
        <w:rPr>
          <w:rFonts w:ascii="Times New Roman"/>
          <w:b w:val="false"/>
          <w:i w:val="false"/>
          <w:color w:val="000000"/>
          <w:sz w:val="28"/>
        </w:rPr>
        <w:t>
      015 За счет средств местного бюджета</w:t>
      </w:r>
    </w:p>
    <w:bookmarkEnd w:id="149"/>
    <w:bookmarkStart w:name="z154" w:id="150"/>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50"/>
    <w:bookmarkStart w:name="z155" w:id="151"/>
    <w:p>
      <w:pPr>
        <w:spacing w:after="0"/>
        <w:ind w:left="0"/>
        <w:jc w:val="both"/>
      </w:pPr>
      <w:r>
        <w:rPr>
          <w:rFonts w:ascii="Times New Roman"/>
          <w:b w:val="false"/>
          <w:i w:val="false"/>
          <w:color w:val="000000"/>
          <w:sz w:val="28"/>
        </w:rPr>
        <w:t>
      в функциональной подгруппе 4 "Техническое и профессиональное, послесреднее образование":</w:t>
      </w:r>
    </w:p>
    <w:bookmarkEnd w:id="151"/>
    <w:bookmarkStart w:name="z156" w:id="152"/>
    <w:p>
      <w:pPr>
        <w:spacing w:after="0"/>
        <w:ind w:left="0"/>
        <w:jc w:val="both"/>
      </w:pPr>
      <w:r>
        <w:rPr>
          <w:rFonts w:ascii="Times New Roman"/>
          <w:b w:val="false"/>
          <w:i w:val="false"/>
          <w:color w:val="000000"/>
          <w:sz w:val="28"/>
        </w:rPr>
        <w:t>
      по администратору бюджетных программ 224 "Министерство просвещения Республики Казахстан":</w:t>
      </w:r>
    </w:p>
    <w:bookmarkEnd w:id="152"/>
    <w:bookmarkStart w:name="z157" w:id="153"/>
    <w:p>
      <w:pPr>
        <w:spacing w:after="0"/>
        <w:ind w:left="0"/>
        <w:jc w:val="both"/>
      </w:pPr>
      <w:r>
        <w:rPr>
          <w:rFonts w:ascii="Times New Roman"/>
          <w:b w:val="false"/>
          <w:i w:val="false"/>
          <w:color w:val="000000"/>
          <w:sz w:val="28"/>
        </w:rPr>
        <w:t>
      по бюджетной программе 006 "Обеспечение кадрами с техническим и профессиональным образованием":</w:t>
      </w:r>
    </w:p>
    <w:bookmarkEnd w:id="153"/>
    <w:bookmarkStart w:name="z158" w:id="154"/>
    <w:p>
      <w:pPr>
        <w:spacing w:after="0"/>
        <w:ind w:left="0"/>
        <w:jc w:val="both"/>
      </w:pPr>
      <w:r>
        <w:rPr>
          <w:rFonts w:ascii="Times New Roman"/>
          <w:b w:val="false"/>
          <w:i w:val="false"/>
          <w:color w:val="000000"/>
          <w:sz w:val="28"/>
        </w:rPr>
        <w:t xml:space="preserve">
      дополнить бюджетной подпрограммой 103 следующего содержания: </w:t>
      </w:r>
    </w:p>
    <w:bookmarkEnd w:id="154"/>
    <w:bookmarkStart w:name="z159" w:id="155"/>
    <w:p>
      <w:pPr>
        <w:spacing w:after="0"/>
        <w:ind w:left="0"/>
        <w:jc w:val="both"/>
      </w:pPr>
      <w:r>
        <w:rPr>
          <w:rFonts w:ascii="Times New Roman"/>
          <w:b w:val="false"/>
          <w:i w:val="false"/>
          <w:color w:val="000000"/>
          <w:sz w:val="28"/>
        </w:rPr>
        <w:t>
      "103 Целевые текущие трансферты областным бюджетам, бюджетам городов республиканского значения, столицы на увеличение размера государственной стипендии обучающимся в организациях технического и профессионального, послесреднего образования";</w:t>
      </w:r>
    </w:p>
    <w:bookmarkEnd w:id="155"/>
    <w:bookmarkStart w:name="z160" w:id="156"/>
    <w:p>
      <w:pPr>
        <w:spacing w:after="0"/>
        <w:ind w:left="0"/>
        <w:jc w:val="both"/>
      </w:pPr>
      <w:r>
        <w:rPr>
          <w:rFonts w:ascii="Times New Roman"/>
          <w:b w:val="false"/>
          <w:i w:val="false"/>
          <w:color w:val="000000"/>
          <w:sz w:val="28"/>
        </w:rPr>
        <w:t>
      наименование бюджетной подпрограммы 110 "Оплата услуг оператора по размещению государственного заказа на обеспечение студентов колледжей местами в общежитиях по принципу подушевого финансирования" изложить в следующей редакции:</w:t>
      </w:r>
    </w:p>
    <w:bookmarkEnd w:id="156"/>
    <w:bookmarkStart w:name="z161" w:id="157"/>
    <w:p>
      <w:pPr>
        <w:spacing w:after="0"/>
        <w:ind w:left="0"/>
        <w:jc w:val="both"/>
      </w:pPr>
      <w:r>
        <w:rPr>
          <w:rFonts w:ascii="Times New Roman"/>
          <w:b w:val="false"/>
          <w:i w:val="false"/>
          <w:color w:val="000000"/>
          <w:sz w:val="28"/>
        </w:rPr>
        <w:t>
      "110 Оплата услуг оператора по размещению государственного заказа на обеспечение студентов колледжей местами в общежитиях по принципу подушевого финансирования и координации деятельности организаций технического и профессионального, послесреднего образования по подушевому нормативному финансированию";</w:t>
      </w:r>
    </w:p>
    <w:bookmarkEnd w:id="157"/>
    <w:bookmarkStart w:name="z162" w:id="158"/>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099 с бюджетными подпрограммами 005, 011, 015 и 032 следующего содержания:</w:t>
      </w:r>
    </w:p>
    <w:bookmarkEnd w:id="158"/>
    <w:bookmarkStart w:name="z163" w:id="159"/>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159"/>
    <w:bookmarkStart w:name="z164" w:id="160"/>
    <w:p>
      <w:pPr>
        <w:spacing w:after="0"/>
        <w:ind w:left="0"/>
        <w:jc w:val="both"/>
      </w:pPr>
      <w:r>
        <w:rPr>
          <w:rFonts w:ascii="Times New Roman"/>
          <w:b w:val="false"/>
          <w:i w:val="false"/>
          <w:color w:val="000000"/>
          <w:sz w:val="28"/>
        </w:rPr>
        <w:t>
      099 Строительство и реконструкция объектов технического, профессионального и послесреднего образования</w:t>
      </w:r>
    </w:p>
    <w:bookmarkEnd w:id="160"/>
    <w:bookmarkStart w:name="z165" w:id="161"/>
    <w:p>
      <w:pPr>
        <w:spacing w:after="0"/>
        <w:ind w:left="0"/>
        <w:jc w:val="both"/>
      </w:pPr>
      <w:r>
        <w:rPr>
          <w:rFonts w:ascii="Times New Roman"/>
          <w:b w:val="false"/>
          <w:i w:val="false"/>
          <w:color w:val="000000"/>
          <w:sz w:val="28"/>
        </w:rPr>
        <w:t>
      005 За счет внутренних займов</w:t>
      </w:r>
    </w:p>
    <w:bookmarkEnd w:id="161"/>
    <w:bookmarkStart w:name="z166" w:id="162"/>
    <w:p>
      <w:pPr>
        <w:spacing w:after="0"/>
        <w:ind w:left="0"/>
        <w:jc w:val="both"/>
      </w:pPr>
      <w:r>
        <w:rPr>
          <w:rFonts w:ascii="Times New Roman"/>
          <w:b w:val="false"/>
          <w:i w:val="false"/>
          <w:color w:val="000000"/>
          <w:sz w:val="28"/>
        </w:rPr>
        <w:t>
      011 За счет трансфертов из республиканского бюджета</w:t>
      </w:r>
    </w:p>
    <w:bookmarkEnd w:id="162"/>
    <w:bookmarkStart w:name="z167" w:id="163"/>
    <w:p>
      <w:pPr>
        <w:spacing w:after="0"/>
        <w:ind w:left="0"/>
        <w:jc w:val="both"/>
      </w:pPr>
      <w:r>
        <w:rPr>
          <w:rFonts w:ascii="Times New Roman"/>
          <w:b w:val="false"/>
          <w:i w:val="false"/>
          <w:color w:val="000000"/>
          <w:sz w:val="28"/>
        </w:rPr>
        <w:t>
      015 За счет средств местного бюджета</w:t>
      </w:r>
    </w:p>
    <w:bookmarkEnd w:id="163"/>
    <w:bookmarkStart w:name="z168" w:id="164"/>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64"/>
    <w:bookmarkStart w:name="z169" w:id="165"/>
    <w:p>
      <w:pPr>
        <w:spacing w:after="0"/>
        <w:ind w:left="0"/>
        <w:jc w:val="both"/>
      </w:pPr>
      <w:r>
        <w:rPr>
          <w:rFonts w:ascii="Times New Roman"/>
          <w:b w:val="false"/>
          <w:i w:val="false"/>
          <w:color w:val="000000"/>
          <w:sz w:val="28"/>
        </w:rPr>
        <w:t>
      в функциональной подгруппе 5 "Переподготовка и повышение квалификации специалистов":</w:t>
      </w:r>
    </w:p>
    <w:bookmarkEnd w:id="165"/>
    <w:bookmarkStart w:name="z170" w:id="166"/>
    <w:p>
      <w:pPr>
        <w:spacing w:after="0"/>
        <w:ind w:left="0"/>
        <w:jc w:val="both"/>
      </w:pPr>
      <w:r>
        <w:rPr>
          <w:rFonts w:ascii="Times New Roman"/>
          <w:b w:val="false"/>
          <w:i w:val="false"/>
          <w:color w:val="000000"/>
          <w:sz w:val="28"/>
        </w:rPr>
        <w:t>
      по администратору бюджетных программ 224 "Министерство просвещения Республики Казахстан":</w:t>
      </w:r>
    </w:p>
    <w:bookmarkEnd w:id="166"/>
    <w:bookmarkStart w:name="z171" w:id="167"/>
    <w:p>
      <w:pPr>
        <w:spacing w:after="0"/>
        <w:ind w:left="0"/>
        <w:jc w:val="both"/>
      </w:pPr>
      <w:r>
        <w:rPr>
          <w:rFonts w:ascii="Times New Roman"/>
          <w:b w:val="false"/>
          <w:i w:val="false"/>
          <w:color w:val="000000"/>
          <w:sz w:val="28"/>
        </w:rPr>
        <w:t>
      наименование бюджетных программ 007 "Повышение квалификации и переподготовка кадров государственных организаций дошкольного образования", 008 "Повышение квалификации и переподготовка кадров государственных организаций среднего образования" и 009 "Повышение квалификации и переподготовка кадров государственных организаций технического и профессионального образования" изложить в следующей редакции:</w:t>
      </w:r>
    </w:p>
    <w:bookmarkEnd w:id="167"/>
    <w:bookmarkStart w:name="z172" w:id="168"/>
    <w:p>
      <w:pPr>
        <w:spacing w:after="0"/>
        <w:ind w:left="0"/>
        <w:jc w:val="both"/>
      </w:pPr>
      <w:r>
        <w:rPr>
          <w:rFonts w:ascii="Times New Roman"/>
          <w:b w:val="false"/>
          <w:i w:val="false"/>
          <w:color w:val="000000"/>
          <w:sz w:val="28"/>
        </w:rPr>
        <w:t>
      "007 Повышение квалификации педагогов государственных организаций дошкольного образования</w:t>
      </w:r>
    </w:p>
    <w:bookmarkEnd w:id="168"/>
    <w:bookmarkStart w:name="z173" w:id="169"/>
    <w:p>
      <w:pPr>
        <w:spacing w:after="0"/>
        <w:ind w:left="0"/>
        <w:jc w:val="both"/>
      </w:pPr>
      <w:r>
        <w:rPr>
          <w:rFonts w:ascii="Times New Roman"/>
          <w:b w:val="false"/>
          <w:i w:val="false"/>
          <w:color w:val="000000"/>
          <w:sz w:val="28"/>
        </w:rPr>
        <w:t>
      008 Повышение квалификации педагогов государственных организаций среднего образования</w:t>
      </w:r>
    </w:p>
    <w:bookmarkEnd w:id="169"/>
    <w:bookmarkStart w:name="z174" w:id="170"/>
    <w:p>
      <w:pPr>
        <w:spacing w:after="0"/>
        <w:ind w:left="0"/>
        <w:jc w:val="both"/>
      </w:pPr>
      <w:r>
        <w:rPr>
          <w:rFonts w:ascii="Times New Roman"/>
          <w:b w:val="false"/>
          <w:i w:val="false"/>
          <w:color w:val="000000"/>
          <w:sz w:val="28"/>
        </w:rPr>
        <w:t>
      009 Повышение квалификации педагогов государственных организаций технического и профессионального образования";</w:t>
      </w:r>
    </w:p>
    <w:bookmarkEnd w:id="170"/>
    <w:bookmarkStart w:name="z175" w:id="171"/>
    <w:p>
      <w:pPr>
        <w:spacing w:after="0"/>
        <w:ind w:left="0"/>
        <w:jc w:val="both"/>
      </w:pPr>
      <w:r>
        <w:rPr>
          <w:rFonts w:ascii="Times New Roman"/>
          <w:b w:val="false"/>
          <w:i w:val="false"/>
          <w:color w:val="000000"/>
          <w:sz w:val="28"/>
        </w:rPr>
        <w:t>
      в функциональной подгруппе 6 "Высшее и послевузовское образование":</w:t>
      </w:r>
    </w:p>
    <w:bookmarkEnd w:id="171"/>
    <w:bookmarkStart w:name="z176" w:id="172"/>
    <w:p>
      <w:pPr>
        <w:spacing w:after="0"/>
        <w:ind w:left="0"/>
        <w:jc w:val="both"/>
      </w:pPr>
      <w:r>
        <w:rPr>
          <w:rFonts w:ascii="Times New Roman"/>
          <w:b w:val="false"/>
          <w:i w:val="false"/>
          <w:color w:val="000000"/>
          <w:sz w:val="28"/>
        </w:rPr>
        <w:t>
      по администратору бюджетных программ 227 "Министерство науки и высшего образования Республики Казахстан":</w:t>
      </w:r>
    </w:p>
    <w:bookmarkEnd w:id="172"/>
    <w:bookmarkStart w:name="z177" w:id="173"/>
    <w:p>
      <w:pPr>
        <w:spacing w:after="0"/>
        <w:ind w:left="0"/>
        <w:jc w:val="both"/>
      </w:pPr>
      <w:r>
        <w:rPr>
          <w:rFonts w:ascii="Times New Roman"/>
          <w:b w:val="false"/>
          <w:i w:val="false"/>
          <w:color w:val="000000"/>
          <w:sz w:val="28"/>
        </w:rPr>
        <w:t>
      по бюджетной программе 204 "Обеспечение кадрами с высшим и послевузовским образованием":</w:t>
      </w:r>
    </w:p>
    <w:bookmarkEnd w:id="173"/>
    <w:bookmarkStart w:name="z178" w:id="174"/>
    <w:p>
      <w:pPr>
        <w:spacing w:after="0"/>
        <w:ind w:left="0"/>
        <w:jc w:val="both"/>
      </w:pPr>
      <w:r>
        <w:rPr>
          <w:rFonts w:ascii="Times New Roman"/>
          <w:b w:val="false"/>
          <w:i w:val="false"/>
          <w:color w:val="000000"/>
          <w:sz w:val="28"/>
        </w:rPr>
        <w:t xml:space="preserve">
      дополнить бюджетными подпрограммами 107 и 108 следующего содержания: </w:t>
      </w:r>
    </w:p>
    <w:bookmarkEnd w:id="174"/>
    <w:bookmarkStart w:name="z179" w:id="175"/>
    <w:p>
      <w:pPr>
        <w:spacing w:after="0"/>
        <w:ind w:left="0"/>
        <w:jc w:val="both"/>
      </w:pPr>
      <w:r>
        <w:rPr>
          <w:rFonts w:ascii="Times New Roman"/>
          <w:b w:val="false"/>
          <w:i w:val="false"/>
          <w:color w:val="000000"/>
          <w:sz w:val="28"/>
        </w:rPr>
        <w:t>
      "107 Капитальные расходы подведомственных организаций в сфере высшего образования</w:t>
      </w:r>
    </w:p>
    <w:bookmarkEnd w:id="175"/>
    <w:bookmarkStart w:name="z180" w:id="176"/>
    <w:p>
      <w:pPr>
        <w:spacing w:after="0"/>
        <w:ind w:left="0"/>
        <w:jc w:val="both"/>
      </w:pPr>
      <w:r>
        <w:rPr>
          <w:rFonts w:ascii="Times New Roman"/>
          <w:b w:val="false"/>
          <w:i w:val="false"/>
          <w:color w:val="000000"/>
          <w:sz w:val="28"/>
        </w:rPr>
        <w:t>
      108 Услуги по развитию высшего и послевузовского образования";</w:t>
      </w:r>
    </w:p>
    <w:bookmarkEnd w:id="176"/>
    <w:bookmarkStart w:name="z181" w:id="177"/>
    <w:p>
      <w:pPr>
        <w:spacing w:after="0"/>
        <w:ind w:left="0"/>
        <w:jc w:val="both"/>
      </w:pPr>
      <w:r>
        <w:rPr>
          <w:rFonts w:ascii="Times New Roman"/>
          <w:b w:val="false"/>
          <w:i w:val="false"/>
          <w:color w:val="000000"/>
          <w:sz w:val="28"/>
        </w:rPr>
        <w:t>
      наименование бюджетной подпрограммы 113 "Проведение республиканских школьных олимпиад, конкурсов, внешкольных мероприятий республиканского значения" изложить в следующей редакции:</w:t>
      </w:r>
    </w:p>
    <w:bookmarkEnd w:id="177"/>
    <w:bookmarkStart w:name="z182" w:id="178"/>
    <w:p>
      <w:pPr>
        <w:spacing w:after="0"/>
        <w:ind w:left="0"/>
        <w:jc w:val="both"/>
      </w:pPr>
      <w:r>
        <w:rPr>
          <w:rFonts w:ascii="Times New Roman"/>
          <w:b w:val="false"/>
          <w:i w:val="false"/>
          <w:color w:val="000000"/>
          <w:sz w:val="28"/>
        </w:rPr>
        <w:t>
      "113 Проведение республиканских студенческих олимпиад, конкурсов, мероприятий республиканского значения";</w:t>
      </w:r>
    </w:p>
    <w:bookmarkEnd w:id="178"/>
    <w:bookmarkStart w:name="z183" w:id="179"/>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082 с бюджетными подпрограммами 005, 011, 015 и 032 следующего содержания:</w:t>
      </w:r>
    </w:p>
    <w:bookmarkEnd w:id="179"/>
    <w:bookmarkStart w:name="z184" w:id="180"/>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180"/>
    <w:bookmarkStart w:name="z185" w:id="181"/>
    <w:p>
      <w:pPr>
        <w:spacing w:after="0"/>
        <w:ind w:left="0"/>
        <w:jc w:val="both"/>
      </w:pPr>
      <w:r>
        <w:rPr>
          <w:rFonts w:ascii="Times New Roman"/>
          <w:b w:val="false"/>
          <w:i w:val="false"/>
          <w:color w:val="000000"/>
          <w:sz w:val="28"/>
        </w:rPr>
        <w:t>
      082 Строительство и реконструкция объектов высшего и послевузовского образования</w:t>
      </w:r>
    </w:p>
    <w:bookmarkEnd w:id="181"/>
    <w:bookmarkStart w:name="z186" w:id="182"/>
    <w:p>
      <w:pPr>
        <w:spacing w:after="0"/>
        <w:ind w:left="0"/>
        <w:jc w:val="both"/>
      </w:pPr>
      <w:r>
        <w:rPr>
          <w:rFonts w:ascii="Times New Roman"/>
          <w:b w:val="false"/>
          <w:i w:val="false"/>
          <w:color w:val="000000"/>
          <w:sz w:val="28"/>
        </w:rPr>
        <w:t>
      005 За счет внутренних займов</w:t>
      </w:r>
    </w:p>
    <w:bookmarkEnd w:id="182"/>
    <w:bookmarkStart w:name="z187" w:id="183"/>
    <w:p>
      <w:pPr>
        <w:spacing w:after="0"/>
        <w:ind w:left="0"/>
        <w:jc w:val="both"/>
      </w:pPr>
      <w:r>
        <w:rPr>
          <w:rFonts w:ascii="Times New Roman"/>
          <w:b w:val="false"/>
          <w:i w:val="false"/>
          <w:color w:val="000000"/>
          <w:sz w:val="28"/>
        </w:rPr>
        <w:t>
      011 За счет трансфертов из республиканского бюджета</w:t>
      </w:r>
    </w:p>
    <w:bookmarkEnd w:id="183"/>
    <w:bookmarkStart w:name="z188" w:id="184"/>
    <w:p>
      <w:pPr>
        <w:spacing w:after="0"/>
        <w:ind w:left="0"/>
        <w:jc w:val="both"/>
      </w:pPr>
      <w:r>
        <w:rPr>
          <w:rFonts w:ascii="Times New Roman"/>
          <w:b w:val="false"/>
          <w:i w:val="false"/>
          <w:color w:val="000000"/>
          <w:sz w:val="28"/>
        </w:rPr>
        <w:t>
      015 За счет средств местного бюджета</w:t>
      </w:r>
    </w:p>
    <w:bookmarkEnd w:id="184"/>
    <w:bookmarkStart w:name="z189" w:id="185"/>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85"/>
    <w:bookmarkStart w:name="z190" w:id="186"/>
    <w:p>
      <w:pPr>
        <w:spacing w:after="0"/>
        <w:ind w:left="0"/>
        <w:jc w:val="both"/>
      </w:pPr>
      <w:r>
        <w:rPr>
          <w:rFonts w:ascii="Times New Roman"/>
          <w:b w:val="false"/>
          <w:i w:val="false"/>
          <w:color w:val="000000"/>
          <w:sz w:val="28"/>
        </w:rPr>
        <w:t>
      в функциональной группе 05 "Здравоохранение":</w:t>
      </w:r>
    </w:p>
    <w:bookmarkEnd w:id="186"/>
    <w:bookmarkStart w:name="z191" w:id="187"/>
    <w:p>
      <w:pPr>
        <w:spacing w:after="0"/>
        <w:ind w:left="0"/>
        <w:jc w:val="both"/>
      </w:pPr>
      <w:r>
        <w:rPr>
          <w:rFonts w:ascii="Times New Roman"/>
          <w:b w:val="false"/>
          <w:i w:val="false"/>
          <w:color w:val="000000"/>
          <w:sz w:val="28"/>
        </w:rPr>
        <w:t>
      в функциональной подгруппе 2 "Охрана здоровья населения":</w:t>
      </w:r>
    </w:p>
    <w:bookmarkEnd w:id="187"/>
    <w:bookmarkStart w:name="z192" w:id="188"/>
    <w:p>
      <w:pPr>
        <w:spacing w:after="0"/>
        <w:ind w:left="0"/>
        <w:jc w:val="both"/>
      </w:pPr>
      <w:r>
        <w:rPr>
          <w:rFonts w:ascii="Times New Roman"/>
          <w:b w:val="false"/>
          <w:i w:val="false"/>
          <w:color w:val="000000"/>
          <w:sz w:val="28"/>
        </w:rPr>
        <w:t>
      по администратору бюджетных программ 226 "Министерство здравоохранения Республики Казахстан":</w:t>
      </w:r>
    </w:p>
    <w:bookmarkEnd w:id="188"/>
    <w:bookmarkStart w:name="z193" w:id="189"/>
    <w:p>
      <w:pPr>
        <w:spacing w:after="0"/>
        <w:ind w:left="0"/>
        <w:jc w:val="both"/>
      </w:pPr>
      <w:r>
        <w:rPr>
          <w:rFonts w:ascii="Times New Roman"/>
          <w:b w:val="false"/>
          <w:i w:val="false"/>
          <w:color w:val="000000"/>
          <w:sz w:val="28"/>
        </w:rPr>
        <w:t>
      по бюджетной программе 053 "Обеспечение хранения специального медицинского резерва и развитие инфраструктуры здравоохранения":</w:t>
      </w:r>
    </w:p>
    <w:bookmarkEnd w:id="189"/>
    <w:bookmarkStart w:name="z194" w:id="190"/>
    <w:p>
      <w:pPr>
        <w:spacing w:after="0"/>
        <w:ind w:left="0"/>
        <w:jc w:val="both"/>
      </w:pPr>
      <w:r>
        <w:rPr>
          <w:rFonts w:ascii="Times New Roman"/>
          <w:b w:val="false"/>
          <w:i w:val="false"/>
          <w:color w:val="000000"/>
          <w:sz w:val="28"/>
        </w:rPr>
        <w:t>
      наименование бюджетной подпрограммы 114 "Строительство и реконструкция объектов здравоохранения на республиканском уровне" изложить в следующей редакции:</w:t>
      </w:r>
    </w:p>
    <w:bookmarkEnd w:id="190"/>
    <w:bookmarkStart w:name="z195" w:id="191"/>
    <w:p>
      <w:pPr>
        <w:spacing w:after="0"/>
        <w:ind w:left="0"/>
        <w:jc w:val="both"/>
      </w:pPr>
      <w:r>
        <w:rPr>
          <w:rFonts w:ascii="Times New Roman"/>
          <w:b w:val="false"/>
          <w:i w:val="false"/>
          <w:color w:val="000000"/>
          <w:sz w:val="28"/>
        </w:rPr>
        <w:t>
      "114 Строительство и реконструкция объектов здравоохранения на республиканском уровне за счет республиканского бюджета";</w:t>
      </w:r>
    </w:p>
    <w:bookmarkEnd w:id="191"/>
    <w:bookmarkStart w:name="z196" w:id="192"/>
    <w:p>
      <w:pPr>
        <w:spacing w:after="0"/>
        <w:ind w:left="0"/>
        <w:jc w:val="both"/>
      </w:pPr>
      <w:r>
        <w:rPr>
          <w:rFonts w:ascii="Times New Roman"/>
          <w:b w:val="false"/>
          <w:i w:val="false"/>
          <w:color w:val="000000"/>
          <w:sz w:val="28"/>
        </w:rPr>
        <w:t xml:space="preserve">
      дополнить бюджетными подпрограммами 118, 120, 126, 127, 128 и 129 следующего содержания: </w:t>
      </w:r>
    </w:p>
    <w:bookmarkEnd w:id="192"/>
    <w:bookmarkStart w:name="z197" w:id="193"/>
    <w:p>
      <w:pPr>
        <w:spacing w:after="0"/>
        <w:ind w:left="0"/>
        <w:jc w:val="both"/>
      </w:pPr>
      <w:r>
        <w:rPr>
          <w:rFonts w:ascii="Times New Roman"/>
          <w:b w:val="false"/>
          <w:i w:val="false"/>
          <w:color w:val="000000"/>
          <w:sz w:val="28"/>
        </w:rPr>
        <w:t>
      "118 Услуги по координации инвестиционных проектов и проектов государственно-частного партнерства, направленных на развитие инфраструктуры здравоохранения</w:t>
      </w:r>
    </w:p>
    <w:bookmarkEnd w:id="193"/>
    <w:bookmarkStart w:name="z198" w:id="194"/>
    <w:p>
      <w:pPr>
        <w:spacing w:after="0"/>
        <w:ind w:left="0"/>
        <w:jc w:val="both"/>
      </w:pPr>
      <w:r>
        <w:rPr>
          <w:rFonts w:ascii="Times New Roman"/>
          <w:b w:val="false"/>
          <w:i w:val="false"/>
          <w:color w:val="000000"/>
          <w:sz w:val="28"/>
        </w:rPr>
        <w:t>
      120 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w:t>
      </w:r>
    </w:p>
    <w:bookmarkEnd w:id="194"/>
    <w:bookmarkStart w:name="z199" w:id="195"/>
    <w:p>
      <w:pPr>
        <w:spacing w:after="0"/>
        <w:ind w:left="0"/>
        <w:jc w:val="both"/>
      </w:pPr>
      <w:r>
        <w:rPr>
          <w:rFonts w:ascii="Times New Roman"/>
          <w:b w:val="false"/>
          <w:i w:val="false"/>
          <w:color w:val="000000"/>
          <w:sz w:val="28"/>
        </w:rPr>
        <w:t>
      126 Целевые трансферты на развитие областным бюджетам, бюджетам городов республиканского значения, столицы на строительство и реконструкцию объектов здравоохранения в рамках пилотного национального проекта "Модернизация сельского здравоохранения" за счет целевого трансферта из Национального фонда Республики Казахстан</w:t>
      </w:r>
    </w:p>
    <w:bookmarkEnd w:id="195"/>
    <w:bookmarkStart w:name="z200" w:id="196"/>
    <w:p>
      <w:pPr>
        <w:spacing w:after="0"/>
        <w:ind w:left="0"/>
        <w:jc w:val="both"/>
      </w:pPr>
      <w:r>
        <w:rPr>
          <w:rFonts w:ascii="Times New Roman"/>
          <w:b w:val="false"/>
          <w:i w:val="false"/>
          <w:color w:val="000000"/>
          <w:sz w:val="28"/>
        </w:rPr>
        <w:t>
      127 Целевые текущие трансферты областным бюджетам, бюджетам городов республиканского значения, столицы на проведение капитального ремонта объектов здравоохранения в рамках пилотного национального проекта "Модернизация сельского здравоохранения" за счет целевого трансферта из Национального фонда Республики Казахстан</w:t>
      </w:r>
    </w:p>
    <w:bookmarkEnd w:id="196"/>
    <w:bookmarkStart w:name="z201" w:id="197"/>
    <w:p>
      <w:pPr>
        <w:spacing w:after="0"/>
        <w:ind w:left="0"/>
        <w:jc w:val="both"/>
      </w:pPr>
      <w:r>
        <w:rPr>
          <w:rFonts w:ascii="Times New Roman"/>
          <w:b w:val="false"/>
          <w:i w:val="false"/>
          <w:color w:val="000000"/>
          <w:sz w:val="28"/>
        </w:rPr>
        <w:t>
      128 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в рамках пилотного национального проекта "Модернизация сельского здравоохранения" за счет целевого трансферта из Национального фонда Республики Казахстан</w:t>
      </w:r>
    </w:p>
    <w:bookmarkEnd w:id="197"/>
    <w:bookmarkStart w:name="z202" w:id="198"/>
    <w:p>
      <w:pPr>
        <w:spacing w:after="0"/>
        <w:ind w:left="0"/>
        <w:jc w:val="both"/>
      </w:pPr>
      <w:r>
        <w:rPr>
          <w:rFonts w:ascii="Times New Roman"/>
          <w:b w:val="false"/>
          <w:i w:val="false"/>
          <w:color w:val="000000"/>
          <w:sz w:val="28"/>
        </w:rPr>
        <w:t>
      129 Услуги по сопровождению и подготовке к вводу в эксплуатацию бюджетного инвестиционного проекта "Строительство Национального научного онкологического центра в городе Астана";</w:t>
      </w:r>
    </w:p>
    <w:bookmarkEnd w:id="198"/>
    <w:bookmarkStart w:name="z203" w:id="199"/>
    <w:p>
      <w:pPr>
        <w:spacing w:after="0"/>
        <w:ind w:left="0"/>
        <w:jc w:val="both"/>
      </w:pPr>
      <w:r>
        <w:rPr>
          <w:rFonts w:ascii="Times New Roman"/>
          <w:b w:val="false"/>
          <w:i w:val="false"/>
          <w:color w:val="000000"/>
          <w:sz w:val="28"/>
        </w:rPr>
        <w:t>
      по бюджетной программе 067 "Обеспечение гарантированного объема бесплатной медицинской помощи":</w:t>
      </w:r>
    </w:p>
    <w:bookmarkEnd w:id="199"/>
    <w:bookmarkStart w:name="z204" w:id="200"/>
    <w:p>
      <w:pPr>
        <w:spacing w:after="0"/>
        <w:ind w:left="0"/>
        <w:jc w:val="both"/>
      </w:pPr>
      <w:r>
        <w:rPr>
          <w:rFonts w:ascii="Times New Roman"/>
          <w:b w:val="false"/>
          <w:i w:val="false"/>
          <w:color w:val="000000"/>
          <w:sz w:val="28"/>
        </w:rPr>
        <w:t xml:space="preserve">
      дополнить бюджетной подпрограммой 121 следующего содержания: </w:t>
      </w:r>
    </w:p>
    <w:bookmarkEnd w:id="200"/>
    <w:bookmarkStart w:name="z205" w:id="201"/>
    <w:p>
      <w:pPr>
        <w:spacing w:after="0"/>
        <w:ind w:left="0"/>
        <w:jc w:val="both"/>
      </w:pPr>
      <w:r>
        <w:rPr>
          <w:rFonts w:ascii="Times New Roman"/>
          <w:b w:val="false"/>
          <w:i w:val="false"/>
          <w:color w:val="000000"/>
          <w:sz w:val="28"/>
        </w:rPr>
        <w:t>
      "121 Трансферты Фонду социального медицинского страхования на оплату гарантированного объема бесплатной медицинской помощи в рамках пилотного национального проекта "Модернизация сельского здравоохранения" за счет целевого трансферта из Национального фонда Республики Казахстан";</w:t>
      </w:r>
    </w:p>
    <w:bookmarkEnd w:id="201"/>
    <w:bookmarkStart w:name="z206" w:id="202"/>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038 с бюджетными подпрограммами 005, 011, 015, 032 и 055 следующего содержания:</w:t>
      </w:r>
    </w:p>
    <w:bookmarkEnd w:id="202"/>
    <w:bookmarkStart w:name="z207" w:id="203"/>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203"/>
    <w:bookmarkStart w:name="z208" w:id="204"/>
    <w:p>
      <w:pPr>
        <w:spacing w:after="0"/>
        <w:ind w:left="0"/>
        <w:jc w:val="both"/>
      </w:pPr>
      <w:r>
        <w:rPr>
          <w:rFonts w:ascii="Times New Roman"/>
          <w:b w:val="false"/>
          <w:i w:val="false"/>
          <w:color w:val="000000"/>
          <w:sz w:val="28"/>
        </w:rPr>
        <w:t>
      038 Строительство и реконструкция объектов здравоохранения</w:t>
      </w:r>
    </w:p>
    <w:bookmarkEnd w:id="204"/>
    <w:bookmarkStart w:name="z209" w:id="205"/>
    <w:p>
      <w:pPr>
        <w:spacing w:after="0"/>
        <w:ind w:left="0"/>
        <w:jc w:val="both"/>
      </w:pPr>
      <w:r>
        <w:rPr>
          <w:rFonts w:ascii="Times New Roman"/>
          <w:b w:val="false"/>
          <w:i w:val="false"/>
          <w:color w:val="000000"/>
          <w:sz w:val="28"/>
        </w:rPr>
        <w:t>
      005 За счет внутренних займов</w:t>
      </w:r>
    </w:p>
    <w:bookmarkEnd w:id="205"/>
    <w:bookmarkStart w:name="z210" w:id="206"/>
    <w:p>
      <w:pPr>
        <w:spacing w:after="0"/>
        <w:ind w:left="0"/>
        <w:jc w:val="both"/>
      </w:pPr>
      <w:r>
        <w:rPr>
          <w:rFonts w:ascii="Times New Roman"/>
          <w:b w:val="false"/>
          <w:i w:val="false"/>
          <w:color w:val="000000"/>
          <w:sz w:val="28"/>
        </w:rPr>
        <w:t>
      011 За счет трансфертов из республиканского бюджета</w:t>
      </w:r>
    </w:p>
    <w:bookmarkEnd w:id="206"/>
    <w:bookmarkStart w:name="z211" w:id="207"/>
    <w:p>
      <w:pPr>
        <w:spacing w:after="0"/>
        <w:ind w:left="0"/>
        <w:jc w:val="both"/>
      </w:pPr>
      <w:r>
        <w:rPr>
          <w:rFonts w:ascii="Times New Roman"/>
          <w:b w:val="false"/>
          <w:i w:val="false"/>
          <w:color w:val="000000"/>
          <w:sz w:val="28"/>
        </w:rPr>
        <w:t>
      015 За счет средств местного бюджета</w:t>
      </w:r>
    </w:p>
    <w:bookmarkEnd w:id="207"/>
    <w:bookmarkStart w:name="z212" w:id="208"/>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208"/>
    <w:bookmarkStart w:name="z213" w:id="20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09"/>
    <w:bookmarkStart w:name="z214" w:id="210"/>
    <w:p>
      <w:pPr>
        <w:spacing w:after="0"/>
        <w:ind w:left="0"/>
        <w:jc w:val="both"/>
      </w:pPr>
      <w:r>
        <w:rPr>
          <w:rFonts w:ascii="Times New Roman"/>
          <w:b w:val="false"/>
          <w:i w:val="false"/>
          <w:color w:val="000000"/>
          <w:sz w:val="28"/>
        </w:rPr>
        <w:t>
      в функциональной подгруппе 9 "Прочие услуги в области здравоохранения":</w:t>
      </w:r>
    </w:p>
    <w:bookmarkEnd w:id="210"/>
    <w:bookmarkStart w:name="z215" w:id="211"/>
    <w:p>
      <w:pPr>
        <w:spacing w:after="0"/>
        <w:ind w:left="0"/>
        <w:jc w:val="both"/>
      </w:pPr>
      <w:r>
        <w:rPr>
          <w:rFonts w:ascii="Times New Roman"/>
          <w:b w:val="false"/>
          <w:i w:val="false"/>
          <w:color w:val="000000"/>
          <w:sz w:val="28"/>
        </w:rPr>
        <w:t>
      по администратору бюджетных программ 226 "Министерство здравоохранения Республики Казахстан":</w:t>
      </w:r>
    </w:p>
    <w:bookmarkEnd w:id="211"/>
    <w:bookmarkStart w:name="z216" w:id="212"/>
    <w:p>
      <w:pPr>
        <w:spacing w:after="0"/>
        <w:ind w:left="0"/>
        <w:jc w:val="both"/>
      </w:pPr>
      <w:r>
        <w:rPr>
          <w:rFonts w:ascii="Times New Roman"/>
          <w:b w:val="false"/>
          <w:i w:val="false"/>
          <w:color w:val="000000"/>
          <w:sz w:val="28"/>
        </w:rPr>
        <w:t>
      по бюджетной программе 001 "Формирование государственной политики в области здравоохранения":</w:t>
      </w:r>
    </w:p>
    <w:bookmarkEnd w:id="212"/>
    <w:bookmarkStart w:name="z217" w:id="213"/>
    <w:p>
      <w:pPr>
        <w:spacing w:after="0"/>
        <w:ind w:left="0"/>
        <w:jc w:val="both"/>
      </w:pPr>
      <w:r>
        <w:rPr>
          <w:rFonts w:ascii="Times New Roman"/>
          <w:b w:val="false"/>
          <w:i w:val="false"/>
          <w:color w:val="000000"/>
          <w:sz w:val="28"/>
        </w:rPr>
        <w:t xml:space="preserve">
      дополнить бюджетной подпрограммой 103 следующего содержания: </w:t>
      </w:r>
    </w:p>
    <w:bookmarkEnd w:id="213"/>
    <w:bookmarkStart w:name="z218" w:id="214"/>
    <w:p>
      <w:pPr>
        <w:spacing w:after="0"/>
        <w:ind w:left="0"/>
        <w:jc w:val="both"/>
      </w:pPr>
      <w:r>
        <w:rPr>
          <w:rFonts w:ascii="Times New Roman"/>
          <w:b w:val="false"/>
          <w:i w:val="false"/>
          <w:color w:val="000000"/>
          <w:sz w:val="28"/>
        </w:rPr>
        <w:t>
      "103 Проведение социологических, аналитических исследований и оказание консалтинговых услуг";</w:t>
      </w:r>
    </w:p>
    <w:bookmarkEnd w:id="214"/>
    <w:bookmarkStart w:name="z219" w:id="215"/>
    <w:p>
      <w:pPr>
        <w:spacing w:after="0"/>
        <w:ind w:left="0"/>
        <w:jc w:val="both"/>
      </w:pPr>
      <w:r>
        <w:rPr>
          <w:rFonts w:ascii="Times New Roman"/>
          <w:b w:val="false"/>
          <w:i w:val="false"/>
          <w:color w:val="000000"/>
          <w:sz w:val="28"/>
        </w:rPr>
        <w:t xml:space="preserve">
      дополнить бюджетной программой 061 следующего содержания: </w:t>
      </w:r>
    </w:p>
    <w:bookmarkEnd w:id="215"/>
    <w:bookmarkStart w:name="z220" w:id="216"/>
    <w:p>
      <w:pPr>
        <w:spacing w:after="0"/>
        <w:ind w:left="0"/>
        <w:jc w:val="both"/>
      </w:pPr>
      <w:r>
        <w:rPr>
          <w:rFonts w:ascii="Times New Roman"/>
          <w:b w:val="false"/>
          <w:i w:val="false"/>
          <w:color w:val="000000"/>
          <w:sz w:val="28"/>
        </w:rPr>
        <w:t>
      "061 Социальное медицинское страхование: повышение доступности, качества, экономической эффективности и финансовой защиты";</w:t>
      </w:r>
    </w:p>
    <w:bookmarkEnd w:id="216"/>
    <w:bookmarkStart w:name="z221" w:id="217"/>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204 с бюджетными подпрограммами 011 и 015 следующего содержания:</w:t>
      </w:r>
    </w:p>
    <w:bookmarkEnd w:id="217"/>
    <w:bookmarkStart w:name="z222" w:id="218"/>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218"/>
    <w:bookmarkStart w:name="z223" w:id="219"/>
    <w:p>
      <w:pPr>
        <w:spacing w:after="0"/>
        <w:ind w:left="0"/>
        <w:jc w:val="both"/>
      </w:pPr>
      <w:r>
        <w:rPr>
          <w:rFonts w:ascii="Times New Roman"/>
          <w:b w:val="false"/>
          <w:i w:val="false"/>
          <w:color w:val="000000"/>
          <w:sz w:val="28"/>
        </w:rPr>
        <w:t>
      204 Строительство и реконструкция объектов здравоохранения в рамках предупреждения распространения коронавирусной инфекции COVID-19</w:t>
      </w:r>
    </w:p>
    <w:bookmarkEnd w:id="219"/>
    <w:bookmarkStart w:name="z224" w:id="220"/>
    <w:p>
      <w:pPr>
        <w:spacing w:after="0"/>
        <w:ind w:left="0"/>
        <w:jc w:val="both"/>
      </w:pPr>
      <w:r>
        <w:rPr>
          <w:rFonts w:ascii="Times New Roman"/>
          <w:b w:val="false"/>
          <w:i w:val="false"/>
          <w:color w:val="000000"/>
          <w:sz w:val="28"/>
        </w:rPr>
        <w:t>
      011 За счет трансфертов из республиканского бюджета</w:t>
      </w:r>
    </w:p>
    <w:bookmarkEnd w:id="220"/>
    <w:bookmarkStart w:name="z225" w:id="221"/>
    <w:p>
      <w:pPr>
        <w:spacing w:after="0"/>
        <w:ind w:left="0"/>
        <w:jc w:val="both"/>
      </w:pPr>
      <w:r>
        <w:rPr>
          <w:rFonts w:ascii="Times New Roman"/>
          <w:b w:val="false"/>
          <w:i w:val="false"/>
          <w:color w:val="000000"/>
          <w:sz w:val="28"/>
        </w:rPr>
        <w:t>
      015 За счет средств местного бюджета";</w:t>
      </w:r>
    </w:p>
    <w:bookmarkEnd w:id="221"/>
    <w:bookmarkStart w:name="z226" w:id="222"/>
    <w:p>
      <w:pPr>
        <w:spacing w:after="0"/>
        <w:ind w:left="0"/>
        <w:jc w:val="both"/>
      </w:pPr>
      <w:r>
        <w:rPr>
          <w:rFonts w:ascii="Times New Roman"/>
          <w:b w:val="false"/>
          <w:i w:val="false"/>
          <w:color w:val="000000"/>
          <w:sz w:val="28"/>
        </w:rPr>
        <w:t>
      в функциональной группе 06 "Социальная помощь и социальное обеспечение":</w:t>
      </w:r>
    </w:p>
    <w:bookmarkEnd w:id="222"/>
    <w:bookmarkStart w:name="z227" w:id="223"/>
    <w:p>
      <w:pPr>
        <w:spacing w:after="0"/>
        <w:ind w:left="0"/>
        <w:jc w:val="both"/>
      </w:pPr>
      <w:r>
        <w:rPr>
          <w:rFonts w:ascii="Times New Roman"/>
          <w:b w:val="false"/>
          <w:i w:val="false"/>
          <w:color w:val="000000"/>
          <w:sz w:val="28"/>
        </w:rPr>
        <w:t>
      в функциональной подгруппе 1 "Социальное обеспечение":</w:t>
      </w:r>
    </w:p>
    <w:bookmarkEnd w:id="223"/>
    <w:bookmarkStart w:name="z228" w:id="224"/>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039 с бюджетными подпрограммами 005, 011, 015, 032 и 055 следующего содержания:</w:t>
      </w:r>
    </w:p>
    <w:bookmarkEnd w:id="224"/>
    <w:bookmarkStart w:name="z229" w:id="225"/>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225"/>
    <w:bookmarkStart w:name="z230" w:id="226"/>
    <w:p>
      <w:pPr>
        <w:spacing w:after="0"/>
        <w:ind w:left="0"/>
        <w:jc w:val="both"/>
      </w:pPr>
      <w:r>
        <w:rPr>
          <w:rFonts w:ascii="Times New Roman"/>
          <w:b w:val="false"/>
          <w:i w:val="false"/>
          <w:color w:val="000000"/>
          <w:sz w:val="28"/>
        </w:rPr>
        <w:t>
      039 Строительство и реконструкция объектов социального обеспечения</w:t>
      </w:r>
    </w:p>
    <w:bookmarkEnd w:id="226"/>
    <w:bookmarkStart w:name="z231" w:id="227"/>
    <w:p>
      <w:pPr>
        <w:spacing w:after="0"/>
        <w:ind w:left="0"/>
        <w:jc w:val="both"/>
      </w:pPr>
      <w:r>
        <w:rPr>
          <w:rFonts w:ascii="Times New Roman"/>
          <w:b w:val="false"/>
          <w:i w:val="false"/>
          <w:color w:val="000000"/>
          <w:sz w:val="28"/>
        </w:rPr>
        <w:t>
      005 За счет внутренних займов</w:t>
      </w:r>
    </w:p>
    <w:bookmarkEnd w:id="227"/>
    <w:bookmarkStart w:name="z232" w:id="228"/>
    <w:p>
      <w:pPr>
        <w:spacing w:after="0"/>
        <w:ind w:left="0"/>
        <w:jc w:val="both"/>
      </w:pPr>
      <w:r>
        <w:rPr>
          <w:rFonts w:ascii="Times New Roman"/>
          <w:b w:val="false"/>
          <w:i w:val="false"/>
          <w:color w:val="000000"/>
          <w:sz w:val="28"/>
        </w:rPr>
        <w:t>
      011 За счет трансфертов из республиканского бюджета</w:t>
      </w:r>
    </w:p>
    <w:bookmarkEnd w:id="228"/>
    <w:bookmarkStart w:name="z233" w:id="229"/>
    <w:p>
      <w:pPr>
        <w:spacing w:after="0"/>
        <w:ind w:left="0"/>
        <w:jc w:val="both"/>
      </w:pPr>
      <w:r>
        <w:rPr>
          <w:rFonts w:ascii="Times New Roman"/>
          <w:b w:val="false"/>
          <w:i w:val="false"/>
          <w:color w:val="000000"/>
          <w:sz w:val="28"/>
        </w:rPr>
        <w:t>
      015 За счет средств местного бюджета</w:t>
      </w:r>
    </w:p>
    <w:bookmarkEnd w:id="229"/>
    <w:bookmarkStart w:name="z234" w:id="230"/>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230"/>
    <w:bookmarkStart w:name="z235" w:id="23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31"/>
    <w:bookmarkStart w:name="z236" w:id="232"/>
    <w:p>
      <w:pPr>
        <w:spacing w:after="0"/>
        <w:ind w:left="0"/>
        <w:jc w:val="both"/>
      </w:pPr>
      <w:r>
        <w:rPr>
          <w:rFonts w:ascii="Times New Roman"/>
          <w:b w:val="false"/>
          <w:i w:val="false"/>
          <w:color w:val="000000"/>
          <w:sz w:val="28"/>
        </w:rPr>
        <w:t>
      в функциональной подгруппе 2 "Социальная помощь":</w:t>
      </w:r>
    </w:p>
    <w:bookmarkEnd w:id="232"/>
    <w:bookmarkStart w:name="z237" w:id="233"/>
    <w:p>
      <w:pPr>
        <w:spacing w:after="0"/>
        <w:ind w:left="0"/>
        <w:jc w:val="both"/>
      </w:pPr>
      <w:r>
        <w:rPr>
          <w:rFonts w:ascii="Times New Roman"/>
          <w:b w:val="false"/>
          <w:i w:val="false"/>
          <w:color w:val="000000"/>
          <w:sz w:val="28"/>
        </w:rPr>
        <w:t>
      по администратору бюджетных программ 355 "Управление занятости и социальных программ города республиканского значения, столицы":</w:t>
      </w:r>
    </w:p>
    <w:bookmarkEnd w:id="233"/>
    <w:bookmarkStart w:name="z238" w:id="234"/>
    <w:p>
      <w:pPr>
        <w:spacing w:after="0"/>
        <w:ind w:left="0"/>
        <w:jc w:val="both"/>
      </w:pPr>
      <w:r>
        <w:rPr>
          <w:rFonts w:ascii="Times New Roman"/>
          <w:b w:val="false"/>
          <w:i w:val="false"/>
          <w:color w:val="000000"/>
          <w:sz w:val="28"/>
        </w:rPr>
        <w:t>
      по бюджетной программе 009 "Социальная поддержка лиц с инвалидностью":</w:t>
      </w:r>
    </w:p>
    <w:bookmarkEnd w:id="234"/>
    <w:bookmarkStart w:name="z239" w:id="235"/>
    <w:p>
      <w:pPr>
        <w:spacing w:after="0"/>
        <w:ind w:left="0"/>
        <w:jc w:val="both"/>
      </w:pPr>
      <w:r>
        <w:rPr>
          <w:rFonts w:ascii="Times New Roman"/>
          <w:b w:val="false"/>
          <w:i w:val="false"/>
          <w:color w:val="000000"/>
          <w:sz w:val="28"/>
        </w:rPr>
        <w:t xml:space="preserve">
      в наименование бюджетной подпрограммы 106 "Предоставление медицинских услуг по протезированию, обеспечению протезно-ортопедическими средствами и обучению пользования ими" внесено изменение на государственном языке, текст на русском языке не меняется; </w:t>
      </w:r>
    </w:p>
    <w:bookmarkEnd w:id="235"/>
    <w:bookmarkStart w:name="z240" w:id="236"/>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236"/>
    <w:bookmarkStart w:name="z241" w:id="237"/>
    <w:p>
      <w:pPr>
        <w:spacing w:after="0"/>
        <w:ind w:left="0"/>
        <w:jc w:val="both"/>
      </w:pPr>
      <w:r>
        <w:rPr>
          <w:rFonts w:ascii="Times New Roman"/>
          <w:b w:val="false"/>
          <w:i w:val="false"/>
          <w:color w:val="000000"/>
          <w:sz w:val="28"/>
        </w:rPr>
        <w:t>
      по бюджетной программе 017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bookmarkEnd w:id="237"/>
    <w:bookmarkStart w:name="z242" w:id="238"/>
    <w:p>
      <w:pPr>
        <w:spacing w:after="0"/>
        <w:ind w:left="0"/>
        <w:jc w:val="both"/>
      </w:pPr>
      <w:r>
        <w:rPr>
          <w:rFonts w:ascii="Times New Roman"/>
          <w:b w:val="false"/>
          <w:i w:val="false"/>
          <w:color w:val="000000"/>
          <w:sz w:val="28"/>
        </w:rPr>
        <w:t xml:space="preserve">
      дополнить бюджетной подпрограммой 011 следующего содержания: </w:t>
      </w:r>
    </w:p>
    <w:bookmarkEnd w:id="238"/>
    <w:bookmarkStart w:name="z243" w:id="239"/>
    <w:p>
      <w:pPr>
        <w:spacing w:after="0"/>
        <w:ind w:left="0"/>
        <w:jc w:val="both"/>
      </w:pPr>
      <w:r>
        <w:rPr>
          <w:rFonts w:ascii="Times New Roman"/>
          <w:b w:val="false"/>
          <w:i w:val="false"/>
          <w:color w:val="000000"/>
          <w:sz w:val="28"/>
        </w:rPr>
        <w:t>
      "011 За счет трансфертов из республиканского бюджета";</w:t>
      </w:r>
    </w:p>
    <w:bookmarkEnd w:id="239"/>
    <w:bookmarkStart w:name="z244" w:id="240"/>
    <w:p>
      <w:pPr>
        <w:spacing w:after="0"/>
        <w:ind w:left="0"/>
        <w:jc w:val="both"/>
      </w:pPr>
      <w:r>
        <w:rPr>
          <w:rFonts w:ascii="Times New Roman"/>
          <w:b w:val="false"/>
          <w:i w:val="false"/>
          <w:color w:val="000000"/>
          <w:sz w:val="28"/>
        </w:rPr>
        <w:t>
      в функциональной подгруппе 9 "Прочие услуги в области социальной помощи и социального обеспечения":</w:t>
      </w:r>
    </w:p>
    <w:bookmarkEnd w:id="240"/>
    <w:bookmarkStart w:name="z245" w:id="241"/>
    <w:p>
      <w:pPr>
        <w:spacing w:after="0"/>
        <w:ind w:left="0"/>
        <w:jc w:val="both"/>
      </w:pPr>
      <w:r>
        <w:rPr>
          <w:rFonts w:ascii="Times New Roman"/>
          <w:b w:val="false"/>
          <w:i w:val="false"/>
          <w:color w:val="000000"/>
          <w:sz w:val="28"/>
        </w:rPr>
        <w:t>
      по администратору бюджетных программ 213 "Министерство труда и социальной защиты населения Республики Казахстан":</w:t>
      </w:r>
    </w:p>
    <w:bookmarkEnd w:id="241"/>
    <w:bookmarkStart w:name="z246" w:id="242"/>
    <w:p>
      <w:pPr>
        <w:spacing w:after="0"/>
        <w:ind w:left="0"/>
        <w:jc w:val="both"/>
      </w:pPr>
      <w:r>
        <w:rPr>
          <w:rFonts w:ascii="Times New Roman"/>
          <w:b w:val="false"/>
          <w:i w:val="false"/>
          <w:color w:val="000000"/>
          <w:sz w:val="28"/>
        </w:rPr>
        <w:t>
      по бюджетной программе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bookmarkEnd w:id="242"/>
    <w:bookmarkStart w:name="z247" w:id="243"/>
    <w:p>
      <w:pPr>
        <w:spacing w:after="0"/>
        <w:ind w:left="0"/>
        <w:jc w:val="both"/>
      </w:pPr>
      <w:r>
        <w:rPr>
          <w:rFonts w:ascii="Times New Roman"/>
          <w:b w:val="false"/>
          <w:i w:val="false"/>
          <w:color w:val="000000"/>
          <w:sz w:val="28"/>
        </w:rPr>
        <w:t xml:space="preserve">
      дополнить бюджетной подпрограммой 105 следующего содержания: </w:t>
      </w:r>
    </w:p>
    <w:bookmarkEnd w:id="243"/>
    <w:bookmarkStart w:name="z248" w:id="244"/>
    <w:p>
      <w:pPr>
        <w:spacing w:after="0"/>
        <w:ind w:left="0"/>
        <w:jc w:val="both"/>
      </w:pPr>
      <w:r>
        <w:rPr>
          <w:rFonts w:ascii="Times New Roman"/>
          <w:b w:val="false"/>
          <w:i w:val="false"/>
          <w:color w:val="000000"/>
          <w:sz w:val="28"/>
        </w:rPr>
        <w:t>
      "105 Целевые текущие трансферты областным бюджетам, бюджетам городов республиканского значения, столицы на обеспечение прав и улучшение качества жизни лиц с инвалидностью в Республике Казахстан";</w:t>
      </w:r>
    </w:p>
    <w:bookmarkEnd w:id="244"/>
    <w:bookmarkStart w:name="z249" w:id="245"/>
    <w:p>
      <w:pPr>
        <w:spacing w:after="0"/>
        <w:ind w:left="0"/>
        <w:jc w:val="both"/>
      </w:pPr>
      <w:r>
        <w:rPr>
          <w:rFonts w:ascii="Times New Roman"/>
          <w:b w:val="false"/>
          <w:i w:val="false"/>
          <w:color w:val="000000"/>
          <w:sz w:val="28"/>
        </w:rPr>
        <w:t>
      по администраторам бюджетных программ 333 "Управление занятости и социальной защиты города республиканского значения, столицы" и 355 "Управление занятости и социальных программ города республиканского значения, столицы":</w:t>
      </w:r>
    </w:p>
    <w:bookmarkEnd w:id="245"/>
    <w:bookmarkStart w:name="z250" w:id="246"/>
    <w:p>
      <w:pPr>
        <w:spacing w:after="0"/>
        <w:ind w:left="0"/>
        <w:jc w:val="both"/>
      </w:pPr>
      <w:r>
        <w:rPr>
          <w:rFonts w:ascii="Times New Roman"/>
          <w:b w:val="false"/>
          <w:i w:val="false"/>
          <w:color w:val="000000"/>
          <w:sz w:val="28"/>
        </w:rPr>
        <w:t>
      по бюджетной программе 045 "Обеспечение прав и улучшение качества жизни лиц с инвалидностью в Республике Казахстан":</w:t>
      </w:r>
    </w:p>
    <w:bookmarkEnd w:id="246"/>
    <w:bookmarkStart w:name="z251" w:id="247"/>
    <w:p>
      <w:pPr>
        <w:spacing w:after="0"/>
        <w:ind w:left="0"/>
        <w:jc w:val="both"/>
      </w:pPr>
      <w:r>
        <w:rPr>
          <w:rFonts w:ascii="Times New Roman"/>
          <w:b w:val="false"/>
          <w:i w:val="false"/>
          <w:color w:val="000000"/>
          <w:sz w:val="28"/>
        </w:rPr>
        <w:t xml:space="preserve">
      дополнить бюджетной подпрограммой 011 следующего содержания: </w:t>
      </w:r>
    </w:p>
    <w:bookmarkEnd w:id="247"/>
    <w:bookmarkStart w:name="z252" w:id="248"/>
    <w:p>
      <w:pPr>
        <w:spacing w:after="0"/>
        <w:ind w:left="0"/>
        <w:jc w:val="both"/>
      </w:pPr>
      <w:r>
        <w:rPr>
          <w:rFonts w:ascii="Times New Roman"/>
          <w:b w:val="false"/>
          <w:i w:val="false"/>
          <w:color w:val="000000"/>
          <w:sz w:val="28"/>
        </w:rPr>
        <w:t>
      "011 За счет трансфертов из республиканского бюджета";</w:t>
      </w:r>
    </w:p>
    <w:bookmarkEnd w:id="248"/>
    <w:bookmarkStart w:name="z253" w:id="249"/>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249"/>
    <w:bookmarkStart w:name="z254" w:id="250"/>
    <w:p>
      <w:pPr>
        <w:spacing w:after="0"/>
        <w:ind w:left="0"/>
        <w:jc w:val="both"/>
      </w:pPr>
      <w:r>
        <w:rPr>
          <w:rFonts w:ascii="Times New Roman"/>
          <w:b w:val="false"/>
          <w:i w:val="false"/>
          <w:color w:val="000000"/>
          <w:sz w:val="28"/>
        </w:rPr>
        <w:t>
      по бюджетной программе 050 "Обеспечение прав и улучшение качества жизни лиц с инвалидностью в Республике Казахстан":</w:t>
      </w:r>
    </w:p>
    <w:bookmarkEnd w:id="250"/>
    <w:bookmarkStart w:name="z255" w:id="251"/>
    <w:p>
      <w:pPr>
        <w:spacing w:after="0"/>
        <w:ind w:left="0"/>
        <w:jc w:val="both"/>
      </w:pPr>
      <w:r>
        <w:rPr>
          <w:rFonts w:ascii="Times New Roman"/>
          <w:b w:val="false"/>
          <w:i w:val="false"/>
          <w:color w:val="000000"/>
          <w:sz w:val="28"/>
        </w:rPr>
        <w:t xml:space="preserve">
      дополнить бюджетной подпрограммой 011 следующего содержания: </w:t>
      </w:r>
    </w:p>
    <w:bookmarkEnd w:id="251"/>
    <w:bookmarkStart w:name="z256" w:id="252"/>
    <w:p>
      <w:pPr>
        <w:spacing w:after="0"/>
        <w:ind w:left="0"/>
        <w:jc w:val="both"/>
      </w:pPr>
      <w:r>
        <w:rPr>
          <w:rFonts w:ascii="Times New Roman"/>
          <w:b w:val="false"/>
          <w:i w:val="false"/>
          <w:color w:val="000000"/>
          <w:sz w:val="28"/>
        </w:rPr>
        <w:t>
      "011 За счет трансфертов из республиканского бюджета";</w:t>
      </w:r>
    </w:p>
    <w:bookmarkEnd w:id="252"/>
    <w:bookmarkStart w:name="z257" w:id="253"/>
    <w:p>
      <w:pPr>
        <w:spacing w:after="0"/>
        <w:ind w:left="0"/>
        <w:jc w:val="both"/>
      </w:pPr>
      <w:r>
        <w:rPr>
          <w:rFonts w:ascii="Times New Roman"/>
          <w:b w:val="false"/>
          <w:i w:val="false"/>
          <w:color w:val="000000"/>
          <w:sz w:val="28"/>
        </w:rPr>
        <w:t>
      дополнить администратором бюджетных программ 762 с бюджетными программами 058 и 059 с бюджетной подпрограммой 015 следующего содержания:</w:t>
      </w:r>
    </w:p>
    <w:bookmarkEnd w:id="253"/>
    <w:bookmarkStart w:name="z258" w:id="254"/>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254"/>
    <w:bookmarkStart w:name="z259" w:id="255"/>
    <w:p>
      <w:pPr>
        <w:spacing w:after="0"/>
        <w:ind w:left="0"/>
        <w:jc w:val="both"/>
      </w:pPr>
      <w:r>
        <w:rPr>
          <w:rFonts w:ascii="Times New Roman"/>
          <w:b w:val="false"/>
          <w:i w:val="false"/>
          <w:color w:val="000000"/>
          <w:sz w:val="28"/>
        </w:rPr>
        <w:t>
      058 Кредитование районных (городов областного значения) бюджетов для предоставления жилищных сертификатов как социальная поддержка в виде бюджетного кредита</w:t>
      </w:r>
    </w:p>
    <w:bookmarkEnd w:id="255"/>
    <w:bookmarkStart w:name="z260" w:id="256"/>
    <w:p>
      <w:pPr>
        <w:spacing w:after="0"/>
        <w:ind w:left="0"/>
        <w:jc w:val="both"/>
      </w:pPr>
      <w:r>
        <w:rPr>
          <w:rFonts w:ascii="Times New Roman"/>
          <w:b w:val="false"/>
          <w:i w:val="false"/>
          <w:color w:val="000000"/>
          <w:sz w:val="28"/>
        </w:rPr>
        <w:t>
      015 За счет средств местного бюджета</w:t>
      </w:r>
    </w:p>
    <w:bookmarkEnd w:id="256"/>
    <w:bookmarkStart w:name="z261" w:id="257"/>
    <w:p>
      <w:pPr>
        <w:spacing w:after="0"/>
        <w:ind w:left="0"/>
        <w:jc w:val="both"/>
      </w:pPr>
      <w:r>
        <w:rPr>
          <w:rFonts w:ascii="Times New Roman"/>
          <w:b w:val="false"/>
          <w:i w:val="false"/>
          <w:color w:val="000000"/>
          <w:sz w:val="28"/>
        </w:rPr>
        <w:t>
      059 Оплата услуг поверенному агенту по предоставлению жилищных сертификатов (социальная поддержка в виде бюджетного кредита)</w:t>
      </w:r>
    </w:p>
    <w:bookmarkEnd w:id="257"/>
    <w:bookmarkStart w:name="z262" w:id="258"/>
    <w:p>
      <w:pPr>
        <w:spacing w:after="0"/>
        <w:ind w:left="0"/>
        <w:jc w:val="both"/>
      </w:pPr>
      <w:r>
        <w:rPr>
          <w:rFonts w:ascii="Times New Roman"/>
          <w:b w:val="false"/>
          <w:i w:val="false"/>
          <w:color w:val="000000"/>
          <w:sz w:val="28"/>
        </w:rPr>
        <w:t>
      015 За счет средств местного бюджета";</w:t>
      </w:r>
    </w:p>
    <w:bookmarkEnd w:id="258"/>
    <w:bookmarkStart w:name="z263" w:id="259"/>
    <w:p>
      <w:pPr>
        <w:spacing w:after="0"/>
        <w:ind w:left="0"/>
        <w:jc w:val="both"/>
      </w:pPr>
      <w:r>
        <w:rPr>
          <w:rFonts w:ascii="Times New Roman"/>
          <w:b w:val="false"/>
          <w:i w:val="false"/>
          <w:color w:val="000000"/>
          <w:sz w:val="28"/>
        </w:rPr>
        <w:t>
      по администратору бюджетных программ 801 "Отдел занятости, социальных программ и регистрации актов гражданского состояния района (города областного значения)":</w:t>
      </w:r>
    </w:p>
    <w:bookmarkEnd w:id="259"/>
    <w:bookmarkStart w:name="z264" w:id="260"/>
    <w:p>
      <w:pPr>
        <w:spacing w:after="0"/>
        <w:ind w:left="0"/>
        <w:jc w:val="both"/>
      </w:pPr>
      <w:r>
        <w:rPr>
          <w:rFonts w:ascii="Times New Roman"/>
          <w:b w:val="false"/>
          <w:i w:val="false"/>
          <w:color w:val="000000"/>
          <w:sz w:val="28"/>
        </w:rPr>
        <w:t>
      по бюджетной программе 050 "Обеспечение прав и улучшение качества жизни лиц с инвалидностью в Республике Казахстан":</w:t>
      </w:r>
    </w:p>
    <w:bookmarkEnd w:id="260"/>
    <w:bookmarkStart w:name="z265" w:id="261"/>
    <w:p>
      <w:pPr>
        <w:spacing w:after="0"/>
        <w:ind w:left="0"/>
        <w:jc w:val="both"/>
      </w:pPr>
      <w:r>
        <w:rPr>
          <w:rFonts w:ascii="Times New Roman"/>
          <w:b w:val="false"/>
          <w:i w:val="false"/>
          <w:color w:val="000000"/>
          <w:sz w:val="28"/>
        </w:rPr>
        <w:t xml:space="preserve">
      дополнить бюджетной подпрограммой 011 следующего содержания: </w:t>
      </w:r>
    </w:p>
    <w:bookmarkEnd w:id="261"/>
    <w:bookmarkStart w:name="z266" w:id="262"/>
    <w:p>
      <w:pPr>
        <w:spacing w:after="0"/>
        <w:ind w:left="0"/>
        <w:jc w:val="both"/>
      </w:pPr>
      <w:r>
        <w:rPr>
          <w:rFonts w:ascii="Times New Roman"/>
          <w:b w:val="false"/>
          <w:i w:val="false"/>
          <w:color w:val="000000"/>
          <w:sz w:val="28"/>
        </w:rPr>
        <w:t>
      "011 За счет трансфертов из республиканского бюджета";</w:t>
      </w:r>
    </w:p>
    <w:bookmarkEnd w:id="262"/>
    <w:bookmarkStart w:name="z267" w:id="263"/>
    <w:p>
      <w:pPr>
        <w:spacing w:after="0"/>
        <w:ind w:left="0"/>
        <w:jc w:val="both"/>
      </w:pPr>
      <w:r>
        <w:rPr>
          <w:rFonts w:ascii="Times New Roman"/>
          <w:b w:val="false"/>
          <w:i w:val="false"/>
          <w:color w:val="000000"/>
          <w:sz w:val="28"/>
        </w:rPr>
        <w:t>
      в функциональной группе 07 "Жилищно-коммунальное хозяйство":</w:t>
      </w:r>
    </w:p>
    <w:bookmarkEnd w:id="263"/>
    <w:bookmarkStart w:name="z268" w:id="264"/>
    <w:p>
      <w:pPr>
        <w:spacing w:after="0"/>
        <w:ind w:left="0"/>
        <w:jc w:val="both"/>
      </w:pPr>
      <w:r>
        <w:rPr>
          <w:rFonts w:ascii="Times New Roman"/>
          <w:b w:val="false"/>
          <w:i w:val="false"/>
          <w:color w:val="000000"/>
          <w:sz w:val="28"/>
        </w:rPr>
        <w:t>
      в функциональной подгруппе 1 "Жилищное хозяйство":</w:t>
      </w:r>
    </w:p>
    <w:bookmarkEnd w:id="264"/>
    <w:bookmarkStart w:name="z269" w:id="265"/>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265"/>
    <w:bookmarkStart w:name="z270" w:id="266"/>
    <w:p>
      <w:pPr>
        <w:spacing w:after="0"/>
        <w:ind w:left="0"/>
        <w:jc w:val="both"/>
      </w:pPr>
      <w:r>
        <w:rPr>
          <w:rFonts w:ascii="Times New Roman"/>
          <w:b w:val="false"/>
          <w:i w:val="false"/>
          <w:color w:val="000000"/>
          <w:sz w:val="28"/>
        </w:rPr>
        <w:t>
      по бюджетной программе 228 "Реализация мероприятий в области жилищного строительства в рамках национального проекта "Сильные регионы – драйвер развития страны":</w:t>
      </w:r>
    </w:p>
    <w:bookmarkEnd w:id="266"/>
    <w:bookmarkStart w:name="z271" w:id="267"/>
    <w:p>
      <w:pPr>
        <w:spacing w:after="0"/>
        <w:ind w:left="0"/>
        <w:jc w:val="both"/>
      </w:pPr>
      <w:r>
        <w:rPr>
          <w:rFonts w:ascii="Times New Roman"/>
          <w:b w:val="false"/>
          <w:i w:val="false"/>
          <w:color w:val="000000"/>
          <w:sz w:val="28"/>
        </w:rPr>
        <w:t xml:space="preserve">
      дополнить бюджетными подпрограммами 105, 122, 123, 124 и 125 следующего содержания: </w:t>
      </w:r>
    </w:p>
    <w:bookmarkEnd w:id="267"/>
    <w:bookmarkStart w:name="z272" w:id="268"/>
    <w:p>
      <w:pPr>
        <w:spacing w:after="0"/>
        <w:ind w:left="0"/>
        <w:jc w:val="both"/>
      </w:pPr>
      <w:r>
        <w:rPr>
          <w:rFonts w:ascii="Times New Roman"/>
          <w:b w:val="false"/>
          <w:i w:val="false"/>
          <w:color w:val="000000"/>
          <w:sz w:val="28"/>
        </w:rPr>
        <w:t>
      "105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 за счет целевого трансферта из Национального фонда Республики Казахстан</w:t>
      </w:r>
    </w:p>
    <w:bookmarkEnd w:id="268"/>
    <w:bookmarkStart w:name="z273" w:id="269"/>
    <w:p>
      <w:pPr>
        <w:spacing w:after="0"/>
        <w:ind w:left="0"/>
        <w:jc w:val="both"/>
      </w:pPr>
      <w:r>
        <w:rPr>
          <w:rFonts w:ascii="Times New Roman"/>
          <w:b w:val="false"/>
          <w:i w:val="false"/>
          <w:color w:val="000000"/>
          <w:sz w:val="28"/>
        </w:rPr>
        <w:t>
      122 Целевые текущие трансферты областным бюджетам, бюджетам городов республиканского значения, столицы на приобретение жилья коммунального жилищного фонда для социально уязвимых слоев населения за счет целевого трансферта из Национального фонда Республики Казахстан</w:t>
      </w:r>
    </w:p>
    <w:bookmarkEnd w:id="269"/>
    <w:bookmarkStart w:name="z274" w:id="270"/>
    <w:p>
      <w:pPr>
        <w:spacing w:after="0"/>
        <w:ind w:left="0"/>
        <w:jc w:val="both"/>
      </w:pPr>
      <w:r>
        <w:rPr>
          <w:rFonts w:ascii="Times New Roman"/>
          <w:b w:val="false"/>
          <w:i w:val="false"/>
          <w:color w:val="000000"/>
          <w:sz w:val="28"/>
        </w:rPr>
        <w:t>
      123 Целевые трансферты на развитие бюджету города Астана на строительство и (или) реконструкцию жилья коммунального жилищного фонда в рамках пилотных проектов по новой схеме за счет целевого трансферта из Национального фонда Республики Казахстан</w:t>
      </w:r>
    </w:p>
    <w:bookmarkEnd w:id="270"/>
    <w:bookmarkStart w:name="z275" w:id="271"/>
    <w:p>
      <w:pPr>
        <w:spacing w:after="0"/>
        <w:ind w:left="0"/>
        <w:jc w:val="both"/>
      </w:pPr>
      <w:r>
        <w:rPr>
          <w:rFonts w:ascii="Times New Roman"/>
          <w:b w:val="false"/>
          <w:i w:val="false"/>
          <w:color w:val="000000"/>
          <w:sz w:val="28"/>
        </w:rPr>
        <w:t>
      124 Целевые трансферты на развитие бюджету города Астана на пополнение уставного капитала уполномоченной организации для завершения проблемных объектов жилищного строительства за счет целевого трансферта из Национального фонда Республики Казахстан</w:t>
      </w:r>
    </w:p>
    <w:bookmarkEnd w:id="271"/>
    <w:bookmarkStart w:name="z276" w:id="272"/>
    <w:p>
      <w:pPr>
        <w:spacing w:after="0"/>
        <w:ind w:left="0"/>
        <w:jc w:val="both"/>
      </w:pPr>
      <w:r>
        <w:rPr>
          <w:rFonts w:ascii="Times New Roman"/>
          <w:b w:val="false"/>
          <w:i w:val="false"/>
          <w:color w:val="000000"/>
          <w:sz w:val="28"/>
        </w:rPr>
        <w:t>
      125 Целевые текущие трансферты областным бюджетам, бюджетам городов республиканского значения, столицы на приобретение жилья коммунального жилищного фонда для социально уязвимых слоев населения";</w:t>
      </w:r>
    </w:p>
    <w:bookmarkEnd w:id="272"/>
    <w:bookmarkStart w:name="z277" w:id="273"/>
    <w:p>
      <w:pPr>
        <w:spacing w:after="0"/>
        <w:ind w:left="0"/>
        <w:jc w:val="both"/>
      </w:pPr>
      <w:r>
        <w:rPr>
          <w:rFonts w:ascii="Times New Roman"/>
          <w:b w:val="false"/>
          <w:i w:val="false"/>
          <w:color w:val="000000"/>
          <w:sz w:val="28"/>
        </w:rPr>
        <w:t>
      по администраторам бюджетных программ 458 "Отдел жилищно-коммунального хозяйства, пассажирского транспорта и автомобильных дорог района (города областного значения)", 466 "Отдел архитектуры, градостроительства и строительства района (города областного значения)", 486 "Отдел земельных отношений, архитектуры и градостроительства района (города областного значения)" и 491 "Отдел жилищных отношений района (города областного значения)":</w:t>
      </w:r>
    </w:p>
    <w:bookmarkEnd w:id="273"/>
    <w:bookmarkStart w:name="z278" w:id="274"/>
    <w:p>
      <w:pPr>
        <w:spacing w:after="0"/>
        <w:ind w:left="0"/>
        <w:jc w:val="both"/>
      </w:pPr>
      <w:r>
        <w:rPr>
          <w:rFonts w:ascii="Times New Roman"/>
          <w:b w:val="false"/>
          <w:i w:val="false"/>
          <w:color w:val="000000"/>
          <w:sz w:val="28"/>
        </w:rPr>
        <w:t>
      дополнить бюджетной программой 059 с бюджетными подпрограммами 015 и 028 следующего содержания:</w:t>
      </w:r>
    </w:p>
    <w:bookmarkEnd w:id="274"/>
    <w:bookmarkStart w:name="z279" w:id="275"/>
    <w:p>
      <w:pPr>
        <w:spacing w:after="0"/>
        <w:ind w:left="0"/>
        <w:jc w:val="both"/>
      </w:pPr>
      <w:r>
        <w:rPr>
          <w:rFonts w:ascii="Times New Roman"/>
          <w:b w:val="false"/>
          <w:i w:val="false"/>
          <w:color w:val="000000"/>
          <w:sz w:val="28"/>
        </w:rPr>
        <w:t>
      "059 Текущий и капитальный ремонт фасадов, кровли многоквартирных жилых домов, направленных на придание единого архитектурного облика населенному пункту</w:t>
      </w:r>
    </w:p>
    <w:bookmarkEnd w:id="275"/>
    <w:bookmarkStart w:name="z280" w:id="276"/>
    <w:p>
      <w:pPr>
        <w:spacing w:after="0"/>
        <w:ind w:left="0"/>
        <w:jc w:val="both"/>
      </w:pPr>
      <w:r>
        <w:rPr>
          <w:rFonts w:ascii="Times New Roman"/>
          <w:b w:val="false"/>
          <w:i w:val="false"/>
          <w:color w:val="000000"/>
          <w:sz w:val="28"/>
        </w:rPr>
        <w:t>
      015 За счет средств местного бюджета</w:t>
      </w:r>
    </w:p>
    <w:bookmarkEnd w:id="276"/>
    <w:bookmarkStart w:name="z281" w:id="277"/>
    <w:p>
      <w:pPr>
        <w:spacing w:after="0"/>
        <w:ind w:left="0"/>
        <w:jc w:val="both"/>
      </w:pPr>
      <w:r>
        <w:rPr>
          <w:rFonts w:ascii="Times New Roman"/>
          <w:b w:val="false"/>
          <w:i w:val="false"/>
          <w:color w:val="000000"/>
          <w:sz w:val="28"/>
        </w:rPr>
        <w:t>
      028 За счет трансфертов из областного бюджета";</w:t>
      </w:r>
    </w:p>
    <w:bookmarkEnd w:id="277"/>
    <w:bookmarkStart w:name="z282" w:id="278"/>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006 с бюджетными подпрограммами 011, 015 и 032 следующего содержания:</w:t>
      </w:r>
    </w:p>
    <w:bookmarkEnd w:id="278"/>
    <w:bookmarkStart w:name="z283" w:id="279"/>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279"/>
    <w:bookmarkStart w:name="z284" w:id="280"/>
    <w:p>
      <w:pPr>
        <w:spacing w:after="0"/>
        <w:ind w:left="0"/>
        <w:jc w:val="both"/>
      </w:pPr>
      <w:r>
        <w:rPr>
          <w:rFonts w:ascii="Times New Roman"/>
          <w:b w:val="false"/>
          <w:i w:val="false"/>
          <w:color w:val="000000"/>
          <w:sz w:val="28"/>
        </w:rPr>
        <w:t>
      006 Приобретение жилья коммунального жилищного фонда</w:t>
      </w:r>
    </w:p>
    <w:bookmarkEnd w:id="280"/>
    <w:bookmarkStart w:name="z285" w:id="281"/>
    <w:p>
      <w:pPr>
        <w:spacing w:after="0"/>
        <w:ind w:left="0"/>
        <w:jc w:val="both"/>
      </w:pPr>
      <w:r>
        <w:rPr>
          <w:rFonts w:ascii="Times New Roman"/>
          <w:b w:val="false"/>
          <w:i w:val="false"/>
          <w:color w:val="000000"/>
          <w:sz w:val="28"/>
        </w:rPr>
        <w:t>
      011 За счет трансфертов из республиканского бюджета</w:t>
      </w:r>
    </w:p>
    <w:bookmarkEnd w:id="281"/>
    <w:bookmarkStart w:name="z286" w:id="282"/>
    <w:p>
      <w:pPr>
        <w:spacing w:after="0"/>
        <w:ind w:left="0"/>
        <w:jc w:val="both"/>
      </w:pPr>
      <w:r>
        <w:rPr>
          <w:rFonts w:ascii="Times New Roman"/>
          <w:b w:val="false"/>
          <w:i w:val="false"/>
          <w:color w:val="000000"/>
          <w:sz w:val="28"/>
        </w:rPr>
        <w:t>
      015 За счет средств местного бюджета</w:t>
      </w:r>
    </w:p>
    <w:bookmarkEnd w:id="282"/>
    <w:bookmarkStart w:name="z287" w:id="283"/>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283"/>
    <w:bookmarkStart w:name="z288" w:id="284"/>
    <w:p>
      <w:pPr>
        <w:spacing w:after="0"/>
        <w:ind w:left="0"/>
        <w:jc w:val="both"/>
      </w:pPr>
      <w:r>
        <w:rPr>
          <w:rFonts w:ascii="Times New Roman"/>
          <w:b w:val="false"/>
          <w:i w:val="false"/>
          <w:color w:val="000000"/>
          <w:sz w:val="28"/>
        </w:rPr>
        <w:t>
      дополнить бюджетной программой 009 с бюджетными подпрограммами 005, 013 и 015 следующего содержания:</w:t>
      </w:r>
    </w:p>
    <w:bookmarkEnd w:id="284"/>
    <w:bookmarkStart w:name="z289" w:id="285"/>
    <w:p>
      <w:pPr>
        <w:spacing w:after="0"/>
        <w:ind w:left="0"/>
        <w:jc w:val="both"/>
      </w:pPr>
      <w:r>
        <w:rPr>
          <w:rFonts w:ascii="Times New Roman"/>
          <w:b w:val="false"/>
          <w:i w:val="false"/>
          <w:color w:val="000000"/>
          <w:sz w:val="28"/>
        </w:rPr>
        <w:t>
      "009 Кредитование районных (городов областного значения) бюджетов на проектирование и (или) строительство жилья</w:t>
      </w:r>
    </w:p>
    <w:bookmarkEnd w:id="285"/>
    <w:bookmarkStart w:name="z290" w:id="286"/>
    <w:p>
      <w:pPr>
        <w:spacing w:after="0"/>
        <w:ind w:left="0"/>
        <w:jc w:val="both"/>
      </w:pPr>
      <w:r>
        <w:rPr>
          <w:rFonts w:ascii="Times New Roman"/>
          <w:b w:val="false"/>
          <w:i w:val="false"/>
          <w:color w:val="000000"/>
          <w:sz w:val="28"/>
        </w:rPr>
        <w:t>
      005 За счет внутренних займов</w:t>
      </w:r>
    </w:p>
    <w:bookmarkEnd w:id="286"/>
    <w:bookmarkStart w:name="z291" w:id="287"/>
    <w:p>
      <w:pPr>
        <w:spacing w:after="0"/>
        <w:ind w:left="0"/>
        <w:jc w:val="both"/>
      </w:pPr>
      <w:r>
        <w:rPr>
          <w:rFonts w:ascii="Times New Roman"/>
          <w:b w:val="false"/>
          <w:i w:val="false"/>
          <w:color w:val="000000"/>
          <w:sz w:val="28"/>
        </w:rPr>
        <w:t>
      013 За счет кредитов из республиканского бюджета</w:t>
      </w:r>
    </w:p>
    <w:bookmarkEnd w:id="287"/>
    <w:bookmarkStart w:name="z292" w:id="288"/>
    <w:p>
      <w:pPr>
        <w:spacing w:after="0"/>
        <w:ind w:left="0"/>
        <w:jc w:val="both"/>
      </w:pPr>
      <w:r>
        <w:rPr>
          <w:rFonts w:ascii="Times New Roman"/>
          <w:b w:val="false"/>
          <w:i w:val="false"/>
          <w:color w:val="000000"/>
          <w:sz w:val="28"/>
        </w:rPr>
        <w:t>
      015 За счет средств местного бюджета";</w:t>
      </w:r>
    </w:p>
    <w:bookmarkEnd w:id="288"/>
    <w:bookmarkStart w:name="z293" w:id="289"/>
    <w:p>
      <w:pPr>
        <w:spacing w:after="0"/>
        <w:ind w:left="0"/>
        <w:jc w:val="both"/>
      </w:pPr>
      <w:r>
        <w:rPr>
          <w:rFonts w:ascii="Times New Roman"/>
          <w:b w:val="false"/>
          <w:i w:val="false"/>
          <w:color w:val="000000"/>
          <w:sz w:val="28"/>
        </w:rPr>
        <w:t>
      дополнить бюджетными программами 026 и 042 с бюджетными подпрограммами 011 и 015 следующего содержания:</w:t>
      </w:r>
    </w:p>
    <w:bookmarkEnd w:id="289"/>
    <w:bookmarkStart w:name="z294" w:id="290"/>
    <w:p>
      <w:pPr>
        <w:spacing w:after="0"/>
        <w:ind w:left="0"/>
        <w:jc w:val="both"/>
      </w:pPr>
      <w:r>
        <w:rPr>
          <w:rFonts w:ascii="Times New Roman"/>
          <w:b w:val="false"/>
          <w:i w:val="false"/>
          <w:color w:val="000000"/>
          <w:sz w:val="28"/>
        </w:rPr>
        <w:t>
      "026 Проведение энергетического аудита многоквартирных жилых домов</w:t>
      </w:r>
    </w:p>
    <w:bookmarkEnd w:id="290"/>
    <w:bookmarkStart w:name="z295" w:id="291"/>
    <w:p>
      <w:pPr>
        <w:spacing w:after="0"/>
        <w:ind w:left="0"/>
        <w:jc w:val="both"/>
      </w:pPr>
      <w:r>
        <w:rPr>
          <w:rFonts w:ascii="Times New Roman"/>
          <w:b w:val="false"/>
          <w:i w:val="false"/>
          <w:color w:val="000000"/>
          <w:sz w:val="28"/>
        </w:rPr>
        <w:t>
      011 За счет трансфертов из республиканского бюджета</w:t>
      </w:r>
    </w:p>
    <w:bookmarkEnd w:id="291"/>
    <w:bookmarkStart w:name="z296" w:id="292"/>
    <w:p>
      <w:pPr>
        <w:spacing w:after="0"/>
        <w:ind w:left="0"/>
        <w:jc w:val="both"/>
      </w:pPr>
      <w:r>
        <w:rPr>
          <w:rFonts w:ascii="Times New Roman"/>
          <w:b w:val="false"/>
          <w:i w:val="false"/>
          <w:color w:val="000000"/>
          <w:sz w:val="28"/>
        </w:rPr>
        <w:t>
      015 За счет средств местного бюджета</w:t>
      </w:r>
    </w:p>
    <w:bookmarkEnd w:id="292"/>
    <w:bookmarkStart w:name="z297" w:id="293"/>
    <w:p>
      <w:pPr>
        <w:spacing w:after="0"/>
        <w:ind w:left="0"/>
        <w:jc w:val="both"/>
      </w:pPr>
      <w:r>
        <w:rPr>
          <w:rFonts w:ascii="Times New Roman"/>
          <w:b w:val="false"/>
          <w:i w:val="false"/>
          <w:color w:val="000000"/>
          <w:sz w:val="28"/>
        </w:rPr>
        <w:t>
      042 Бюджетное кредитование АО "Жилищный строительный сберегательный банк "Отбасы банк" для предоставления предварительных и промежуточных жилищных займов</w:t>
      </w:r>
    </w:p>
    <w:bookmarkEnd w:id="293"/>
    <w:bookmarkStart w:name="z298" w:id="294"/>
    <w:p>
      <w:pPr>
        <w:spacing w:after="0"/>
        <w:ind w:left="0"/>
        <w:jc w:val="both"/>
      </w:pPr>
      <w:r>
        <w:rPr>
          <w:rFonts w:ascii="Times New Roman"/>
          <w:b w:val="false"/>
          <w:i w:val="false"/>
          <w:color w:val="000000"/>
          <w:sz w:val="28"/>
        </w:rPr>
        <w:t>
      011 За счет трансфертов из республиканского бюджета</w:t>
      </w:r>
    </w:p>
    <w:bookmarkEnd w:id="294"/>
    <w:bookmarkStart w:name="z299" w:id="295"/>
    <w:p>
      <w:pPr>
        <w:spacing w:after="0"/>
        <w:ind w:left="0"/>
        <w:jc w:val="both"/>
      </w:pPr>
      <w:r>
        <w:rPr>
          <w:rFonts w:ascii="Times New Roman"/>
          <w:b w:val="false"/>
          <w:i w:val="false"/>
          <w:color w:val="000000"/>
          <w:sz w:val="28"/>
        </w:rPr>
        <w:t>
      015 За счет средств местного бюджета";</w:t>
      </w:r>
    </w:p>
    <w:bookmarkEnd w:id="295"/>
    <w:bookmarkStart w:name="z300" w:id="296"/>
    <w:p>
      <w:pPr>
        <w:spacing w:after="0"/>
        <w:ind w:left="0"/>
        <w:jc w:val="both"/>
      </w:pPr>
      <w:r>
        <w:rPr>
          <w:rFonts w:ascii="Times New Roman"/>
          <w:b w:val="false"/>
          <w:i w:val="false"/>
          <w:color w:val="000000"/>
          <w:sz w:val="28"/>
        </w:rPr>
        <w:t>
      дополнить бюджетными программами 046 и 048 с бюджетными подпрограммами 013, 015 и 033 следующего содержания:</w:t>
      </w:r>
    </w:p>
    <w:bookmarkEnd w:id="296"/>
    <w:bookmarkStart w:name="z301" w:id="297"/>
    <w:p>
      <w:pPr>
        <w:spacing w:after="0"/>
        <w:ind w:left="0"/>
        <w:jc w:val="both"/>
      </w:pPr>
      <w:r>
        <w:rPr>
          <w:rFonts w:ascii="Times New Roman"/>
          <w:b w:val="false"/>
          <w:i w:val="false"/>
          <w:color w:val="000000"/>
          <w:sz w:val="28"/>
        </w:rPr>
        <w:t>
      "046 Кредитование районных (городов областного значения) бюджетов на реконструкцию и строительство систем тепло-, водоснабжения и водоотведения</w:t>
      </w:r>
    </w:p>
    <w:bookmarkEnd w:id="297"/>
    <w:bookmarkStart w:name="z302" w:id="298"/>
    <w:p>
      <w:pPr>
        <w:spacing w:after="0"/>
        <w:ind w:left="0"/>
        <w:jc w:val="both"/>
      </w:pPr>
      <w:r>
        <w:rPr>
          <w:rFonts w:ascii="Times New Roman"/>
          <w:b w:val="false"/>
          <w:i w:val="false"/>
          <w:color w:val="000000"/>
          <w:sz w:val="28"/>
        </w:rPr>
        <w:t>
      013 За счет кредитов из республиканского бюджета</w:t>
      </w:r>
    </w:p>
    <w:bookmarkEnd w:id="298"/>
    <w:bookmarkStart w:name="z303" w:id="299"/>
    <w:p>
      <w:pPr>
        <w:spacing w:after="0"/>
        <w:ind w:left="0"/>
        <w:jc w:val="both"/>
      </w:pPr>
      <w:r>
        <w:rPr>
          <w:rFonts w:ascii="Times New Roman"/>
          <w:b w:val="false"/>
          <w:i w:val="false"/>
          <w:color w:val="000000"/>
          <w:sz w:val="28"/>
        </w:rPr>
        <w:t>
      015 За счет средств местного бюджета</w:t>
      </w:r>
    </w:p>
    <w:bookmarkEnd w:id="299"/>
    <w:bookmarkStart w:name="z304" w:id="300"/>
    <w:p>
      <w:pPr>
        <w:spacing w:after="0"/>
        <w:ind w:left="0"/>
        <w:jc w:val="both"/>
      </w:pPr>
      <w:r>
        <w:rPr>
          <w:rFonts w:ascii="Times New Roman"/>
          <w:b w:val="false"/>
          <w:i w:val="false"/>
          <w:color w:val="000000"/>
          <w:sz w:val="28"/>
        </w:rPr>
        <w:t>
      033 За счет кредитования из средств целевого трансферта из Национального фонда Республики Казахстан</w:t>
      </w:r>
    </w:p>
    <w:bookmarkEnd w:id="300"/>
    <w:bookmarkStart w:name="z305" w:id="301"/>
    <w:p>
      <w:pPr>
        <w:spacing w:after="0"/>
        <w:ind w:left="0"/>
        <w:jc w:val="both"/>
      </w:pPr>
      <w:r>
        <w:rPr>
          <w:rFonts w:ascii="Times New Roman"/>
          <w:b w:val="false"/>
          <w:i w:val="false"/>
          <w:color w:val="000000"/>
          <w:sz w:val="28"/>
        </w:rPr>
        <w:t>
      048 Кредитование на реконструкцию и строительство систем тепло-, водоснабжения и водоотведения</w:t>
      </w:r>
    </w:p>
    <w:bookmarkEnd w:id="301"/>
    <w:bookmarkStart w:name="z306" w:id="302"/>
    <w:p>
      <w:pPr>
        <w:spacing w:after="0"/>
        <w:ind w:left="0"/>
        <w:jc w:val="both"/>
      </w:pPr>
      <w:r>
        <w:rPr>
          <w:rFonts w:ascii="Times New Roman"/>
          <w:b w:val="false"/>
          <w:i w:val="false"/>
          <w:color w:val="000000"/>
          <w:sz w:val="28"/>
        </w:rPr>
        <w:t>
      013 За счет кредитов из республиканского бюджета</w:t>
      </w:r>
    </w:p>
    <w:bookmarkEnd w:id="302"/>
    <w:bookmarkStart w:name="z307" w:id="303"/>
    <w:p>
      <w:pPr>
        <w:spacing w:after="0"/>
        <w:ind w:left="0"/>
        <w:jc w:val="both"/>
      </w:pPr>
      <w:r>
        <w:rPr>
          <w:rFonts w:ascii="Times New Roman"/>
          <w:b w:val="false"/>
          <w:i w:val="false"/>
          <w:color w:val="000000"/>
          <w:sz w:val="28"/>
        </w:rPr>
        <w:t>
      015 За счет средств местного бюджета</w:t>
      </w:r>
    </w:p>
    <w:bookmarkEnd w:id="303"/>
    <w:bookmarkStart w:name="z308" w:id="304"/>
    <w:p>
      <w:pPr>
        <w:spacing w:after="0"/>
        <w:ind w:left="0"/>
        <w:jc w:val="both"/>
      </w:pPr>
      <w:r>
        <w:rPr>
          <w:rFonts w:ascii="Times New Roman"/>
          <w:b w:val="false"/>
          <w:i w:val="false"/>
          <w:color w:val="000000"/>
          <w:sz w:val="28"/>
        </w:rPr>
        <w:t>
      033 За счет кредитования из средств целевого трансферта из Национального фонда Республики Казахстан";</w:t>
      </w:r>
    </w:p>
    <w:bookmarkEnd w:id="304"/>
    <w:bookmarkStart w:name="z309" w:id="305"/>
    <w:p>
      <w:pPr>
        <w:spacing w:after="0"/>
        <w:ind w:left="0"/>
        <w:jc w:val="both"/>
      </w:pPr>
      <w:r>
        <w:rPr>
          <w:rFonts w:ascii="Times New Roman"/>
          <w:b w:val="false"/>
          <w:i w:val="false"/>
          <w:color w:val="000000"/>
          <w:sz w:val="28"/>
        </w:rPr>
        <w:t>
      дополнить бюджетной программой 049 с бюджетными подпрограммами 011 и 015 следующего содержания:</w:t>
      </w:r>
    </w:p>
    <w:bookmarkEnd w:id="305"/>
    <w:bookmarkStart w:name="z310" w:id="306"/>
    <w:p>
      <w:pPr>
        <w:spacing w:after="0"/>
        <w:ind w:left="0"/>
        <w:jc w:val="both"/>
      </w:pPr>
      <w:r>
        <w:rPr>
          <w:rFonts w:ascii="Times New Roman"/>
          <w:b w:val="false"/>
          <w:i w:val="false"/>
          <w:color w:val="000000"/>
          <w:sz w:val="28"/>
        </w:rPr>
        <w:t>
      "049 Увеличение уставного капитала субъектов квазигосударственного сектора в рамках содействия устойчивому развитию и росту Республики Казахстан</w:t>
      </w:r>
    </w:p>
    <w:bookmarkEnd w:id="306"/>
    <w:bookmarkStart w:name="z311" w:id="307"/>
    <w:p>
      <w:pPr>
        <w:spacing w:after="0"/>
        <w:ind w:left="0"/>
        <w:jc w:val="both"/>
      </w:pPr>
      <w:r>
        <w:rPr>
          <w:rFonts w:ascii="Times New Roman"/>
          <w:b w:val="false"/>
          <w:i w:val="false"/>
          <w:color w:val="000000"/>
          <w:sz w:val="28"/>
        </w:rPr>
        <w:t>
      011 За счет трансфертов из республиканского бюджета</w:t>
      </w:r>
    </w:p>
    <w:bookmarkEnd w:id="307"/>
    <w:bookmarkStart w:name="z312" w:id="308"/>
    <w:p>
      <w:pPr>
        <w:spacing w:after="0"/>
        <w:ind w:left="0"/>
        <w:jc w:val="both"/>
      </w:pPr>
      <w:r>
        <w:rPr>
          <w:rFonts w:ascii="Times New Roman"/>
          <w:b w:val="false"/>
          <w:i w:val="false"/>
          <w:color w:val="000000"/>
          <w:sz w:val="28"/>
        </w:rPr>
        <w:t>
      015 За счет средств местного бюджета";</w:t>
      </w:r>
    </w:p>
    <w:bookmarkEnd w:id="308"/>
    <w:bookmarkStart w:name="z313" w:id="309"/>
    <w:p>
      <w:pPr>
        <w:spacing w:after="0"/>
        <w:ind w:left="0"/>
        <w:jc w:val="both"/>
      </w:pPr>
      <w:r>
        <w:rPr>
          <w:rFonts w:ascii="Times New Roman"/>
          <w:b w:val="false"/>
          <w:i w:val="false"/>
          <w:color w:val="000000"/>
          <w:sz w:val="28"/>
        </w:rPr>
        <w:t>
      дополнить бюджетной программой 054 с бюджетной подпрограммой 015 следующего содержания:</w:t>
      </w:r>
    </w:p>
    <w:bookmarkEnd w:id="309"/>
    <w:bookmarkStart w:name="z314" w:id="310"/>
    <w:p>
      <w:pPr>
        <w:spacing w:after="0"/>
        <w:ind w:left="0"/>
        <w:jc w:val="both"/>
      </w:pPr>
      <w:r>
        <w:rPr>
          <w:rFonts w:ascii="Times New Roman"/>
          <w:b w:val="false"/>
          <w:i w:val="false"/>
          <w:color w:val="000000"/>
          <w:sz w:val="28"/>
        </w:rPr>
        <w:t>
      "054 Выплаты отдельным категориям граждан за жилище, арендуемое в частном жилищном фонде</w:t>
      </w:r>
    </w:p>
    <w:bookmarkEnd w:id="310"/>
    <w:bookmarkStart w:name="z315" w:id="311"/>
    <w:p>
      <w:pPr>
        <w:spacing w:after="0"/>
        <w:ind w:left="0"/>
        <w:jc w:val="both"/>
      </w:pPr>
      <w:r>
        <w:rPr>
          <w:rFonts w:ascii="Times New Roman"/>
          <w:b w:val="false"/>
          <w:i w:val="false"/>
          <w:color w:val="000000"/>
          <w:sz w:val="28"/>
        </w:rPr>
        <w:t>
      015 За счет средств местного бюджета";</w:t>
      </w:r>
    </w:p>
    <w:bookmarkEnd w:id="311"/>
    <w:bookmarkStart w:name="z316" w:id="312"/>
    <w:p>
      <w:pPr>
        <w:spacing w:after="0"/>
        <w:ind w:left="0"/>
        <w:jc w:val="both"/>
      </w:pPr>
      <w:r>
        <w:rPr>
          <w:rFonts w:ascii="Times New Roman"/>
          <w:b w:val="false"/>
          <w:i w:val="false"/>
          <w:color w:val="000000"/>
          <w:sz w:val="28"/>
        </w:rPr>
        <w:t>
      дополнить бюджетной программой 086 с бюджетными подпрограммами 005, 013 и 015 следующего содержания:</w:t>
      </w:r>
    </w:p>
    <w:bookmarkEnd w:id="312"/>
    <w:bookmarkStart w:name="z317" w:id="313"/>
    <w:p>
      <w:pPr>
        <w:spacing w:after="0"/>
        <w:ind w:left="0"/>
        <w:jc w:val="both"/>
      </w:pPr>
      <w:r>
        <w:rPr>
          <w:rFonts w:ascii="Times New Roman"/>
          <w:b w:val="false"/>
          <w:i w:val="false"/>
          <w:color w:val="000000"/>
          <w:sz w:val="28"/>
        </w:rPr>
        <w:t>
      "086 Кредитование на проведение капитального ремонта общего имущества объектов кондоминиумов</w:t>
      </w:r>
    </w:p>
    <w:bookmarkEnd w:id="313"/>
    <w:bookmarkStart w:name="z318" w:id="314"/>
    <w:p>
      <w:pPr>
        <w:spacing w:after="0"/>
        <w:ind w:left="0"/>
        <w:jc w:val="both"/>
      </w:pPr>
      <w:r>
        <w:rPr>
          <w:rFonts w:ascii="Times New Roman"/>
          <w:b w:val="false"/>
          <w:i w:val="false"/>
          <w:color w:val="000000"/>
          <w:sz w:val="28"/>
        </w:rPr>
        <w:t>
      005 За счет внутренних займов</w:t>
      </w:r>
    </w:p>
    <w:bookmarkEnd w:id="314"/>
    <w:bookmarkStart w:name="z319" w:id="315"/>
    <w:p>
      <w:pPr>
        <w:spacing w:after="0"/>
        <w:ind w:left="0"/>
        <w:jc w:val="both"/>
      </w:pPr>
      <w:r>
        <w:rPr>
          <w:rFonts w:ascii="Times New Roman"/>
          <w:b w:val="false"/>
          <w:i w:val="false"/>
          <w:color w:val="000000"/>
          <w:sz w:val="28"/>
        </w:rPr>
        <w:t>
      013 За счет кредитов из республиканского бюджета</w:t>
      </w:r>
    </w:p>
    <w:bookmarkEnd w:id="315"/>
    <w:bookmarkStart w:name="z320" w:id="316"/>
    <w:p>
      <w:pPr>
        <w:spacing w:after="0"/>
        <w:ind w:left="0"/>
        <w:jc w:val="both"/>
      </w:pPr>
      <w:r>
        <w:rPr>
          <w:rFonts w:ascii="Times New Roman"/>
          <w:b w:val="false"/>
          <w:i w:val="false"/>
          <w:color w:val="000000"/>
          <w:sz w:val="28"/>
        </w:rPr>
        <w:t>
      015 За счет средств местного бюджета";</w:t>
      </w:r>
    </w:p>
    <w:bookmarkEnd w:id="316"/>
    <w:bookmarkStart w:name="z321" w:id="317"/>
    <w:p>
      <w:pPr>
        <w:spacing w:after="0"/>
        <w:ind w:left="0"/>
        <w:jc w:val="both"/>
      </w:pPr>
      <w:r>
        <w:rPr>
          <w:rFonts w:ascii="Times New Roman"/>
          <w:b w:val="false"/>
          <w:i w:val="false"/>
          <w:color w:val="000000"/>
          <w:sz w:val="28"/>
        </w:rPr>
        <w:t>
      дополнить бюджетной программой 087 с бюджетными подпрограммами 013 и 015 следующего содержания:</w:t>
      </w:r>
    </w:p>
    <w:bookmarkEnd w:id="317"/>
    <w:bookmarkStart w:name="z322" w:id="318"/>
    <w:p>
      <w:pPr>
        <w:spacing w:after="0"/>
        <w:ind w:left="0"/>
        <w:jc w:val="both"/>
      </w:pPr>
      <w:r>
        <w:rPr>
          <w:rFonts w:ascii="Times New Roman"/>
          <w:b w:val="false"/>
          <w:i w:val="false"/>
          <w:color w:val="000000"/>
          <w:sz w:val="28"/>
        </w:rPr>
        <w:t>
      "087 Кредитование районных (городов областного значения) бюджетов на проведение капитального ремонта общего имущества объектов кондоминиумов</w:t>
      </w:r>
    </w:p>
    <w:bookmarkEnd w:id="318"/>
    <w:bookmarkStart w:name="z323" w:id="319"/>
    <w:p>
      <w:pPr>
        <w:spacing w:after="0"/>
        <w:ind w:left="0"/>
        <w:jc w:val="both"/>
      </w:pPr>
      <w:r>
        <w:rPr>
          <w:rFonts w:ascii="Times New Roman"/>
          <w:b w:val="false"/>
          <w:i w:val="false"/>
          <w:color w:val="000000"/>
          <w:sz w:val="28"/>
        </w:rPr>
        <w:t>
      013 За счет кредитов из республиканского бюджета</w:t>
      </w:r>
    </w:p>
    <w:bookmarkEnd w:id="319"/>
    <w:bookmarkStart w:name="z324" w:id="320"/>
    <w:p>
      <w:pPr>
        <w:spacing w:after="0"/>
        <w:ind w:left="0"/>
        <w:jc w:val="both"/>
      </w:pPr>
      <w:r>
        <w:rPr>
          <w:rFonts w:ascii="Times New Roman"/>
          <w:b w:val="false"/>
          <w:i w:val="false"/>
          <w:color w:val="000000"/>
          <w:sz w:val="28"/>
        </w:rPr>
        <w:t>
      015 За счет средств местного бюджета";</w:t>
      </w:r>
    </w:p>
    <w:bookmarkEnd w:id="320"/>
    <w:bookmarkStart w:name="z325" w:id="321"/>
    <w:p>
      <w:pPr>
        <w:spacing w:after="0"/>
        <w:ind w:left="0"/>
        <w:jc w:val="both"/>
      </w:pPr>
      <w:r>
        <w:rPr>
          <w:rFonts w:ascii="Times New Roman"/>
          <w:b w:val="false"/>
          <w:i w:val="false"/>
          <w:color w:val="000000"/>
          <w:sz w:val="28"/>
        </w:rPr>
        <w:t>
      в функциональной подгруппе 2 "Коммунальное хозяйство":</w:t>
      </w:r>
    </w:p>
    <w:bookmarkEnd w:id="321"/>
    <w:bookmarkStart w:name="z326" w:id="322"/>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322"/>
    <w:bookmarkStart w:name="z327" w:id="323"/>
    <w:p>
      <w:pPr>
        <w:spacing w:after="0"/>
        <w:ind w:left="0"/>
        <w:jc w:val="both"/>
      </w:pPr>
      <w:r>
        <w:rPr>
          <w:rFonts w:ascii="Times New Roman"/>
          <w:b w:val="false"/>
          <w:i w:val="false"/>
          <w:color w:val="000000"/>
          <w:sz w:val="28"/>
        </w:rPr>
        <w:t>
      по бюджетной программе 229 "Реализация мероприятий в области жилищно-коммунального хозяйства":</w:t>
      </w:r>
    </w:p>
    <w:bookmarkEnd w:id="323"/>
    <w:bookmarkStart w:name="z328" w:id="324"/>
    <w:p>
      <w:pPr>
        <w:spacing w:after="0"/>
        <w:ind w:left="0"/>
        <w:jc w:val="both"/>
      </w:pPr>
      <w:r>
        <w:rPr>
          <w:rFonts w:ascii="Times New Roman"/>
          <w:b w:val="false"/>
          <w:i w:val="false"/>
          <w:color w:val="000000"/>
          <w:sz w:val="28"/>
        </w:rPr>
        <w:t xml:space="preserve">
      дополнить бюджетными подпрограммами 119, 120, 121 и 122 следующего содержания: </w:t>
      </w:r>
    </w:p>
    <w:bookmarkEnd w:id="324"/>
    <w:bookmarkStart w:name="z329" w:id="325"/>
    <w:p>
      <w:pPr>
        <w:spacing w:after="0"/>
        <w:ind w:left="0"/>
        <w:jc w:val="both"/>
      </w:pPr>
      <w:r>
        <w:rPr>
          <w:rFonts w:ascii="Times New Roman"/>
          <w:b w:val="false"/>
          <w:i w:val="false"/>
          <w:color w:val="000000"/>
          <w:sz w:val="28"/>
        </w:rPr>
        <w:t>
      "119 Целевые трансферты на развитие областным бюджетам, бюджетам городов республиканского значения, столицы на развитие систем теплоснабжения за счет целевого трансферта из Национального фонда Республики Казахстан</w:t>
      </w:r>
    </w:p>
    <w:bookmarkEnd w:id="325"/>
    <w:bookmarkStart w:name="z330" w:id="326"/>
    <w:p>
      <w:pPr>
        <w:spacing w:after="0"/>
        <w:ind w:left="0"/>
        <w:jc w:val="both"/>
      </w:pPr>
      <w:r>
        <w:rPr>
          <w:rFonts w:ascii="Times New Roman"/>
          <w:b w:val="false"/>
          <w:i w:val="false"/>
          <w:color w:val="000000"/>
          <w:sz w:val="28"/>
        </w:rPr>
        <w:t>
      120 Субсидирование строительства, реконструкции и модернизации систем тепло-, водоснабжения и водоотведения</w:t>
      </w:r>
    </w:p>
    <w:bookmarkEnd w:id="326"/>
    <w:bookmarkStart w:name="z331" w:id="327"/>
    <w:p>
      <w:pPr>
        <w:spacing w:after="0"/>
        <w:ind w:left="0"/>
        <w:jc w:val="both"/>
      </w:pPr>
      <w:r>
        <w:rPr>
          <w:rFonts w:ascii="Times New Roman"/>
          <w:b w:val="false"/>
          <w:i w:val="false"/>
          <w:color w:val="000000"/>
          <w:sz w:val="28"/>
        </w:rPr>
        <w:t>
      121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 за счет целевого трансферта из Национального фонда Республики Казахстан в рамках Национального проекта "Сильные регионы - драйвер развития страны"</w:t>
      </w:r>
    </w:p>
    <w:bookmarkEnd w:id="327"/>
    <w:bookmarkStart w:name="z332" w:id="328"/>
    <w:p>
      <w:pPr>
        <w:spacing w:after="0"/>
        <w:ind w:left="0"/>
        <w:jc w:val="both"/>
      </w:pPr>
      <w:r>
        <w:rPr>
          <w:rFonts w:ascii="Times New Roman"/>
          <w:b w:val="false"/>
          <w:i w:val="false"/>
          <w:color w:val="000000"/>
          <w:sz w:val="28"/>
        </w:rPr>
        <w:t>
      122 Целевые трансферты на развитие областным бюджетам, бюджетам городов республиканского значения, столицы на развитие систем теплоснабжения";</w:t>
      </w:r>
    </w:p>
    <w:bookmarkEnd w:id="328"/>
    <w:bookmarkStart w:name="z333" w:id="329"/>
    <w:p>
      <w:pPr>
        <w:spacing w:after="0"/>
        <w:ind w:left="0"/>
        <w:jc w:val="both"/>
      </w:pPr>
      <w:r>
        <w:rPr>
          <w:rFonts w:ascii="Times New Roman"/>
          <w:b w:val="false"/>
          <w:i w:val="false"/>
          <w:color w:val="000000"/>
          <w:sz w:val="28"/>
        </w:rPr>
        <w:t>
      дополнить администратором бюджетных программ 762 с бюджетными программами 028 и 030 с бюджетными подпрограммами 005, 011 и 015 следующего содержания:</w:t>
      </w:r>
    </w:p>
    <w:bookmarkEnd w:id="329"/>
    <w:bookmarkStart w:name="z334" w:id="330"/>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330"/>
    <w:bookmarkStart w:name="z335" w:id="331"/>
    <w:p>
      <w:pPr>
        <w:spacing w:after="0"/>
        <w:ind w:left="0"/>
        <w:jc w:val="both"/>
      </w:pPr>
      <w:r>
        <w:rPr>
          <w:rFonts w:ascii="Times New Roman"/>
          <w:b w:val="false"/>
          <w:i w:val="false"/>
          <w:color w:val="000000"/>
          <w:sz w:val="28"/>
        </w:rPr>
        <w:t>
      028 Газификация населенных пунктов</w:t>
      </w:r>
    </w:p>
    <w:bookmarkEnd w:id="331"/>
    <w:bookmarkStart w:name="z336" w:id="332"/>
    <w:p>
      <w:pPr>
        <w:spacing w:after="0"/>
        <w:ind w:left="0"/>
        <w:jc w:val="both"/>
      </w:pPr>
      <w:r>
        <w:rPr>
          <w:rFonts w:ascii="Times New Roman"/>
          <w:b w:val="false"/>
          <w:i w:val="false"/>
          <w:color w:val="000000"/>
          <w:sz w:val="28"/>
        </w:rPr>
        <w:t>
      005 За счет внутренних займов</w:t>
      </w:r>
    </w:p>
    <w:bookmarkEnd w:id="332"/>
    <w:bookmarkStart w:name="z337" w:id="333"/>
    <w:p>
      <w:pPr>
        <w:spacing w:after="0"/>
        <w:ind w:left="0"/>
        <w:jc w:val="both"/>
      </w:pPr>
      <w:r>
        <w:rPr>
          <w:rFonts w:ascii="Times New Roman"/>
          <w:b w:val="false"/>
          <w:i w:val="false"/>
          <w:color w:val="000000"/>
          <w:sz w:val="28"/>
        </w:rPr>
        <w:t>
      011 За счет трансфертов из республиканского бюджета</w:t>
      </w:r>
    </w:p>
    <w:bookmarkEnd w:id="333"/>
    <w:bookmarkStart w:name="z338" w:id="334"/>
    <w:p>
      <w:pPr>
        <w:spacing w:after="0"/>
        <w:ind w:left="0"/>
        <w:jc w:val="both"/>
      </w:pPr>
      <w:r>
        <w:rPr>
          <w:rFonts w:ascii="Times New Roman"/>
          <w:b w:val="false"/>
          <w:i w:val="false"/>
          <w:color w:val="000000"/>
          <w:sz w:val="28"/>
        </w:rPr>
        <w:t>
      015 За счет средств местного бюджета</w:t>
      </w:r>
    </w:p>
    <w:bookmarkEnd w:id="334"/>
    <w:bookmarkStart w:name="z339" w:id="335"/>
    <w:p>
      <w:pPr>
        <w:spacing w:after="0"/>
        <w:ind w:left="0"/>
        <w:jc w:val="both"/>
      </w:pPr>
      <w:r>
        <w:rPr>
          <w:rFonts w:ascii="Times New Roman"/>
          <w:b w:val="false"/>
          <w:i w:val="false"/>
          <w:color w:val="000000"/>
          <w:sz w:val="28"/>
        </w:rPr>
        <w:t>
      030 Развитие коммунального хозяйства</w:t>
      </w:r>
    </w:p>
    <w:bookmarkEnd w:id="335"/>
    <w:bookmarkStart w:name="z340" w:id="336"/>
    <w:p>
      <w:pPr>
        <w:spacing w:after="0"/>
        <w:ind w:left="0"/>
        <w:jc w:val="both"/>
      </w:pPr>
      <w:r>
        <w:rPr>
          <w:rFonts w:ascii="Times New Roman"/>
          <w:b w:val="false"/>
          <w:i w:val="false"/>
          <w:color w:val="000000"/>
          <w:sz w:val="28"/>
        </w:rPr>
        <w:t>
      005 За счет внутренних займов</w:t>
      </w:r>
    </w:p>
    <w:bookmarkEnd w:id="336"/>
    <w:bookmarkStart w:name="z341" w:id="337"/>
    <w:p>
      <w:pPr>
        <w:spacing w:after="0"/>
        <w:ind w:left="0"/>
        <w:jc w:val="both"/>
      </w:pPr>
      <w:r>
        <w:rPr>
          <w:rFonts w:ascii="Times New Roman"/>
          <w:b w:val="false"/>
          <w:i w:val="false"/>
          <w:color w:val="000000"/>
          <w:sz w:val="28"/>
        </w:rPr>
        <w:t>
      011 За счет трансфертов из республиканского бюджета</w:t>
      </w:r>
    </w:p>
    <w:bookmarkEnd w:id="337"/>
    <w:bookmarkStart w:name="z342" w:id="338"/>
    <w:p>
      <w:pPr>
        <w:spacing w:after="0"/>
        <w:ind w:left="0"/>
        <w:jc w:val="both"/>
      </w:pPr>
      <w:r>
        <w:rPr>
          <w:rFonts w:ascii="Times New Roman"/>
          <w:b w:val="false"/>
          <w:i w:val="false"/>
          <w:color w:val="000000"/>
          <w:sz w:val="28"/>
        </w:rPr>
        <w:t>
      015 За счет средств местного бюджета";</w:t>
      </w:r>
    </w:p>
    <w:bookmarkEnd w:id="338"/>
    <w:bookmarkStart w:name="z343" w:id="339"/>
    <w:p>
      <w:pPr>
        <w:spacing w:after="0"/>
        <w:ind w:left="0"/>
        <w:jc w:val="both"/>
      </w:pPr>
      <w:r>
        <w:rPr>
          <w:rFonts w:ascii="Times New Roman"/>
          <w:b w:val="false"/>
          <w:i w:val="false"/>
          <w:color w:val="000000"/>
          <w:sz w:val="28"/>
        </w:rPr>
        <w:t>
      дополнить бюджетной программой 043 с бюджетными подпрограммами 013 и 015 следующего содержания:</w:t>
      </w:r>
    </w:p>
    <w:bookmarkEnd w:id="339"/>
    <w:bookmarkStart w:name="z344" w:id="340"/>
    <w:p>
      <w:pPr>
        <w:spacing w:after="0"/>
        <w:ind w:left="0"/>
        <w:jc w:val="both"/>
      </w:pPr>
      <w:r>
        <w:rPr>
          <w:rFonts w:ascii="Times New Roman"/>
          <w:b w:val="false"/>
          <w:i w:val="false"/>
          <w:color w:val="000000"/>
          <w:sz w:val="28"/>
        </w:rPr>
        <w:t>
      "043 Кредитование для развития коммунального хозяйства</w:t>
      </w:r>
    </w:p>
    <w:bookmarkEnd w:id="340"/>
    <w:bookmarkStart w:name="z345" w:id="341"/>
    <w:p>
      <w:pPr>
        <w:spacing w:after="0"/>
        <w:ind w:left="0"/>
        <w:jc w:val="both"/>
      </w:pPr>
      <w:r>
        <w:rPr>
          <w:rFonts w:ascii="Times New Roman"/>
          <w:b w:val="false"/>
          <w:i w:val="false"/>
          <w:color w:val="000000"/>
          <w:sz w:val="28"/>
        </w:rPr>
        <w:t>
      013 За счет кредитов из республиканского бюджета</w:t>
      </w:r>
    </w:p>
    <w:bookmarkEnd w:id="341"/>
    <w:bookmarkStart w:name="z346" w:id="342"/>
    <w:p>
      <w:pPr>
        <w:spacing w:after="0"/>
        <w:ind w:left="0"/>
        <w:jc w:val="both"/>
      </w:pPr>
      <w:r>
        <w:rPr>
          <w:rFonts w:ascii="Times New Roman"/>
          <w:b w:val="false"/>
          <w:i w:val="false"/>
          <w:color w:val="000000"/>
          <w:sz w:val="28"/>
        </w:rPr>
        <w:t>
      015 За счет средств местного бюджета";</w:t>
      </w:r>
    </w:p>
    <w:bookmarkEnd w:id="342"/>
    <w:bookmarkStart w:name="z347" w:id="343"/>
    <w:p>
      <w:pPr>
        <w:spacing w:after="0"/>
        <w:ind w:left="0"/>
        <w:jc w:val="both"/>
      </w:pPr>
      <w:r>
        <w:rPr>
          <w:rFonts w:ascii="Times New Roman"/>
          <w:b w:val="false"/>
          <w:i w:val="false"/>
          <w:color w:val="000000"/>
          <w:sz w:val="28"/>
        </w:rPr>
        <w:t>
      дополнить бюджетной программой 044 с бюджетными подпрограммами 011 и 015 следующего содержания:</w:t>
      </w:r>
    </w:p>
    <w:bookmarkEnd w:id="343"/>
    <w:bookmarkStart w:name="z348" w:id="344"/>
    <w:p>
      <w:pPr>
        <w:spacing w:after="0"/>
        <w:ind w:left="0"/>
        <w:jc w:val="both"/>
      </w:pPr>
      <w:r>
        <w:rPr>
          <w:rFonts w:ascii="Times New Roman"/>
          <w:b w:val="false"/>
          <w:i w:val="false"/>
          <w:color w:val="000000"/>
          <w:sz w:val="28"/>
        </w:rPr>
        <w:t>
      "044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bookmarkEnd w:id="344"/>
    <w:bookmarkStart w:name="z349" w:id="345"/>
    <w:p>
      <w:pPr>
        <w:spacing w:after="0"/>
        <w:ind w:left="0"/>
        <w:jc w:val="both"/>
      </w:pPr>
      <w:r>
        <w:rPr>
          <w:rFonts w:ascii="Times New Roman"/>
          <w:b w:val="false"/>
          <w:i w:val="false"/>
          <w:color w:val="000000"/>
          <w:sz w:val="28"/>
        </w:rPr>
        <w:t>
      011 За счет трансфертов из республиканского бюджета</w:t>
      </w:r>
    </w:p>
    <w:bookmarkEnd w:id="345"/>
    <w:bookmarkStart w:name="z350" w:id="346"/>
    <w:p>
      <w:pPr>
        <w:spacing w:after="0"/>
        <w:ind w:left="0"/>
        <w:jc w:val="both"/>
      </w:pPr>
      <w:r>
        <w:rPr>
          <w:rFonts w:ascii="Times New Roman"/>
          <w:b w:val="false"/>
          <w:i w:val="false"/>
          <w:color w:val="000000"/>
          <w:sz w:val="28"/>
        </w:rPr>
        <w:t>
      015 За счет средств местного бюджета";</w:t>
      </w:r>
    </w:p>
    <w:bookmarkEnd w:id="346"/>
    <w:bookmarkStart w:name="z351" w:id="347"/>
    <w:p>
      <w:pPr>
        <w:spacing w:after="0"/>
        <w:ind w:left="0"/>
        <w:jc w:val="both"/>
      </w:pPr>
      <w:r>
        <w:rPr>
          <w:rFonts w:ascii="Times New Roman"/>
          <w:b w:val="false"/>
          <w:i w:val="false"/>
          <w:color w:val="000000"/>
          <w:sz w:val="28"/>
        </w:rPr>
        <w:t>
      дополнить бюджетной программой 045 с бюджетными подпрограммами 005, 011, 015 и 032 следующего содержания:</w:t>
      </w:r>
    </w:p>
    <w:bookmarkEnd w:id="347"/>
    <w:bookmarkStart w:name="z352" w:id="348"/>
    <w:p>
      <w:pPr>
        <w:spacing w:after="0"/>
        <w:ind w:left="0"/>
        <w:jc w:val="both"/>
      </w:pPr>
      <w:r>
        <w:rPr>
          <w:rFonts w:ascii="Times New Roman"/>
          <w:b w:val="false"/>
          <w:i w:val="false"/>
          <w:color w:val="000000"/>
          <w:sz w:val="28"/>
        </w:rPr>
        <w:t>
      "045 Развитие системы водоснабжения и водоотведения</w:t>
      </w:r>
    </w:p>
    <w:bookmarkEnd w:id="348"/>
    <w:bookmarkStart w:name="z353" w:id="349"/>
    <w:p>
      <w:pPr>
        <w:spacing w:after="0"/>
        <w:ind w:left="0"/>
        <w:jc w:val="both"/>
      </w:pPr>
      <w:r>
        <w:rPr>
          <w:rFonts w:ascii="Times New Roman"/>
          <w:b w:val="false"/>
          <w:i w:val="false"/>
          <w:color w:val="000000"/>
          <w:sz w:val="28"/>
        </w:rPr>
        <w:t>
      005 За счет внутренних займов</w:t>
      </w:r>
    </w:p>
    <w:bookmarkEnd w:id="349"/>
    <w:bookmarkStart w:name="z354" w:id="350"/>
    <w:p>
      <w:pPr>
        <w:spacing w:after="0"/>
        <w:ind w:left="0"/>
        <w:jc w:val="both"/>
      </w:pPr>
      <w:r>
        <w:rPr>
          <w:rFonts w:ascii="Times New Roman"/>
          <w:b w:val="false"/>
          <w:i w:val="false"/>
          <w:color w:val="000000"/>
          <w:sz w:val="28"/>
        </w:rPr>
        <w:t>
      011 За счет трансфертов из республиканского бюджета</w:t>
      </w:r>
    </w:p>
    <w:bookmarkEnd w:id="350"/>
    <w:bookmarkStart w:name="z355" w:id="351"/>
    <w:p>
      <w:pPr>
        <w:spacing w:after="0"/>
        <w:ind w:left="0"/>
        <w:jc w:val="both"/>
      </w:pPr>
      <w:r>
        <w:rPr>
          <w:rFonts w:ascii="Times New Roman"/>
          <w:b w:val="false"/>
          <w:i w:val="false"/>
          <w:color w:val="000000"/>
          <w:sz w:val="28"/>
        </w:rPr>
        <w:t>
      015 За счет средств местного бюджета</w:t>
      </w:r>
    </w:p>
    <w:bookmarkEnd w:id="351"/>
    <w:bookmarkStart w:name="z356" w:id="352"/>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352"/>
    <w:bookmarkStart w:name="z357" w:id="353"/>
    <w:p>
      <w:pPr>
        <w:spacing w:after="0"/>
        <w:ind w:left="0"/>
        <w:jc w:val="both"/>
      </w:pPr>
      <w:r>
        <w:rPr>
          <w:rFonts w:ascii="Times New Roman"/>
          <w:b w:val="false"/>
          <w:i w:val="false"/>
          <w:color w:val="000000"/>
          <w:sz w:val="28"/>
        </w:rPr>
        <w:t>
      в функциональной подгруппе 3 "Благоустройство населенных пунктов":</w:t>
      </w:r>
    </w:p>
    <w:bookmarkEnd w:id="353"/>
    <w:bookmarkStart w:name="z358" w:id="354"/>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057 с бюджетными подпрограммами 005, 011 и 015 следующего содержания:</w:t>
      </w:r>
    </w:p>
    <w:bookmarkEnd w:id="354"/>
    <w:bookmarkStart w:name="z359" w:id="355"/>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355"/>
    <w:bookmarkStart w:name="z360" w:id="356"/>
    <w:p>
      <w:pPr>
        <w:spacing w:after="0"/>
        <w:ind w:left="0"/>
        <w:jc w:val="both"/>
      </w:pPr>
      <w:r>
        <w:rPr>
          <w:rFonts w:ascii="Times New Roman"/>
          <w:b w:val="false"/>
          <w:i w:val="false"/>
          <w:color w:val="000000"/>
          <w:sz w:val="28"/>
        </w:rPr>
        <w:t>
      057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356"/>
    <w:bookmarkStart w:name="z361" w:id="357"/>
    <w:p>
      <w:pPr>
        <w:spacing w:after="0"/>
        <w:ind w:left="0"/>
        <w:jc w:val="both"/>
      </w:pPr>
      <w:r>
        <w:rPr>
          <w:rFonts w:ascii="Times New Roman"/>
          <w:b w:val="false"/>
          <w:i w:val="false"/>
          <w:color w:val="000000"/>
          <w:sz w:val="28"/>
        </w:rPr>
        <w:t>
      005 За счет внутренних займов</w:t>
      </w:r>
    </w:p>
    <w:bookmarkEnd w:id="357"/>
    <w:bookmarkStart w:name="z362" w:id="358"/>
    <w:p>
      <w:pPr>
        <w:spacing w:after="0"/>
        <w:ind w:left="0"/>
        <w:jc w:val="both"/>
      </w:pPr>
      <w:r>
        <w:rPr>
          <w:rFonts w:ascii="Times New Roman"/>
          <w:b w:val="false"/>
          <w:i w:val="false"/>
          <w:color w:val="000000"/>
          <w:sz w:val="28"/>
        </w:rPr>
        <w:t>
      011 За счет трансфертов из республиканского бюджета</w:t>
      </w:r>
    </w:p>
    <w:bookmarkEnd w:id="358"/>
    <w:bookmarkStart w:name="z363" w:id="359"/>
    <w:p>
      <w:pPr>
        <w:spacing w:after="0"/>
        <w:ind w:left="0"/>
        <w:jc w:val="both"/>
      </w:pPr>
      <w:r>
        <w:rPr>
          <w:rFonts w:ascii="Times New Roman"/>
          <w:b w:val="false"/>
          <w:i w:val="false"/>
          <w:color w:val="000000"/>
          <w:sz w:val="28"/>
        </w:rPr>
        <w:t>
      015 За счет средств местного бюджета";</w:t>
      </w:r>
    </w:p>
    <w:bookmarkEnd w:id="359"/>
    <w:bookmarkStart w:name="z364" w:id="360"/>
    <w:p>
      <w:pPr>
        <w:spacing w:after="0"/>
        <w:ind w:left="0"/>
        <w:jc w:val="both"/>
      </w:pPr>
      <w:r>
        <w:rPr>
          <w:rFonts w:ascii="Times New Roman"/>
          <w:b w:val="false"/>
          <w:i w:val="false"/>
          <w:color w:val="000000"/>
          <w:sz w:val="28"/>
        </w:rPr>
        <w:t>
      в функциональной группе 08 "Культура, спорт, туризм и информационное пространство":</w:t>
      </w:r>
    </w:p>
    <w:bookmarkEnd w:id="360"/>
    <w:bookmarkStart w:name="z365" w:id="361"/>
    <w:p>
      <w:pPr>
        <w:spacing w:after="0"/>
        <w:ind w:left="0"/>
        <w:jc w:val="both"/>
      </w:pPr>
      <w:r>
        <w:rPr>
          <w:rFonts w:ascii="Times New Roman"/>
          <w:b w:val="false"/>
          <w:i w:val="false"/>
          <w:color w:val="000000"/>
          <w:sz w:val="28"/>
        </w:rPr>
        <w:t>
      в функциональной подгруппе 1 "Деятельность в области культуры":</w:t>
      </w:r>
    </w:p>
    <w:bookmarkEnd w:id="361"/>
    <w:bookmarkStart w:name="z366" w:id="362"/>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362"/>
    <w:bookmarkStart w:name="z367" w:id="363"/>
    <w:p>
      <w:pPr>
        <w:spacing w:after="0"/>
        <w:ind w:left="0"/>
        <w:jc w:val="both"/>
      </w:pPr>
      <w:r>
        <w:rPr>
          <w:rFonts w:ascii="Times New Roman"/>
          <w:b w:val="false"/>
          <w:i w:val="false"/>
          <w:color w:val="000000"/>
          <w:sz w:val="28"/>
        </w:rPr>
        <w:t>
      по бюджетной программе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bookmarkEnd w:id="363"/>
    <w:bookmarkStart w:name="z368" w:id="364"/>
    <w:p>
      <w:pPr>
        <w:spacing w:after="0"/>
        <w:ind w:left="0"/>
        <w:jc w:val="both"/>
      </w:pPr>
      <w:r>
        <w:rPr>
          <w:rFonts w:ascii="Times New Roman"/>
          <w:b w:val="false"/>
          <w:i w:val="false"/>
          <w:color w:val="000000"/>
          <w:sz w:val="28"/>
        </w:rPr>
        <w:t xml:space="preserve">
      дополнить бюджетными подпрограммами 124, 132 и 136 следующего содержания: </w:t>
      </w:r>
    </w:p>
    <w:bookmarkEnd w:id="364"/>
    <w:bookmarkStart w:name="z369" w:id="365"/>
    <w:p>
      <w:pPr>
        <w:spacing w:after="0"/>
        <w:ind w:left="0"/>
        <w:jc w:val="both"/>
      </w:pPr>
      <w:r>
        <w:rPr>
          <w:rFonts w:ascii="Times New Roman"/>
          <w:b w:val="false"/>
          <w:i w:val="false"/>
          <w:color w:val="000000"/>
          <w:sz w:val="28"/>
        </w:rPr>
        <w:t>
      "124 Строительство, реконструкция объектов культуры за счет целевого трансферта из Национального фонда Республики Казахстан</w:t>
      </w:r>
    </w:p>
    <w:bookmarkEnd w:id="365"/>
    <w:bookmarkStart w:name="z370" w:id="366"/>
    <w:p>
      <w:pPr>
        <w:spacing w:after="0"/>
        <w:ind w:left="0"/>
        <w:jc w:val="both"/>
      </w:pPr>
      <w:r>
        <w:rPr>
          <w:rFonts w:ascii="Times New Roman"/>
          <w:b w:val="false"/>
          <w:i w:val="false"/>
          <w:color w:val="000000"/>
          <w:sz w:val="28"/>
        </w:rPr>
        <w:t>
      132 Целевые трансферты на развитие областным бюджетам, бюджетам городов республиканского значения, столицы на строительство объектов культуры за счет средств республиканского бюджета</w:t>
      </w:r>
    </w:p>
    <w:bookmarkEnd w:id="366"/>
    <w:bookmarkStart w:name="z371" w:id="367"/>
    <w:p>
      <w:pPr>
        <w:spacing w:after="0"/>
        <w:ind w:left="0"/>
        <w:jc w:val="both"/>
      </w:pPr>
      <w:r>
        <w:rPr>
          <w:rFonts w:ascii="Times New Roman"/>
          <w:b w:val="false"/>
          <w:i w:val="false"/>
          <w:color w:val="000000"/>
          <w:sz w:val="28"/>
        </w:rPr>
        <w:t>
      136 Целевые трансферты на развитие областным бюджетам, бюджетам городов республиканского значения, столицы на строительство объектов культуры за счет целевого трансферта из Национального фонда Республики Казахстан";</w:t>
      </w:r>
    </w:p>
    <w:bookmarkEnd w:id="367"/>
    <w:bookmarkStart w:name="z372" w:id="368"/>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027 с бюджетными подпрограммами 005, 011, 015, 032 и 055 следующего содержания:</w:t>
      </w:r>
    </w:p>
    <w:bookmarkEnd w:id="368"/>
    <w:bookmarkStart w:name="z373" w:id="369"/>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369"/>
    <w:bookmarkStart w:name="z374" w:id="370"/>
    <w:p>
      <w:pPr>
        <w:spacing w:after="0"/>
        <w:ind w:left="0"/>
        <w:jc w:val="both"/>
      </w:pPr>
      <w:r>
        <w:rPr>
          <w:rFonts w:ascii="Times New Roman"/>
          <w:b w:val="false"/>
          <w:i w:val="false"/>
          <w:color w:val="000000"/>
          <w:sz w:val="28"/>
        </w:rPr>
        <w:t>
      027 Развитие объектов культуры</w:t>
      </w:r>
    </w:p>
    <w:bookmarkEnd w:id="370"/>
    <w:bookmarkStart w:name="z375" w:id="371"/>
    <w:p>
      <w:pPr>
        <w:spacing w:after="0"/>
        <w:ind w:left="0"/>
        <w:jc w:val="both"/>
      </w:pPr>
      <w:r>
        <w:rPr>
          <w:rFonts w:ascii="Times New Roman"/>
          <w:b w:val="false"/>
          <w:i w:val="false"/>
          <w:color w:val="000000"/>
          <w:sz w:val="28"/>
        </w:rPr>
        <w:t>
      005 За счет внутренних займов</w:t>
      </w:r>
    </w:p>
    <w:bookmarkEnd w:id="371"/>
    <w:bookmarkStart w:name="z376" w:id="372"/>
    <w:p>
      <w:pPr>
        <w:spacing w:after="0"/>
        <w:ind w:left="0"/>
        <w:jc w:val="both"/>
      </w:pPr>
      <w:r>
        <w:rPr>
          <w:rFonts w:ascii="Times New Roman"/>
          <w:b w:val="false"/>
          <w:i w:val="false"/>
          <w:color w:val="000000"/>
          <w:sz w:val="28"/>
        </w:rPr>
        <w:t>
      011 За счет трансфертов из республиканского бюджета</w:t>
      </w:r>
    </w:p>
    <w:bookmarkEnd w:id="372"/>
    <w:bookmarkStart w:name="z377" w:id="373"/>
    <w:p>
      <w:pPr>
        <w:spacing w:after="0"/>
        <w:ind w:left="0"/>
        <w:jc w:val="both"/>
      </w:pPr>
      <w:r>
        <w:rPr>
          <w:rFonts w:ascii="Times New Roman"/>
          <w:b w:val="false"/>
          <w:i w:val="false"/>
          <w:color w:val="000000"/>
          <w:sz w:val="28"/>
        </w:rPr>
        <w:t>
      015 За счет средств местного бюджета</w:t>
      </w:r>
    </w:p>
    <w:bookmarkEnd w:id="373"/>
    <w:bookmarkStart w:name="z378" w:id="374"/>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374"/>
    <w:bookmarkStart w:name="z379" w:id="37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75"/>
    <w:bookmarkStart w:name="z380" w:id="376"/>
    <w:p>
      <w:pPr>
        <w:spacing w:after="0"/>
        <w:ind w:left="0"/>
        <w:jc w:val="both"/>
      </w:pPr>
      <w:r>
        <w:rPr>
          <w:rFonts w:ascii="Times New Roman"/>
          <w:b w:val="false"/>
          <w:i w:val="false"/>
          <w:color w:val="000000"/>
          <w:sz w:val="28"/>
        </w:rPr>
        <w:t>
      в функциональной подгруппе 2 "Спорт":</w:t>
      </w:r>
    </w:p>
    <w:bookmarkEnd w:id="376"/>
    <w:bookmarkStart w:name="z381" w:id="377"/>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377"/>
    <w:bookmarkStart w:name="z382" w:id="378"/>
    <w:p>
      <w:pPr>
        <w:spacing w:after="0"/>
        <w:ind w:left="0"/>
        <w:jc w:val="both"/>
      </w:pPr>
      <w:r>
        <w:rPr>
          <w:rFonts w:ascii="Times New Roman"/>
          <w:b w:val="false"/>
          <w:i w:val="false"/>
          <w:color w:val="000000"/>
          <w:sz w:val="28"/>
        </w:rPr>
        <w:t>
      по бюджетной программе 036 "Развитие спорта высших достижений":</w:t>
      </w:r>
    </w:p>
    <w:bookmarkEnd w:id="378"/>
    <w:bookmarkStart w:name="z383" w:id="379"/>
    <w:p>
      <w:pPr>
        <w:spacing w:after="0"/>
        <w:ind w:left="0"/>
        <w:jc w:val="both"/>
      </w:pPr>
      <w:r>
        <w:rPr>
          <w:rFonts w:ascii="Times New Roman"/>
          <w:b w:val="false"/>
          <w:i w:val="false"/>
          <w:color w:val="000000"/>
          <w:sz w:val="28"/>
        </w:rPr>
        <w:t>
      наименование бюджетной подпрограммы 101 "Строительство, реконструкция объектов спорта" изложить в следующей редакции:</w:t>
      </w:r>
    </w:p>
    <w:bookmarkEnd w:id="379"/>
    <w:bookmarkStart w:name="z384" w:id="380"/>
    <w:p>
      <w:pPr>
        <w:spacing w:after="0"/>
        <w:ind w:left="0"/>
        <w:jc w:val="both"/>
      </w:pPr>
      <w:r>
        <w:rPr>
          <w:rFonts w:ascii="Times New Roman"/>
          <w:b w:val="false"/>
          <w:i w:val="false"/>
          <w:color w:val="000000"/>
          <w:sz w:val="28"/>
        </w:rPr>
        <w:t>
      "101 Строительство, реконструкция объектов спорта за счет средств республиканского бюджета";</w:t>
      </w:r>
    </w:p>
    <w:bookmarkEnd w:id="380"/>
    <w:bookmarkStart w:name="z385" w:id="381"/>
    <w:p>
      <w:pPr>
        <w:spacing w:after="0"/>
        <w:ind w:left="0"/>
        <w:jc w:val="both"/>
      </w:pPr>
      <w:r>
        <w:rPr>
          <w:rFonts w:ascii="Times New Roman"/>
          <w:b w:val="false"/>
          <w:i w:val="false"/>
          <w:color w:val="000000"/>
          <w:sz w:val="28"/>
        </w:rPr>
        <w:t xml:space="preserve">
      дополнить бюджетными подпрограммами 104 и 112 следующего содержания: </w:t>
      </w:r>
    </w:p>
    <w:bookmarkEnd w:id="381"/>
    <w:bookmarkStart w:name="z386" w:id="382"/>
    <w:p>
      <w:pPr>
        <w:spacing w:after="0"/>
        <w:ind w:left="0"/>
        <w:jc w:val="both"/>
      </w:pPr>
      <w:r>
        <w:rPr>
          <w:rFonts w:ascii="Times New Roman"/>
          <w:b w:val="false"/>
          <w:i w:val="false"/>
          <w:color w:val="000000"/>
          <w:sz w:val="28"/>
        </w:rPr>
        <w:t>
      "104 Строительство, реконструкция объектов спорта за счет целевого трансферта из Национального фонда Республики Казахстан</w:t>
      </w:r>
    </w:p>
    <w:bookmarkEnd w:id="382"/>
    <w:bookmarkStart w:name="z387" w:id="383"/>
    <w:p>
      <w:pPr>
        <w:spacing w:after="0"/>
        <w:ind w:left="0"/>
        <w:jc w:val="both"/>
      </w:pPr>
      <w:r>
        <w:rPr>
          <w:rFonts w:ascii="Times New Roman"/>
          <w:b w:val="false"/>
          <w:i w:val="false"/>
          <w:color w:val="000000"/>
          <w:sz w:val="28"/>
        </w:rPr>
        <w:t>
      112 Целевые трансферты на развитие областным бюджетам, бюджетам городов республиканского значения, столицы на развитие объектов спорта";</w:t>
      </w:r>
    </w:p>
    <w:bookmarkEnd w:id="383"/>
    <w:bookmarkStart w:name="z388" w:id="384"/>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024 с бюджетными подпрограммами 005, 011, 015, 032 и 055 следующего содержания:</w:t>
      </w:r>
    </w:p>
    <w:bookmarkEnd w:id="384"/>
    <w:bookmarkStart w:name="z389" w:id="385"/>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385"/>
    <w:bookmarkStart w:name="z390" w:id="386"/>
    <w:p>
      <w:pPr>
        <w:spacing w:after="0"/>
        <w:ind w:left="0"/>
        <w:jc w:val="both"/>
      </w:pPr>
      <w:r>
        <w:rPr>
          <w:rFonts w:ascii="Times New Roman"/>
          <w:b w:val="false"/>
          <w:i w:val="false"/>
          <w:color w:val="000000"/>
          <w:sz w:val="28"/>
        </w:rPr>
        <w:t>
      024 Развитие объектов спорта</w:t>
      </w:r>
    </w:p>
    <w:bookmarkEnd w:id="386"/>
    <w:bookmarkStart w:name="z391" w:id="387"/>
    <w:p>
      <w:pPr>
        <w:spacing w:after="0"/>
        <w:ind w:left="0"/>
        <w:jc w:val="both"/>
      </w:pPr>
      <w:r>
        <w:rPr>
          <w:rFonts w:ascii="Times New Roman"/>
          <w:b w:val="false"/>
          <w:i w:val="false"/>
          <w:color w:val="000000"/>
          <w:sz w:val="28"/>
        </w:rPr>
        <w:t>
      005 За счет внутренних займов</w:t>
      </w:r>
    </w:p>
    <w:bookmarkEnd w:id="387"/>
    <w:bookmarkStart w:name="z392" w:id="388"/>
    <w:p>
      <w:pPr>
        <w:spacing w:after="0"/>
        <w:ind w:left="0"/>
        <w:jc w:val="both"/>
      </w:pPr>
      <w:r>
        <w:rPr>
          <w:rFonts w:ascii="Times New Roman"/>
          <w:b w:val="false"/>
          <w:i w:val="false"/>
          <w:color w:val="000000"/>
          <w:sz w:val="28"/>
        </w:rPr>
        <w:t>
      011 За счет трансфертов из республиканского бюджета</w:t>
      </w:r>
    </w:p>
    <w:bookmarkEnd w:id="388"/>
    <w:bookmarkStart w:name="z393" w:id="389"/>
    <w:p>
      <w:pPr>
        <w:spacing w:after="0"/>
        <w:ind w:left="0"/>
        <w:jc w:val="both"/>
      </w:pPr>
      <w:r>
        <w:rPr>
          <w:rFonts w:ascii="Times New Roman"/>
          <w:b w:val="false"/>
          <w:i w:val="false"/>
          <w:color w:val="000000"/>
          <w:sz w:val="28"/>
        </w:rPr>
        <w:t>
      015 За счет средств местного бюджета</w:t>
      </w:r>
    </w:p>
    <w:bookmarkEnd w:id="389"/>
    <w:bookmarkStart w:name="z394" w:id="390"/>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390"/>
    <w:bookmarkStart w:name="z395" w:id="39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91"/>
    <w:bookmarkStart w:name="z396" w:id="392"/>
    <w:p>
      <w:pPr>
        <w:spacing w:after="0"/>
        <w:ind w:left="0"/>
        <w:jc w:val="both"/>
      </w:pPr>
      <w:r>
        <w:rPr>
          <w:rFonts w:ascii="Times New Roman"/>
          <w:b w:val="false"/>
          <w:i w:val="false"/>
          <w:color w:val="000000"/>
          <w:sz w:val="28"/>
        </w:rPr>
        <w:t>
      в функциональной подгруппе 3 "Информационное пространство":</w:t>
      </w:r>
    </w:p>
    <w:bookmarkEnd w:id="392"/>
    <w:bookmarkStart w:name="z397" w:id="393"/>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018 с бюджетными подпрограммами 005, 011 и 015 следующего содержания:</w:t>
      </w:r>
    </w:p>
    <w:bookmarkEnd w:id="393"/>
    <w:bookmarkStart w:name="z398" w:id="394"/>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394"/>
    <w:bookmarkStart w:name="z399" w:id="395"/>
    <w:p>
      <w:pPr>
        <w:spacing w:after="0"/>
        <w:ind w:left="0"/>
        <w:jc w:val="both"/>
      </w:pPr>
      <w:r>
        <w:rPr>
          <w:rFonts w:ascii="Times New Roman"/>
          <w:b w:val="false"/>
          <w:i w:val="false"/>
          <w:color w:val="000000"/>
          <w:sz w:val="28"/>
        </w:rPr>
        <w:t>
      018 Развитие объектов архивов</w:t>
      </w:r>
    </w:p>
    <w:bookmarkEnd w:id="395"/>
    <w:bookmarkStart w:name="z400" w:id="396"/>
    <w:p>
      <w:pPr>
        <w:spacing w:after="0"/>
        <w:ind w:left="0"/>
        <w:jc w:val="both"/>
      </w:pPr>
      <w:r>
        <w:rPr>
          <w:rFonts w:ascii="Times New Roman"/>
          <w:b w:val="false"/>
          <w:i w:val="false"/>
          <w:color w:val="000000"/>
          <w:sz w:val="28"/>
        </w:rPr>
        <w:t>
      005 За счет внутренних займов</w:t>
      </w:r>
    </w:p>
    <w:bookmarkEnd w:id="396"/>
    <w:bookmarkStart w:name="z401" w:id="397"/>
    <w:p>
      <w:pPr>
        <w:spacing w:after="0"/>
        <w:ind w:left="0"/>
        <w:jc w:val="both"/>
      </w:pPr>
      <w:r>
        <w:rPr>
          <w:rFonts w:ascii="Times New Roman"/>
          <w:b w:val="false"/>
          <w:i w:val="false"/>
          <w:color w:val="000000"/>
          <w:sz w:val="28"/>
        </w:rPr>
        <w:t>
      011 За счет трансфертов из республиканского бюджета</w:t>
      </w:r>
    </w:p>
    <w:bookmarkEnd w:id="397"/>
    <w:bookmarkStart w:name="z402" w:id="398"/>
    <w:p>
      <w:pPr>
        <w:spacing w:after="0"/>
        <w:ind w:left="0"/>
        <w:jc w:val="both"/>
      </w:pPr>
      <w:r>
        <w:rPr>
          <w:rFonts w:ascii="Times New Roman"/>
          <w:b w:val="false"/>
          <w:i w:val="false"/>
          <w:color w:val="000000"/>
          <w:sz w:val="28"/>
        </w:rPr>
        <w:t>
      015 За счет средств местного бюджета";</w:t>
      </w:r>
    </w:p>
    <w:bookmarkEnd w:id="398"/>
    <w:bookmarkStart w:name="z403" w:id="399"/>
    <w:p>
      <w:pPr>
        <w:spacing w:after="0"/>
        <w:ind w:left="0"/>
        <w:jc w:val="both"/>
      </w:pPr>
      <w:r>
        <w:rPr>
          <w:rFonts w:ascii="Times New Roman"/>
          <w:b w:val="false"/>
          <w:i w:val="false"/>
          <w:color w:val="000000"/>
          <w:sz w:val="28"/>
        </w:rPr>
        <w:t>
      в функциональной подгруппе 4 "Туризм":</w:t>
      </w:r>
    </w:p>
    <w:bookmarkEnd w:id="399"/>
    <w:bookmarkStart w:name="z404" w:id="400"/>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400"/>
    <w:bookmarkStart w:name="z405" w:id="401"/>
    <w:p>
      <w:pPr>
        <w:spacing w:after="0"/>
        <w:ind w:left="0"/>
        <w:jc w:val="both"/>
      </w:pPr>
      <w:r>
        <w:rPr>
          <w:rFonts w:ascii="Times New Roman"/>
          <w:b w:val="false"/>
          <w:i w:val="false"/>
          <w:color w:val="000000"/>
          <w:sz w:val="28"/>
        </w:rPr>
        <w:t xml:space="preserve">
      дополнить бюджетной программой 051 с бюджетными подпрограммами 100 и 101 следующего содержания: </w:t>
      </w:r>
    </w:p>
    <w:bookmarkEnd w:id="401"/>
    <w:bookmarkStart w:name="z406" w:id="402"/>
    <w:p>
      <w:pPr>
        <w:spacing w:after="0"/>
        <w:ind w:left="0"/>
        <w:jc w:val="both"/>
      </w:pPr>
      <w:r>
        <w:rPr>
          <w:rFonts w:ascii="Times New Roman"/>
          <w:b w:val="false"/>
          <w:i w:val="false"/>
          <w:color w:val="000000"/>
          <w:sz w:val="28"/>
        </w:rPr>
        <w:t>
      "051 Стимулирование развития туризма и туристической деятельности</w:t>
      </w:r>
    </w:p>
    <w:bookmarkEnd w:id="402"/>
    <w:bookmarkStart w:name="z407" w:id="403"/>
    <w:p>
      <w:pPr>
        <w:spacing w:after="0"/>
        <w:ind w:left="0"/>
        <w:jc w:val="both"/>
      </w:pPr>
      <w:r>
        <w:rPr>
          <w:rFonts w:ascii="Times New Roman"/>
          <w:b w:val="false"/>
          <w:i w:val="false"/>
          <w:color w:val="000000"/>
          <w:sz w:val="28"/>
        </w:rPr>
        <w:t>
      100 Субсидирование затрат туроператоров в сфере въездного туризма за каждого иностранного туриста</w:t>
      </w:r>
    </w:p>
    <w:bookmarkEnd w:id="403"/>
    <w:bookmarkStart w:name="z408" w:id="404"/>
    <w:p>
      <w:pPr>
        <w:spacing w:after="0"/>
        <w:ind w:left="0"/>
        <w:jc w:val="both"/>
      </w:pPr>
      <w:r>
        <w:rPr>
          <w:rFonts w:ascii="Times New Roman"/>
          <w:b w:val="false"/>
          <w:i w:val="false"/>
          <w:color w:val="000000"/>
          <w:sz w:val="28"/>
        </w:rPr>
        <w:t>
      101 Субсидирование стоимости билета, включенного в туристский продукт, при воздушной перевозке несовершеннолетних пассажиров на территории Республики Казахстан";</w:t>
      </w:r>
    </w:p>
    <w:bookmarkEnd w:id="404"/>
    <w:bookmarkStart w:name="z409" w:id="405"/>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089 с бюджетными подпрограммами 005, 011 и 015 следующего содержания:</w:t>
      </w:r>
    </w:p>
    <w:bookmarkEnd w:id="405"/>
    <w:bookmarkStart w:name="z410" w:id="406"/>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406"/>
    <w:bookmarkStart w:name="z411" w:id="407"/>
    <w:p>
      <w:pPr>
        <w:spacing w:after="0"/>
        <w:ind w:left="0"/>
        <w:jc w:val="both"/>
      </w:pPr>
      <w:r>
        <w:rPr>
          <w:rFonts w:ascii="Times New Roman"/>
          <w:b w:val="false"/>
          <w:i w:val="false"/>
          <w:color w:val="000000"/>
          <w:sz w:val="28"/>
        </w:rPr>
        <w:t>
      089 Развитие объектов туризма</w:t>
      </w:r>
    </w:p>
    <w:bookmarkEnd w:id="407"/>
    <w:bookmarkStart w:name="z412" w:id="408"/>
    <w:p>
      <w:pPr>
        <w:spacing w:after="0"/>
        <w:ind w:left="0"/>
        <w:jc w:val="both"/>
      </w:pPr>
      <w:r>
        <w:rPr>
          <w:rFonts w:ascii="Times New Roman"/>
          <w:b w:val="false"/>
          <w:i w:val="false"/>
          <w:color w:val="000000"/>
          <w:sz w:val="28"/>
        </w:rPr>
        <w:t>
      005 За счет внутренних займов</w:t>
      </w:r>
    </w:p>
    <w:bookmarkEnd w:id="408"/>
    <w:bookmarkStart w:name="z413" w:id="409"/>
    <w:p>
      <w:pPr>
        <w:spacing w:after="0"/>
        <w:ind w:left="0"/>
        <w:jc w:val="both"/>
      </w:pPr>
      <w:r>
        <w:rPr>
          <w:rFonts w:ascii="Times New Roman"/>
          <w:b w:val="false"/>
          <w:i w:val="false"/>
          <w:color w:val="000000"/>
          <w:sz w:val="28"/>
        </w:rPr>
        <w:t>
      011 За счет трансфертов из республиканского бюджета</w:t>
      </w:r>
    </w:p>
    <w:bookmarkEnd w:id="409"/>
    <w:bookmarkStart w:name="z414" w:id="410"/>
    <w:p>
      <w:pPr>
        <w:spacing w:after="0"/>
        <w:ind w:left="0"/>
        <w:jc w:val="both"/>
      </w:pPr>
      <w:r>
        <w:rPr>
          <w:rFonts w:ascii="Times New Roman"/>
          <w:b w:val="false"/>
          <w:i w:val="false"/>
          <w:color w:val="000000"/>
          <w:sz w:val="28"/>
        </w:rPr>
        <w:t>
      015 За счет средств местного бюджета";</w:t>
      </w:r>
    </w:p>
    <w:bookmarkEnd w:id="410"/>
    <w:bookmarkStart w:name="z415" w:id="411"/>
    <w:p>
      <w:pPr>
        <w:spacing w:after="0"/>
        <w:ind w:left="0"/>
        <w:jc w:val="both"/>
      </w:pPr>
      <w:r>
        <w:rPr>
          <w:rFonts w:ascii="Times New Roman"/>
          <w:b w:val="false"/>
          <w:i w:val="false"/>
          <w:color w:val="000000"/>
          <w:sz w:val="28"/>
        </w:rPr>
        <w:t>
      в функциональной подгруппе 9 "Прочие услуги по организации культуры, спорта, туризма и информационного пространства":</w:t>
      </w:r>
    </w:p>
    <w:bookmarkEnd w:id="411"/>
    <w:bookmarkStart w:name="z416" w:id="412"/>
    <w:p>
      <w:pPr>
        <w:spacing w:after="0"/>
        <w:ind w:left="0"/>
        <w:jc w:val="both"/>
      </w:pPr>
      <w:r>
        <w:rPr>
          <w:rFonts w:ascii="Times New Roman"/>
          <w:b w:val="false"/>
          <w:i w:val="false"/>
          <w:color w:val="000000"/>
          <w:sz w:val="28"/>
        </w:rPr>
        <w:t>
      по администратору бюджетных программ 209 "Министерство информации и общественного развития Республики Казахстан":</w:t>
      </w:r>
    </w:p>
    <w:bookmarkEnd w:id="412"/>
    <w:bookmarkStart w:name="z417" w:id="413"/>
    <w:p>
      <w:pPr>
        <w:spacing w:after="0"/>
        <w:ind w:left="0"/>
        <w:jc w:val="both"/>
      </w:pPr>
      <w:r>
        <w:rPr>
          <w:rFonts w:ascii="Times New Roman"/>
          <w:b w:val="false"/>
          <w:i w:val="false"/>
          <w:color w:val="000000"/>
          <w:sz w:val="28"/>
        </w:rPr>
        <w:t xml:space="preserve">
      дополнить бюджетной программой 009 с бюджетными подпрограммами 006 и 018 следующего содержания: </w:t>
      </w:r>
    </w:p>
    <w:bookmarkEnd w:id="413"/>
    <w:bookmarkStart w:name="z418" w:id="414"/>
    <w:p>
      <w:pPr>
        <w:spacing w:after="0"/>
        <w:ind w:left="0"/>
        <w:jc w:val="both"/>
      </w:pPr>
      <w:r>
        <w:rPr>
          <w:rFonts w:ascii="Times New Roman"/>
          <w:b w:val="false"/>
          <w:i w:val="false"/>
          <w:color w:val="000000"/>
          <w:sz w:val="28"/>
        </w:rPr>
        <w:t>
      "009 Обеспечение реализации проектов, осуществляемых совместно с международными организациями</w:t>
      </w:r>
    </w:p>
    <w:bookmarkEnd w:id="414"/>
    <w:bookmarkStart w:name="z419" w:id="415"/>
    <w:p>
      <w:pPr>
        <w:spacing w:after="0"/>
        <w:ind w:left="0"/>
        <w:jc w:val="both"/>
      </w:pPr>
      <w:r>
        <w:rPr>
          <w:rFonts w:ascii="Times New Roman"/>
          <w:b w:val="false"/>
          <w:i w:val="false"/>
          <w:color w:val="000000"/>
          <w:sz w:val="28"/>
        </w:rPr>
        <w:t>
      006 За счет софинансирования гранта из республиканского бюджета</w:t>
      </w:r>
    </w:p>
    <w:bookmarkEnd w:id="415"/>
    <w:bookmarkStart w:name="z420" w:id="416"/>
    <w:p>
      <w:pPr>
        <w:spacing w:after="0"/>
        <w:ind w:left="0"/>
        <w:jc w:val="both"/>
      </w:pPr>
      <w:r>
        <w:rPr>
          <w:rFonts w:ascii="Times New Roman"/>
          <w:b w:val="false"/>
          <w:i w:val="false"/>
          <w:color w:val="000000"/>
          <w:sz w:val="28"/>
        </w:rPr>
        <w:t>
      018 За счет гранта";</w:t>
      </w:r>
    </w:p>
    <w:bookmarkEnd w:id="416"/>
    <w:bookmarkStart w:name="z421" w:id="417"/>
    <w:p>
      <w:pPr>
        <w:spacing w:after="0"/>
        <w:ind w:left="0"/>
        <w:jc w:val="both"/>
      </w:pPr>
      <w:r>
        <w:rPr>
          <w:rFonts w:ascii="Times New Roman"/>
          <w:b w:val="false"/>
          <w:i w:val="false"/>
          <w:color w:val="000000"/>
          <w:sz w:val="28"/>
        </w:rPr>
        <w:t>
      в функциональной группе 09 "Топливно-энергетический комплекс и недропользование":</w:t>
      </w:r>
    </w:p>
    <w:bookmarkEnd w:id="417"/>
    <w:bookmarkStart w:name="z422" w:id="418"/>
    <w:p>
      <w:pPr>
        <w:spacing w:after="0"/>
        <w:ind w:left="0"/>
        <w:jc w:val="both"/>
      </w:pPr>
      <w:r>
        <w:rPr>
          <w:rFonts w:ascii="Times New Roman"/>
          <w:b w:val="false"/>
          <w:i w:val="false"/>
          <w:color w:val="000000"/>
          <w:sz w:val="28"/>
        </w:rPr>
        <w:t>
      в функциональной подгруппе 1 "Топливо и энергетика":</w:t>
      </w:r>
    </w:p>
    <w:bookmarkEnd w:id="418"/>
    <w:bookmarkStart w:name="z423" w:id="419"/>
    <w:p>
      <w:pPr>
        <w:spacing w:after="0"/>
        <w:ind w:left="0"/>
        <w:jc w:val="both"/>
      </w:pPr>
      <w:r>
        <w:rPr>
          <w:rFonts w:ascii="Times New Roman"/>
          <w:b w:val="false"/>
          <w:i w:val="false"/>
          <w:color w:val="000000"/>
          <w:sz w:val="28"/>
        </w:rPr>
        <w:t>
      по администратору бюджетных программ 241 "Министерство энергетики Республики Казахстан":</w:t>
      </w:r>
    </w:p>
    <w:bookmarkEnd w:id="419"/>
    <w:bookmarkStart w:name="z424" w:id="420"/>
    <w:p>
      <w:pPr>
        <w:spacing w:after="0"/>
        <w:ind w:left="0"/>
        <w:jc w:val="both"/>
      </w:pPr>
      <w:r>
        <w:rPr>
          <w:rFonts w:ascii="Times New Roman"/>
          <w:b w:val="false"/>
          <w:i w:val="false"/>
          <w:color w:val="000000"/>
          <w:sz w:val="28"/>
        </w:rPr>
        <w:t>
      по бюджетной программе 036 "Развитие атомных и энергетических проектов":</w:t>
      </w:r>
    </w:p>
    <w:bookmarkEnd w:id="420"/>
    <w:bookmarkStart w:name="z425" w:id="421"/>
    <w:p>
      <w:pPr>
        <w:spacing w:after="0"/>
        <w:ind w:left="0"/>
        <w:jc w:val="both"/>
      </w:pPr>
      <w:r>
        <w:rPr>
          <w:rFonts w:ascii="Times New Roman"/>
          <w:b w:val="false"/>
          <w:i w:val="false"/>
          <w:color w:val="000000"/>
          <w:sz w:val="28"/>
        </w:rPr>
        <w:t xml:space="preserve">
      дополнить бюджетной подпрограммой 107 следующего содержания: </w:t>
      </w:r>
    </w:p>
    <w:bookmarkEnd w:id="421"/>
    <w:bookmarkStart w:name="z426" w:id="422"/>
    <w:p>
      <w:pPr>
        <w:spacing w:after="0"/>
        <w:ind w:left="0"/>
        <w:jc w:val="both"/>
      </w:pPr>
      <w:r>
        <w:rPr>
          <w:rFonts w:ascii="Times New Roman"/>
          <w:b w:val="false"/>
          <w:i w:val="false"/>
          <w:color w:val="000000"/>
          <w:sz w:val="28"/>
        </w:rPr>
        <w:t>
      "107 Целевые текущие трансферты бюджету Мангистауской области на обеспечение радиационной безопасности";</w:t>
      </w:r>
    </w:p>
    <w:bookmarkEnd w:id="422"/>
    <w:bookmarkStart w:name="z427" w:id="423"/>
    <w:p>
      <w:pPr>
        <w:spacing w:after="0"/>
        <w:ind w:left="0"/>
        <w:jc w:val="both"/>
      </w:pPr>
      <w:r>
        <w:rPr>
          <w:rFonts w:ascii="Times New Roman"/>
          <w:b w:val="false"/>
          <w:i w:val="false"/>
          <w:color w:val="000000"/>
          <w:sz w:val="28"/>
        </w:rPr>
        <w:t>
      по бюджетной программе 041 "Развитие тепло-, электроэнергетики":</w:t>
      </w:r>
    </w:p>
    <w:bookmarkEnd w:id="423"/>
    <w:bookmarkStart w:name="z428" w:id="424"/>
    <w:p>
      <w:pPr>
        <w:spacing w:after="0"/>
        <w:ind w:left="0"/>
        <w:jc w:val="both"/>
      </w:pPr>
      <w:r>
        <w:rPr>
          <w:rFonts w:ascii="Times New Roman"/>
          <w:b w:val="false"/>
          <w:i w:val="false"/>
          <w:color w:val="000000"/>
          <w:sz w:val="28"/>
        </w:rPr>
        <w:t xml:space="preserve">
      дополнить бюджетной подпрограммой 107 следующего содержания: </w:t>
      </w:r>
    </w:p>
    <w:bookmarkEnd w:id="424"/>
    <w:bookmarkStart w:name="z429" w:id="425"/>
    <w:p>
      <w:pPr>
        <w:spacing w:after="0"/>
        <w:ind w:left="0"/>
        <w:jc w:val="both"/>
      </w:pPr>
      <w:r>
        <w:rPr>
          <w:rFonts w:ascii="Times New Roman"/>
          <w:b w:val="false"/>
          <w:i w:val="false"/>
          <w:color w:val="000000"/>
          <w:sz w:val="28"/>
        </w:rPr>
        <w:t>
      "107 Целевые трансферты на развитие областным бюджетам, бюджетам городов республиканского значения, столицы на развитие теплоэнергетической системы за счет целевого трансферта из Национального фонда Республики Казахстан";</w:t>
      </w:r>
    </w:p>
    <w:bookmarkEnd w:id="425"/>
    <w:bookmarkStart w:name="z430" w:id="426"/>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426"/>
    <w:bookmarkStart w:name="z431" w:id="427"/>
    <w:p>
      <w:pPr>
        <w:spacing w:after="0"/>
        <w:ind w:left="0"/>
        <w:jc w:val="both"/>
      </w:pPr>
      <w:r>
        <w:rPr>
          <w:rFonts w:ascii="Times New Roman"/>
          <w:b w:val="false"/>
          <w:i w:val="false"/>
          <w:color w:val="000000"/>
          <w:sz w:val="28"/>
        </w:rPr>
        <w:t xml:space="preserve">
      в наименование бюджетной программы 089 "Обеспечение рационального и комплексного использования недр и повышение геологической изученности территории Республики Казахстан" внесено изменение на государственном языке, текст на русском языке не меняется; </w:t>
      </w:r>
    </w:p>
    <w:bookmarkEnd w:id="427"/>
    <w:bookmarkStart w:name="z432" w:id="428"/>
    <w:p>
      <w:pPr>
        <w:spacing w:after="0"/>
        <w:ind w:left="0"/>
        <w:jc w:val="both"/>
      </w:pPr>
      <w:r>
        <w:rPr>
          <w:rFonts w:ascii="Times New Roman"/>
          <w:b w:val="false"/>
          <w:i w:val="false"/>
          <w:color w:val="000000"/>
          <w:sz w:val="28"/>
        </w:rPr>
        <w:t>
      по администратору бюджетных программ 279 "Управление энергетики и жилищно-коммунального хозяйства области":</w:t>
      </w:r>
    </w:p>
    <w:bookmarkEnd w:id="428"/>
    <w:bookmarkStart w:name="z433" w:id="429"/>
    <w:p>
      <w:pPr>
        <w:spacing w:after="0"/>
        <w:ind w:left="0"/>
        <w:jc w:val="both"/>
      </w:pPr>
      <w:r>
        <w:rPr>
          <w:rFonts w:ascii="Times New Roman"/>
          <w:b w:val="false"/>
          <w:i w:val="false"/>
          <w:color w:val="000000"/>
          <w:sz w:val="28"/>
        </w:rPr>
        <w:t xml:space="preserve">
      дополнить бюджетной программой 061 с бюджетными подпрограммами 011 и 015 следующего содержания: </w:t>
      </w:r>
    </w:p>
    <w:bookmarkEnd w:id="429"/>
    <w:bookmarkStart w:name="z434" w:id="430"/>
    <w:p>
      <w:pPr>
        <w:spacing w:after="0"/>
        <w:ind w:left="0"/>
        <w:jc w:val="both"/>
      </w:pPr>
      <w:r>
        <w:rPr>
          <w:rFonts w:ascii="Times New Roman"/>
          <w:b w:val="false"/>
          <w:i w:val="false"/>
          <w:color w:val="000000"/>
          <w:sz w:val="28"/>
        </w:rPr>
        <w:t>
      "061 Обеспечение радиационной безопасности</w:t>
      </w:r>
    </w:p>
    <w:bookmarkEnd w:id="430"/>
    <w:bookmarkStart w:name="z435" w:id="431"/>
    <w:p>
      <w:pPr>
        <w:spacing w:after="0"/>
        <w:ind w:left="0"/>
        <w:jc w:val="both"/>
      </w:pPr>
      <w:r>
        <w:rPr>
          <w:rFonts w:ascii="Times New Roman"/>
          <w:b w:val="false"/>
          <w:i w:val="false"/>
          <w:color w:val="000000"/>
          <w:sz w:val="28"/>
        </w:rPr>
        <w:t>
      011 За счет трансфертов из республиканского бюджета</w:t>
      </w:r>
    </w:p>
    <w:bookmarkEnd w:id="431"/>
    <w:bookmarkStart w:name="z436" w:id="432"/>
    <w:p>
      <w:pPr>
        <w:spacing w:after="0"/>
        <w:ind w:left="0"/>
        <w:jc w:val="both"/>
      </w:pPr>
      <w:r>
        <w:rPr>
          <w:rFonts w:ascii="Times New Roman"/>
          <w:b w:val="false"/>
          <w:i w:val="false"/>
          <w:color w:val="000000"/>
          <w:sz w:val="28"/>
        </w:rPr>
        <w:t>
      015 За счет средств местного бюджета";</w:t>
      </w:r>
    </w:p>
    <w:bookmarkEnd w:id="432"/>
    <w:bookmarkStart w:name="z437" w:id="433"/>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041 с бюджетными подпрограммами 005, 011, 015 и 032 следующего содержания:</w:t>
      </w:r>
    </w:p>
    <w:bookmarkEnd w:id="433"/>
    <w:bookmarkStart w:name="z438" w:id="434"/>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434"/>
    <w:bookmarkStart w:name="z439" w:id="435"/>
    <w:p>
      <w:pPr>
        <w:spacing w:after="0"/>
        <w:ind w:left="0"/>
        <w:jc w:val="both"/>
      </w:pPr>
      <w:r>
        <w:rPr>
          <w:rFonts w:ascii="Times New Roman"/>
          <w:b w:val="false"/>
          <w:i w:val="false"/>
          <w:color w:val="000000"/>
          <w:sz w:val="28"/>
        </w:rPr>
        <w:t>
      041 Развитие теплоэнергетической системы</w:t>
      </w:r>
    </w:p>
    <w:bookmarkEnd w:id="435"/>
    <w:bookmarkStart w:name="z440" w:id="436"/>
    <w:p>
      <w:pPr>
        <w:spacing w:after="0"/>
        <w:ind w:left="0"/>
        <w:jc w:val="both"/>
      </w:pPr>
      <w:r>
        <w:rPr>
          <w:rFonts w:ascii="Times New Roman"/>
          <w:b w:val="false"/>
          <w:i w:val="false"/>
          <w:color w:val="000000"/>
          <w:sz w:val="28"/>
        </w:rPr>
        <w:t>
      005 За счет внутренних займов</w:t>
      </w:r>
    </w:p>
    <w:bookmarkEnd w:id="436"/>
    <w:bookmarkStart w:name="z441" w:id="437"/>
    <w:p>
      <w:pPr>
        <w:spacing w:after="0"/>
        <w:ind w:left="0"/>
        <w:jc w:val="both"/>
      </w:pPr>
      <w:r>
        <w:rPr>
          <w:rFonts w:ascii="Times New Roman"/>
          <w:b w:val="false"/>
          <w:i w:val="false"/>
          <w:color w:val="000000"/>
          <w:sz w:val="28"/>
        </w:rPr>
        <w:t>
      011 За счет трансфертов из республиканского бюджета</w:t>
      </w:r>
    </w:p>
    <w:bookmarkEnd w:id="437"/>
    <w:bookmarkStart w:name="z442" w:id="438"/>
    <w:p>
      <w:pPr>
        <w:spacing w:after="0"/>
        <w:ind w:left="0"/>
        <w:jc w:val="both"/>
      </w:pPr>
      <w:r>
        <w:rPr>
          <w:rFonts w:ascii="Times New Roman"/>
          <w:b w:val="false"/>
          <w:i w:val="false"/>
          <w:color w:val="000000"/>
          <w:sz w:val="28"/>
        </w:rPr>
        <w:t>
      015 За счет средств местного бюджета</w:t>
      </w:r>
    </w:p>
    <w:bookmarkEnd w:id="438"/>
    <w:bookmarkStart w:name="z443" w:id="439"/>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439"/>
    <w:bookmarkStart w:name="z444" w:id="440"/>
    <w:p>
      <w:pPr>
        <w:spacing w:after="0"/>
        <w:ind w:left="0"/>
        <w:jc w:val="both"/>
      </w:pPr>
      <w:r>
        <w:rPr>
          <w:rFonts w:ascii="Times New Roman"/>
          <w:b w:val="false"/>
          <w:i w:val="false"/>
          <w:color w:val="000000"/>
          <w:sz w:val="28"/>
        </w:rPr>
        <w:t>
      дополнить бюджетной программой 047 с бюджетными подпрограммами 011 и 015 следующего содержания:</w:t>
      </w:r>
    </w:p>
    <w:bookmarkEnd w:id="440"/>
    <w:bookmarkStart w:name="z445" w:id="441"/>
    <w:p>
      <w:pPr>
        <w:spacing w:after="0"/>
        <w:ind w:left="0"/>
        <w:jc w:val="both"/>
      </w:pPr>
      <w:r>
        <w:rPr>
          <w:rFonts w:ascii="Times New Roman"/>
          <w:b w:val="false"/>
          <w:i w:val="false"/>
          <w:color w:val="000000"/>
          <w:sz w:val="28"/>
        </w:rPr>
        <w:t>
      "047 Субсидирование затрат энергопроизводящих организаций на приобретение топлива для бесперебойного проведения отопительного сезона</w:t>
      </w:r>
    </w:p>
    <w:bookmarkEnd w:id="441"/>
    <w:bookmarkStart w:name="z446" w:id="442"/>
    <w:p>
      <w:pPr>
        <w:spacing w:after="0"/>
        <w:ind w:left="0"/>
        <w:jc w:val="both"/>
      </w:pPr>
      <w:r>
        <w:rPr>
          <w:rFonts w:ascii="Times New Roman"/>
          <w:b w:val="false"/>
          <w:i w:val="false"/>
          <w:color w:val="000000"/>
          <w:sz w:val="28"/>
        </w:rPr>
        <w:t>
      011 За счет трансфертов из республиканского бюджета</w:t>
      </w:r>
    </w:p>
    <w:bookmarkEnd w:id="442"/>
    <w:bookmarkStart w:name="z447" w:id="443"/>
    <w:p>
      <w:pPr>
        <w:spacing w:after="0"/>
        <w:ind w:left="0"/>
        <w:jc w:val="both"/>
      </w:pPr>
      <w:r>
        <w:rPr>
          <w:rFonts w:ascii="Times New Roman"/>
          <w:b w:val="false"/>
          <w:i w:val="false"/>
          <w:color w:val="000000"/>
          <w:sz w:val="28"/>
        </w:rPr>
        <w:t>
      015 За счет средств местного бюджета";</w:t>
      </w:r>
    </w:p>
    <w:bookmarkEnd w:id="443"/>
    <w:bookmarkStart w:name="z448" w:id="444"/>
    <w:p>
      <w:pPr>
        <w:spacing w:after="0"/>
        <w:ind w:left="0"/>
        <w:jc w:val="both"/>
      </w:pPr>
      <w:r>
        <w:rPr>
          <w:rFonts w:ascii="Times New Roman"/>
          <w:b w:val="false"/>
          <w:i w:val="false"/>
          <w:color w:val="000000"/>
          <w:sz w:val="28"/>
        </w:rPr>
        <w:t>
      дополнить бюджетной программой 081 с бюджетными подпрограммами 005, 011 и 015 следующего содержания:</w:t>
      </w:r>
    </w:p>
    <w:bookmarkEnd w:id="444"/>
    <w:bookmarkStart w:name="z449" w:id="445"/>
    <w:p>
      <w:pPr>
        <w:spacing w:after="0"/>
        <w:ind w:left="0"/>
        <w:jc w:val="both"/>
      </w:pPr>
      <w:r>
        <w:rPr>
          <w:rFonts w:ascii="Times New Roman"/>
          <w:b w:val="false"/>
          <w:i w:val="false"/>
          <w:color w:val="000000"/>
          <w:sz w:val="28"/>
        </w:rPr>
        <w:t>
      "081 Организация и проведение поисково-разведочных работ на подземные воды для хозяйственно-питьевого водоснабжения населенных пунктов</w:t>
      </w:r>
    </w:p>
    <w:bookmarkEnd w:id="445"/>
    <w:bookmarkStart w:name="z450" w:id="446"/>
    <w:p>
      <w:pPr>
        <w:spacing w:after="0"/>
        <w:ind w:left="0"/>
        <w:jc w:val="both"/>
      </w:pPr>
      <w:r>
        <w:rPr>
          <w:rFonts w:ascii="Times New Roman"/>
          <w:b w:val="false"/>
          <w:i w:val="false"/>
          <w:color w:val="000000"/>
          <w:sz w:val="28"/>
        </w:rPr>
        <w:t>
      005 За счет внутренних займов</w:t>
      </w:r>
    </w:p>
    <w:bookmarkEnd w:id="446"/>
    <w:bookmarkStart w:name="z451" w:id="447"/>
    <w:p>
      <w:pPr>
        <w:spacing w:after="0"/>
        <w:ind w:left="0"/>
        <w:jc w:val="both"/>
      </w:pPr>
      <w:r>
        <w:rPr>
          <w:rFonts w:ascii="Times New Roman"/>
          <w:b w:val="false"/>
          <w:i w:val="false"/>
          <w:color w:val="000000"/>
          <w:sz w:val="28"/>
        </w:rPr>
        <w:t>
      011 За счет трансфертов из республиканского бюджета</w:t>
      </w:r>
    </w:p>
    <w:bookmarkEnd w:id="447"/>
    <w:bookmarkStart w:name="z452" w:id="448"/>
    <w:p>
      <w:pPr>
        <w:spacing w:after="0"/>
        <w:ind w:left="0"/>
        <w:jc w:val="both"/>
      </w:pPr>
      <w:r>
        <w:rPr>
          <w:rFonts w:ascii="Times New Roman"/>
          <w:b w:val="false"/>
          <w:i w:val="false"/>
          <w:color w:val="000000"/>
          <w:sz w:val="28"/>
        </w:rPr>
        <w:t>
      015 За счет средств местного бюджета";</w:t>
      </w:r>
    </w:p>
    <w:bookmarkEnd w:id="448"/>
    <w:bookmarkStart w:name="z453" w:id="449"/>
    <w:p>
      <w:pPr>
        <w:spacing w:after="0"/>
        <w:ind w:left="0"/>
        <w:jc w:val="both"/>
      </w:pPr>
      <w:r>
        <w:rPr>
          <w:rFonts w:ascii="Times New Roman"/>
          <w:b w:val="false"/>
          <w:i w:val="false"/>
          <w:color w:val="000000"/>
          <w:sz w:val="28"/>
        </w:rPr>
        <w:t>
      в функциональной подгруппе 9 "Прочие услуги в области топливно-энергетического комплекса и недропользования":</w:t>
      </w:r>
    </w:p>
    <w:bookmarkEnd w:id="449"/>
    <w:bookmarkStart w:name="z454" w:id="450"/>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450"/>
    <w:bookmarkStart w:name="z455" w:id="451"/>
    <w:p>
      <w:pPr>
        <w:spacing w:after="0"/>
        <w:ind w:left="0"/>
        <w:jc w:val="both"/>
      </w:pPr>
      <w:r>
        <w:rPr>
          <w:rFonts w:ascii="Times New Roman"/>
          <w:b w:val="false"/>
          <w:i w:val="false"/>
          <w:color w:val="000000"/>
          <w:sz w:val="28"/>
        </w:rPr>
        <w:t xml:space="preserve">
      в наименование бюджетной программы 056 "Обеспечение повышения энергоэффективности отраслей экономики" внесено изменение на государственном языке, текст на русском языке не меняется; </w:t>
      </w:r>
    </w:p>
    <w:bookmarkEnd w:id="451"/>
    <w:bookmarkStart w:name="z456" w:id="452"/>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071 с бюджетными подпрограммами 005, 011, 015 и 032 следующего содержания:</w:t>
      </w:r>
    </w:p>
    <w:bookmarkEnd w:id="452"/>
    <w:bookmarkStart w:name="z457" w:id="453"/>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453"/>
    <w:bookmarkStart w:name="z458" w:id="454"/>
    <w:p>
      <w:pPr>
        <w:spacing w:after="0"/>
        <w:ind w:left="0"/>
        <w:jc w:val="both"/>
      </w:pPr>
      <w:r>
        <w:rPr>
          <w:rFonts w:ascii="Times New Roman"/>
          <w:b w:val="false"/>
          <w:i w:val="false"/>
          <w:color w:val="000000"/>
          <w:sz w:val="28"/>
        </w:rPr>
        <w:t>
      071 Развитие газотранспортной системы</w:t>
      </w:r>
    </w:p>
    <w:bookmarkEnd w:id="454"/>
    <w:bookmarkStart w:name="z459" w:id="455"/>
    <w:p>
      <w:pPr>
        <w:spacing w:after="0"/>
        <w:ind w:left="0"/>
        <w:jc w:val="both"/>
      </w:pPr>
      <w:r>
        <w:rPr>
          <w:rFonts w:ascii="Times New Roman"/>
          <w:b w:val="false"/>
          <w:i w:val="false"/>
          <w:color w:val="000000"/>
          <w:sz w:val="28"/>
        </w:rPr>
        <w:t>
      005 За счет внутренних займов</w:t>
      </w:r>
    </w:p>
    <w:bookmarkEnd w:id="455"/>
    <w:bookmarkStart w:name="z460" w:id="456"/>
    <w:p>
      <w:pPr>
        <w:spacing w:after="0"/>
        <w:ind w:left="0"/>
        <w:jc w:val="both"/>
      </w:pPr>
      <w:r>
        <w:rPr>
          <w:rFonts w:ascii="Times New Roman"/>
          <w:b w:val="false"/>
          <w:i w:val="false"/>
          <w:color w:val="000000"/>
          <w:sz w:val="28"/>
        </w:rPr>
        <w:t>
      011 За счет трансфертов из республиканского бюджета</w:t>
      </w:r>
    </w:p>
    <w:bookmarkEnd w:id="456"/>
    <w:bookmarkStart w:name="z461" w:id="457"/>
    <w:p>
      <w:pPr>
        <w:spacing w:after="0"/>
        <w:ind w:left="0"/>
        <w:jc w:val="both"/>
      </w:pPr>
      <w:r>
        <w:rPr>
          <w:rFonts w:ascii="Times New Roman"/>
          <w:b w:val="false"/>
          <w:i w:val="false"/>
          <w:color w:val="000000"/>
          <w:sz w:val="28"/>
        </w:rPr>
        <w:t>
      015 За счет средств местного бюджета</w:t>
      </w:r>
    </w:p>
    <w:bookmarkEnd w:id="457"/>
    <w:bookmarkStart w:name="z462" w:id="458"/>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458"/>
    <w:bookmarkStart w:name="z463" w:id="459"/>
    <w:p>
      <w:pPr>
        <w:spacing w:after="0"/>
        <w:ind w:left="0"/>
        <w:jc w:val="both"/>
      </w:pPr>
      <w:r>
        <w:rPr>
          <w:rFonts w:ascii="Times New Roman"/>
          <w:b w:val="false"/>
          <w:i w:val="false"/>
          <w:color w:val="000000"/>
          <w:sz w:val="28"/>
        </w:rPr>
        <w:t>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459"/>
    <w:bookmarkStart w:name="z464" w:id="460"/>
    <w:p>
      <w:pPr>
        <w:spacing w:after="0"/>
        <w:ind w:left="0"/>
        <w:jc w:val="both"/>
      </w:pPr>
      <w:r>
        <w:rPr>
          <w:rFonts w:ascii="Times New Roman"/>
          <w:b w:val="false"/>
          <w:i w:val="false"/>
          <w:color w:val="000000"/>
          <w:sz w:val="28"/>
        </w:rPr>
        <w:t>
      в функциональной подгруппе 1 "Сельское хозяйство":</w:t>
      </w:r>
    </w:p>
    <w:bookmarkEnd w:id="460"/>
    <w:bookmarkStart w:name="z465" w:id="461"/>
    <w:p>
      <w:pPr>
        <w:spacing w:after="0"/>
        <w:ind w:left="0"/>
        <w:jc w:val="both"/>
      </w:pPr>
      <w:r>
        <w:rPr>
          <w:rFonts w:ascii="Times New Roman"/>
          <w:b w:val="false"/>
          <w:i w:val="false"/>
          <w:color w:val="000000"/>
          <w:sz w:val="28"/>
        </w:rPr>
        <w:t>
      по администратору бюджетных программ 212 "Министерство сельского хозяйства Республики Казахстан":</w:t>
      </w:r>
    </w:p>
    <w:bookmarkEnd w:id="461"/>
    <w:bookmarkStart w:name="z466" w:id="462"/>
    <w:p>
      <w:pPr>
        <w:spacing w:after="0"/>
        <w:ind w:left="0"/>
        <w:jc w:val="both"/>
      </w:pPr>
      <w:r>
        <w:rPr>
          <w:rFonts w:ascii="Times New Roman"/>
          <w:b w:val="false"/>
          <w:i w:val="false"/>
          <w:color w:val="000000"/>
          <w:sz w:val="28"/>
        </w:rPr>
        <w:t xml:space="preserve">
      дополнить бюджетными программами 202 и 204 следующего содержания: </w:t>
      </w:r>
    </w:p>
    <w:bookmarkEnd w:id="462"/>
    <w:bookmarkStart w:name="z467" w:id="463"/>
    <w:p>
      <w:pPr>
        <w:spacing w:after="0"/>
        <w:ind w:left="0"/>
        <w:jc w:val="both"/>
      </w:pPr>
      <w:r>
        <w:rPr>
          <w:rFonts w:ascii="Times New Roman"/>
          <w:b w:val="false"/>
          <w:i w:val="false"/>
          <w:color w:val="000000"/>
          <w:sz w:val="28"/>
        </w:rPr>
        <w:t>
      "202 Кредитование областных бюджетов, бюджетов городов республиканского значения, столицы на инвестиционные проекты в агропромышленном комплексе</w:t>
      </w:r>
    </w:p>
    <w:bookmarkEnd w:id="463"/>
    <w:bookmarkStart w:name="z468" w:id="464"/>
    <w:p>
      <w:pPr>
        <w:spacing w:after="0"/>
        <w:ind w:left="0"/>
        <w:jc w:val="both"/>
      </w:pPr>
      <w:r>
        <w:rPr>
          <w:rFonts w:ascii="Times New Roman"/>
          <w:b w:val="false"/>
          <w:i w:val="false"/>
          <w:color w:val="000000"/>
          <w:sz w:val="28"/>
        </w:rPr>
        <w:t>
      204 Увеличение уставного капитала акционерного общества "Национальный управляющий холдинг "Байтерек" с последующим увеличением уставного капитала акционерного общества "КазАгроФинанс" через увеличение уставного капитала акционерного общества "Аграрная кредитная корпорация" для финансирования приобретения сельскохозяйственной техники, кормозаготовительной техники и мобильных систем орошения для последующей передачи в лизинг за счет целевого трансферта из Национального фонда Республики Казахстан";</w:t>
      </w:r>
    </w:p>
    <w:bookmarkEnd w:id="464"/>
    <w:bookmarkStart w:name="z469" w:id="465"/>
    <w:p>
      <w:pPr>
        <w:spacing w:after="0"/>
        <w:ind w:left="0"/>
        <w:jc w:val="both"/>
      </w:pPr>
      <w:r>
        <w:rPr>
          <w:rFonts w:ascii="Times New Roman"/>
          <w:b w:val="false"/>
          <w:i w:val="false"/>
          <w:color w:val="000000"/>
          <w:sz w:val="28"/>
        </w:rPr>
        <w:t>
      по бюджетной программе 249 "Создание условий для развития животноводства и производства, реализации продукции животноводства":</w:t>
      </w:r>
    </w:p>
    <w:bookmarkEnd w:id="465"/>
    <w:bookmarkStart w:name="z470" w:id="466"/>
    <w:p>
      <w:pPr>
        <w:spacing w:after="0"/>
        <w:ind w:left="0"/>
        <w:jc w:val="both"/>
      </w:pPr>
      <w:r>
        <w:rPr>
          <w:rFonts w:ascii="Times New Roman"/>
          <w:b w:val="false"/>
          <w:i w:val="false"/>
          <w:color w:val="000000"/>
          <w:sz w:val="28"/>
        </w:rPr>
        <w:t xml:space="preserve">
      дополнить бюджетными подпрограммами 114, 115 и 116 следующего содержания: </w:t>
      </w:r>
    </w:p>
    <w:bookmarkEnd w:id="466"/>
    <w:bookmarkStart w:name="z471" w:id="467"/>
    <w:p>
      <w:pPr>
        <w:spacing w:after="0"/>
        <w:ind w:left="0"/>
        <w:jc w:val="both"/>
      </w:pPr>
      <w:r>
        <w:rPr>
          <w:rFonts w:ascii="Times New Roman"/>
          <w:b w:val="false"/>
          <w:i w:val="false"/>
          <w:color w:val="000000"/>
          <w:sz w:val="28"/>
        </w:rPr>
        <w:t>
      "114 Целевые текущие трансферты областным бюджетам, бюджетам городов республиканского значения, столицы на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bookmarkEnd w:id="467"/>
    <w:bookmarkStart w:name="z472" w:id="468"/>
    <w:p>
      <w:pPr>
        <w:spacing w:after="0"/>
        <w:ind w:left="0"/>
        <w:jc w:val="both"/>
      </w:pPr>
      <w:r>
        <w:rPr>
          <w:rFonts w:ascii="Times New Roman"/>
          <w:b w:val="false"/>
          <w:i w:val="false"/>
          <w:color w:val="000000"/>
          <w:sz w:val="28"/>
        </w:rPr>
        <w:t>
      115 Целевые текущие трансферты областным бюджетам на проведение противоэпизоотических мероприятий</w:t>
      </w:r>
    </w:p>
    <w:bookmarkEnd w:id="468"/>
    <w:bookmarkStart w:name="z473" w:id="469"/>
    <w:p>
      <w:pPr>
        <w:spacing w:after="0"/>
        <w:ind w:left="0"/>
        <w:jc w:val="both"/>
      </w:pPr>
      <w:r>
        <w:rPr>
          <w:rFonts w:ascii="Times New Roman"/>
          <w:b w:val="false"/>
          <w:i w:val="false"/>
          <w:color w:val="000000"/>
          <w:sz w:val="28"/>
        </w:rPr>
        <w:t>
      116 Целевые текущие трансферты Мангистауской области на обеспечение ветеринарной безопасности";</w:t>
      </w:r>
    </w:p>
    <w:bookmarkEnd w:id="469"/>
    <w:bookmarkStart w:name="z474" w:id="470"/>
    <w:p>
      <w:pPr>
        <w:spacing w:after="0"/>
        <w:ind w:left="0"/>
        <w:jc w:val="both"/>
      </w:pPr>
      <w:r>
        <w:rPr>
          <w:rFonts w:ascii="Times New Roman"/>
          <w:b w:val="false"/>
          <w:i w:val="false"/>
          <w:color w:val="000000"/>
          <w:sz w:val="28"/>
        </w:rPr>
        <w:t>
      по бюджетной программе 255 "Создание условий для развития производства, реализации продукции растениеводства":</w:t>
      </w:r>
    </w:p>
    <w:bookmarkEnd w:id="470"/>
    <w:bookmarkStart w:name="z475" w:id="471"/>
    <w:p>
      <w:pPr>
        <w:spacing w:after="0"/>
        <w:ind w:left="0"/>
        <w:jc w:val="both"/>
      </w:pPr>
      <w:r>
        <w:rPr>
          <w:rFonts w:ascii="Times New Roman"/>
          <w:b w:val="false"/>
          <w:i w:val="false"/>
          <w:color w:val="000000"/>
          <w:sz w:val="28"/>
        </w:rPr>
        <w:t xml:space="preserve">
      дополнить бюджетными подпрограммами 114 и 119 следующего содержания: </w:t>
      </w:r>
    </w:p>
    <w:bookmarkEnd w:id="471"/>
    <w:bookmarkStart w:name="z476" w:id="472"/>
    <w:p>
      <w:pPr>
        <w:spacing w:after="0"/>
        <w:ind w:left="0"/>
        <w:jc w:val="both"/>
      </w:pPr>
      <w:r>
        <w:rPr>
          <w:rFonts w:ascii="Times New Roman"/>
          <w:b w:val="false"/>
          <w:i w:val="false"/>
          <w:color w:val="000000"/>
          <w:sz w:val="28"/>
        </w:rPr>
        <w:t>
      "114 Целевые текущие трансферты областным бюджетам, бюджетам городов республиканского значения, столицы на субсидирование развития производства приоритетных культур</w:t>
      </w:r>
    </w:p>
    <w:bookmarkEnd w:id="472"/>
    <w:bookmarkStart w:name="z477" w:id="473"/>
    <w:p>
      <w:pPr>
        <w:spacing w:after="0"/>
        <w:ind w:left="0"/>
        <w:jc w:val="both"/>
      </w:pPr>
      <w:r>
        <w:rPr>
          <w:rFonts w:ascii="Times New Roman"/>
          <w:b w:val="false"/>
          <w:i w:val="false"/>
          <w:color w:val="000000"/>
          <w:sz w:val="28"/>
        </w:rPr>
        <w:t>
      119 Целевые текущие трансферты областным бюджетам, бюджетам городов республиканского значения, столицы на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473"/>
    <w:bookmarkStart w:name="z478" w:id="474"/>
    <w:p>
      <w:pPr>
        <w:spacing w:after="0"/>
        <w:ind w:left="0"/>
        <w:jc w:val="both"/>
      </w:pPr>
      <w:r>
        <w:rPr>
          <w:rFonts w:ascii="Times New Roman"/>
          <w:b w:val="false"/>
          <w:i w:val="false"/>
          <w:color w:val="000000"/>
          <w:sz w:val="28"/>
        </w:rPr>
        <w:t>
      по администратору бюджетных программ 255 "Управление сельского хозяйства области":</w:t>
      </w:r>
    </w:p>
    <w:bookmarkEnd w:id="474"/>
    <w:bookmarkStart w:name="z479" w:id="475"/>
    <w:p>
      <w:pPr>
        <w:spacing w:after="0"/>
        <w:ind w:left="0"/>
        <w:jc w:val="both"/>
      </w:pPr>
      <w:r>
        <w:rPr>
          <w:rFonts w:ascii="Times New Roman"/>
          <w:b w:val="false"/>
          <w:i w:val="false"/>
          <w:color w:val="000000"/>
          <w:sz w:val="28"/>
        </w:rPr>
        <w:t xml:space="preserve">
      дополнить бюджетными программами 089, 090 и 091 с бюджетными подпрограммами 011 и 015 следующего содержания: </w:t>
      </w:r>
    </w:p>
    <w:bookmarkEnd w:id="475"/>
    <w:bookmarkStart w:name="z480" w:id="476"/>
    <w:p>
      <w:pPr>
        <w:spacing w:after="0"/>
        <w:ind w:left="0"/>
        <w:jc w:val="both"/>
      </w:pPr>
      <w:r>
        <w:rPr>
          <w:rFonts w:ascii="Times New Roman"/>
          <w:b w:val="false"/>
          <w:i w:val="false"/>
          <w:color w:val="000000"/>
          <w:sz w:val="28"/>
        </w:rPr>
        <w:t>
      "089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bookmarkEnd w:id="476"/>
    <w:bookmarkStart w:name="z481" w:id="477"/>
    <w:p>
      <w:pPr>
        <w:spacing w:after="0"/>
        <w:ind w:left="0"/>
        <w:jc w:val="both"/>
      </w:pPr>
      <w:r>
        <w:rPr>
          <w:rFonts w:ascii="Times New Roman"/>
          <w:b w:val="false"/>
          <w:i w:val="false"/>
          <w:color w:val="000000"/>
          <w:sz w:val="28"/>
        </w:rPr>
        <w:t>
      011 За счет трансфертов из республиканского бюджета</w:t>
      </w:r>
    </w:p>
    <w:bookmarkEnd w:id="477"/>
    <w:bookmarkStart w:name="z482" w:id="478"/>
    <w:p>
      <w:pPr>
        <w:spacing w:after="0"/>
        <w:ind w:left="0"/>
        <w:jc w:val="both"/>
      </w:pPr>
      <w:r>
        <w:rPr>
          <w:rFonts w:ascii="Times New Roman"/>
          <w:b w:val="false"/>
          <w:i w:val="false"/>
          <w:color w:val="000000"/>
          <w:sz w:val="28"/>
        </w:rPr>
        <w:t>
      015 За счет средств местного бюджета</w:t>
      </w:r>
    </w:p>
    <w:bookmarkEnd w:id="478"/>
    <w:bookmarkStart w:name="z483" w:id="479"/>
    <w:p>
      <w:pPr>
        <w:spacing w:after="0"/>
        <w:ind w:left="0"/>
        <w:jc w:val="both"/>
      </w:pPr>
      <w:r>
        <w:rPr>
          <w:rFonts w:ascii="Times New Roman"/>
          <w:b w:val="false"/>
          <w:i w:val="false"/>
          <w:color w:val="000000"/>
          <w:sz w:val="28"/>
        </w:rPr>
        <w:t>
      090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479"/>
    <w:bookmarkStart w:name="z484" w:id="480"/>
    <w:p>
      <w:pPr>
        <w:spacing w:after="0"/>
        <w:ind w:left="0"/>
        <w:jc w:val="both"/>
      </w:pPr>
      <w:r>
        <w:rPr>
          <w:rFonts w:ascii="Times New Roman"/>
          <w:b w:val="false"/>
          <w:i w:val="false"/>
          <w:color w:val="000000"/>
          <w:sz w:val="28"/>
        </w:rPr>
        <w:t>
      011 За счет трансфертов из республиканского бюджета</w:t>
      </w:r>
    </w:p>
    <w:bookmarkEnd w:id="480"/>
    <w:bookmarkStart w:name="z485" w:id="481"/>
    <w:p>
      <w:pPr>
        <w:spacing w:after="0"/>
        <w:ind w:left="0"/>
        <w:jc w:val="both"/>
      </w:pPr>
      <w:r>
        <w:rPr>
          <w:rFonts w:ascii="Times New Roman"/>
          <w:b w:val="false"/>
          <w:i w:val="false"/>
          <w:color w:val="000000"/>
          <w:sz w:val="28"/>
        </w:rPr>
        <w:t>
      015 За счет средств местного бюджета</w:t>
      </w:r>
    </w:p>
    <w:bookmarkEnd w:id="481"/>
    <w:bookmarkStart w:name="z486" w:id="482"/>
    <w:p>
      <w:pPr>
        <w:spacing w:after="0"/>
        <w:ind w:left="0"/>
        <w:jc w:val="both"/>
      </w:pPr>
      <w:r>
        <w:rPr>
          <w:rFonts w:ascii="Times New Roman"/>
          <w:b w:val="false"/>
          <w:i w:val="false"/>
          <w:color w:val="000000"/>
          <w:sz w:val="28"/>
        </w:rPr>
        <w:t>
      091 Субсидирование развития производства приоритетных культур</w:t>
      </w:r>
    </w:p>
    <w:bookmarkEnd w:id="482"/>
    <w:bookmarkStart w:name="z487" w:id="483"/>
    <w:p>
      <w:pPr>
        <w:spacing w:after="0"/>
        <w:ind w:left="0"/>
        <w:jc w:val="both"/>
      </w:pPr>
      <w:r>
        <w:rPr>
          <w:rFonts w:ascii="Times New Roman"/>
          <w:b w:val="false"/>
          <w:i w:val="false"/>
          <w:color w:val="000000"/>
          <w:sz w:val="28"/>
        </w:rPr>
        <w:t>
      011 За счет трансфертов из республиканского бюджета</w:t>
      </w:r>
    </w:p>
    <w:bookmarkEnd w:id="483"/>
    <w:bookmarkStart w:name="z488" w:id="484"/>
    <w:p>
      <w:pPr>
        <w:spacing w:after="0"/>
        <w:ind w:left="0"/>
        <w:jc w:val="both"/>
      </w:pPr>
      <w:r>
        <w:rPr>
          <w:rFonts w:ascii="Times New Roman"/>
          <w:b w:val="false"/>
          <w:i w:val="false"/>
          <w:color w:val="000000"/>
          <w:sz w:val="28"/>
        </w:rPr>
        <w:t>
      015 За счет средств местного бюджета";</w:t>
      </w:r>
    </w:p>
    <w:bookmarkEnd w:id="484"/>
    <w:bookmarkStart w:name="z489" w:id="485"/>
    <w:p>
      <w:pPr>
        <w:spacing w:after="0"/>
        <w:ind w:left="0"/>
        <w:jc w:val="both"/>
      </w:pPr>
      <w:r>
        <w:rPr>
          <w:rFonts w:ascii="Times New Roman"/>
          <w:b w:val="false"/>
          <w:i w:val="false"/>
          <w:color w:val="000000"/>
          <w:sz w:val="28"/>
        </w:rPr>
        <w:t xml:space="preserve">
      дополнить бюджетной программой 092 с бюджетной подпрограммой 013 следующего содержания: </w:t>
      </w:r>
    </w:p>
    <w:bookmarkEnd w:id="485"/>
    <w:bookmarkStart w:name="z490" w:id="486"/>
    <w:p>
      <w:pPr>
        <w:spacing w:after="0"/>
        <w:ind w:left="0"/>
        <w:jc w:val="both"/>
      </w:pPr>
      <w:r>
        <w:rPr>
          <w:rFonts w:ascii="Times New Roman"/>
          <w:b w:val="false"/>
          <w:i w:val="false"/>
          <w:color w:val="000000"/>
          <w:sz w:val="28"/>
        </w:rPr>
        <w:t>
      "092 Кредитование инвестиционных проектов в агропромышленном комплексе</w:t>
      </w:r>
    </w:p>
    <w:bookmarkEnd w:id="486"/>
    <w:bookmarkStart w:name="z491" w:id="487"/>
    <w:p>
      <w:pPr>
        <w:spacing w:after="0"/>
        <w:ind w:left="0"/>
        <w:jc w:val="both"/>
      </w:pPr>
      <w:r>
        <w:rPr>
          <w:rFonts w:ascii="Times New Roman"/>
          <w:b w:val="false"/>
          <w:i w:val="false"/>
          <w:color w:val="000000"/>
          <w:sz w:val="28"/>
        </w:rPr>
        <w:t>
      013 За счет кредитов из республиканского бюджета";</w:t>
      </w:r>
    </w:p>
    <w:bookmarkEnd w:id="487"/>
    <w:bookmarkStart w:name="z492" w:id="488"/>
    <w:p>
      <w:pPr>
        <w:spacing w:after="0"/>
        <w:ind w:left="0"/>
        <w:jc w:val="both"/>
      </w:pPr>
      <w:r>
        <w:rPr>
          <w:rFonts w:ascii="Times New Roman"/>
          <w:b w:val="false"/>
          <w:i w:val="false"/>
          <w:color w:val="000000"/>
          <w:sz w:val="28"/>
        </w:rPr>
        <w:t>
      по администраторам бюджетных программ 326 "Управление предпринимательства и инвестиций города республиканского значения, столицы", 334 "Управление по инвестициям и развитию предпринимательства города республиканского значения, столицы" и 349 "Управление сельского хозяйства и ветеринарии города республиканского значения, столицы":</w:t>
      </w:r>
    </w:p>
    <w:bookmarkEnd w:id="488"/>
    <w:bookmarkStart w:name="z493" w:id="489"/>
    <w:p>
      <w:pPr>
        <w:spacing w:after="0"/>
        <w:ind w:left="0"/>
        <w:jc w:val="both"/>
      </w:pPr>
      <w:r>
        <w:rPr>
          <w:rFonts w:ascii="Times New Roman"/>
          <w:b w:val="false"/>
          <w:i w:val="false"/>
          <w:color w:val="000000"/>
          <w:sz w:val="28"/>
        </w:rPr>
        <w:t xml:space="preserve">
      дополнить бюджетной программой 090 с бюджетными подпрограммами 011 и 015 следующего содержания: </w:t>
      </w:r>
    </w:p>
    <w:bookmarkEnd w:id="489"/>
    <w:bookmarkStart w:name="z494" w:id="490"/>
    <w:p>
      <w:pPr>
        <w:spacing w:after="0"/>
        <w:ind w:left="0"/>
        <w:jc w:val="both"/>
      </w:pPr>
      <w:r>
        <w:rPr>
          <w:rFonts w:ascii="Times New Roman"/>
          <w:b w:val="false"/>
          <w:i w:val="false"/>
          <w:color w:val="000000"/>
          <w:sz w:val="28"/>
        </w:rPr>
        <w:t>
      "090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490"/>
    <w:bookmarkStart w:name="z495" w:id="491"/>
    <w:p>
      <w:pPr>
        <w:spacing w:after="0"/>
        <w:ind w:left="0"/>
        <w:jc w:val="both"/>
      </w:pPr>
      <w:r>
        <w:rPr>
          <w:rFonts w:ascii="Times New Roman"/>
          <w:b w:val="false"/>
          <w:i w:val="false"/>
          <w:color w:val="000000"/>
          <w:sz w:val="28"/>
        </w:rPr>
        <w:t>
      011 За счет трансфертов из республиканского бюджета</w:t>
      </w:r>
    </w:p>
    <w:bookmarkEnd w:id="491"/>
    <w:bookmarkStart w:name="z496" w:id="492"/>
    <w:p>
      <w:pPr>
        <w:spacing w:after="0"/>
        <w:ind w:left="0"/>
        <w:jc w:val="both"/>
      </w:pPr>
      <w:r>
        <w:rPr>
          <w:rFonts w:ascii="Times New Roman"/>
          <w:b w:val="false"/>
          <w:i w:val="false"/>
          <w:color w:val="000000"/>
          <w:sz w:val="28"/>
        </w:rPr>
        <w:t>
      015 За счет средств местного бюджета";</w:t>
      </w:r>
    </w:p>
    <w:bookmarkEnd w:id="492"/>
    <w:bookmarkStart w:name="z497" w:id="493"/>
    <w:p>
      <w:pPr>
        <w:spacing w:after="0"/>
        <w:ind w:left="0"/>
        <w:jc w:val="both"/>
      </w:pPr>
      <w:r>
        <w:rPr>
          <w:rFonts w:ascii="Times New Roman"/>
          <w:b w:val="false"/>
          <w:i w:val="false"/>
          <w:color w:val="000000"/>
          <w:sz w:val="28"/>
        </w:rPr>
        <w:t xml:space="preserve">
      дополнить бюджетной программой 092 с бюджетной подпрограммой 013 следующего содержания: </w:t>
      </w:r>
    </w:p>
    <w:bookmarkEnd w:id="493"/>
    <w:bookmarkStart w:name="z498" w:id="494"/>
    <w:p>
      <w:pPr>
        <w:spacing w:after="0"/>
        <w:ind w:left="0"/>
        <w:jc w:val="both"/>
      </w:pPr>
      <w:r>
        <w:rPr>
          <w:rFonts w:ascii="Times New Roman"/>
          <w:b w:val="false"/>
          <w:i w:val="false"/>
          <w:color w:val="000000"/>
          <w:sz w:val="28"/>
        </w:rPr>
        <w:t>
      "092 Кредитование инвестиционных проектов в агропромышленном комплексе</w:t>
      </w:r>
    </w:p>
    <w:bookmarkEnd w:id="494"/>
    <w:bookmarkStart w:name="z499" w:id="495"/>
    <w:p>
      <w:pPr>
        <w:spacing w:after="0"/>
        <w:ind w:left="0"/>
        <w:jc w:val="both"/>
      </w:pPr>
      <w:r>
        <w:rPr>
          <w:rFonts w:ascii="Times New Roman"/>
          <w:b w:val="false"/>
          <w:i w:val="false"/>
          <w:color w:val="000000"/>
          <w:sz w:val="28"/>
        </w:rPr>
        <w:t>
      013 За счет кредитов из республиканского бюджета";</w:t>
      </w:r>
    </w:p>
    <w:bookmarkEnd w:id="495"/>
    <w:bookmarkStart w:name="z500" w:id="496"/>
    <w:p>
      <w:pPr>
        <w:spacing w:after="0"/>
        <w:ind w:left="0"/>
        <w:jc w:val="both"/>
      </w:pPr>
      <w:r>
        <w:rPr>
          <w:rFonts w:ascii="Times New Roman"/>
          <w:b w:val="false"/>
          <w:i w:val="false"/>
          <w:color w:val="000000"/>
          <w:sz w:val="28"/>
        </w:rPr>
        <w:t>
      по администратору бюджетных программ 741 "Управление сельского хозяйства и земельных отношений области":</w:t>
      </w:r>
    </w:p>
    <w:bookmarkEnd w:id="496"/>
    <w:bookmarkStart w:name="z501" w:id="497"/>
    <w:p>
      <w:pPr>
        <w:spacing w:after="0"/>
        <w:ind w:left="0"/>
        <w:jc w:val="both"/>
      </w:pPr>
      <w:r>
        <w:rPr>
          <w:rFonts w:ascii="Times New Roman"/>
          <w:b w:val="false"/>
          <w:i w:val="false"/>
          <w:color w:val="000000"/>
          <w:sz w:val="28"/>
        </w:rPr>
        <w:t xml:space="preserve">
      дополнить бюджетными программами 089 и 090 с бюджетными подпрограммами 011 и 015 следующего содержания: </w:t>
      </w:r>
    </w:p>
    <w:bookmarkEnd w:id="497"/>
    <w:bookmarkStart w:name="z502" w:id="498"/>
    <w:p>
      <w:pPr>
        <w:spacing w:after="0"/>
        <w:ind w:left="0"/>
        <w:jc w:val="both"/>
      </w:pPr>
      <w:r>
        <w:rPr>
          <w:rFonts w:ascii="Times New Roman"/>
          <w:b w:val="false"/>
          <w:i w:val="false"/>
          <w:color w:val="000000"/>
          <w:sz w:val="28"/>
        </w:rPr>
        <w:t>
      "089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bookmarkEnd w:id="498"/>
    <w:bookmarkStart w:name="z503" w:id="499"/>
    <w:p>
      <w:pPr>
        <w:spacing w:after="0"/>
        <w:ind w:left="0"/>
        <w:jc w:val="both"/>
      </w:pPr>
      <w:r>
        <w:rPr>
          <w:rFonts w:ascii="Times New Roman"/>
          <w:b w:val="false"/>
          <w:i w:val="false"/>
          <w:color w:val="000000"/>
          <w:sz w:val="28"/>
        </w:rPr>
        <w:t>
      011 За счет трансфертов из республиканского бюджета</w:t>
      </w:r>
    </w:p>
    <w:bookmarkEnd w:id="499"/>
    <w:bookmarkStart w:name="z504" w:id="500"/>
    <w:p>
      <w:pPr>
        <w:spacing w:after="0"/>
        <w:ind w:left="0"/>
        <w:jc w:val="both"/>
      </w:pPr>
      <w:r>
        <w:rPr>
          <w:rFonts w:ascii="Times New Roman"/>
          <w:b w:val="false"/>
          <w:i w:val="false"/>
          <w:color w:val="000000"/>
          <w:sz w:val="28"/>
        </w:rPr>
        <w:t>
      015 За счет средств местного бюджета</w:t>
      </w:r>
    </w:p>
    <w:bookmarkEnd w:id="500"/>
    <w:bookmarkStart w:name="z505" w:id="501"/>
    <w:p>
      <w:pPr>
        <w:spacing w:after="0"/>
        <w:ind w:left="0"/>
        <w:jc w:val="both"/>
      </w:pPr>
      <w:r>
        <w:rPr>
          <w:rFonts w:ascii="Times New Roman"/>
          <w:b w:val="false"/>
          <w:i w:val="false"/>
          <w:color w:val="000000"/>
          <w:sz w:val="28"/>
        </w:rPr>
        <w:t>
      090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501"/>
    <w:bookmarkStart w:name="z506" w:id="502"/>
    <w:p>
      <w:pPr>
        <w:spacing w:after="0"/>
        <w:ind w:left="0"/>
        <w:jc w:val="both"/>
      </w:pPr>
      <w:r>
        <w:rPr>
          <w:rFonts w:ascii="Times New Roman"/>
          <w:b w:val="false"/>
          <w:i w:val="false"/>
          <w:color w:val="000000"/>
          <w:sz w:val="28"/>
        </w:rPr>
        <w:t>
      011 За счет трансфертов из республиканского бюджета</w:t>
      </w:r>
    </w:p>
    <w:bookmarkEnd w:id="502"/>
    <w:bookmarkStart w:name="z507" w:id="503"/>
    <w:p>
      <w:pPr>
        <w:spacing w:after="0"/>
        <w:ind w:left="0"/>
        <w:jc w:val="both"/>
      </w:pPr>
      <w:r>
        <w:rPr>
          <w:rFonts w:ascii="Times New Roman"/>
          <w:b w:val="false"/>
          <w:i w:val="false"/>
          <w:color w:val="000000"/>
          <w:sz w:val="28"/>
        </w:rPr>
        <w:t>
      015 За счет средств местного бюджета";</w:t>
      </w:r>
    </w:p>
    <w:bookmarkEnd w:id="503"/>
    <w:bookmarkStart w:name="z508" w:id="504"/>
    <w:p>
      <w:pPr>
        <w:spacing w:after="0"/>
        <w:ind w:left="0"/>
        <w:jc w:val="both"/>
      </w:pPr>
      <w:r>
        <w:rPr>
          <w:rFonts w:ascii="Times New Roman"/>
          <w:b w:val="false"/>
          <w:i w:val="false"/>
          <w:color w:val="000000"/>
          <w:sz w:val="28"/>
        </w:rPr>
        <w:t xml:space="preserve">
      дополнить бюджетной программой 092 с бюджетной подпрограммой 013 следующего содержания: </w:t>
      </w:r>
    </w:p>
    <w:bookmarkEnd w:id="504"/>
    <w:bookmarkStart w:name="z509" w:id="505"/>
    <w:p>
      <w:pPr>
        <w:spacing w:after="0"/>
        <w:ind w:left="0"/>
        <w:jc w:val="both"/>
      </w:pPr>
      <w:r>
        <w:rPr>
          <w:rFonts w:ascii="Times New Roman"/>
          <w:b w:val="false"/>
          <w:i w:val="false"/>
          <w:color w:val="000000"/>
          <w:sz w:val="28"/>
        </w:rPr>
        <w:t>
      "092 Кредитование инвестиционных проектов в агропромышленном комплексе</w:t>
      </w:r>
    </w:p>
    <w:bookmarkEnd w:id="505"/>
    <w:bookmarkStart w:name="z510" w:id="506"/>
    <w:p>
      <w:pPr>
        <w:spacing w:after="0"/>
        <w:ind w:left="0"/>
        <w:jc w:val="both"/>
      </w:pPr>
      <w:r>
        <w:rPr>
          <w:rFonts w:ascii="Times New Roman"/>
          <w:b w:val="false"/>
          <w:i w:val="false"/>
          <w:color w:val="000000"/>
          <w:sz w:val="28"/>
        </w:rPr>
        <w:t>
      013 За счет кредитов из республиканского бюджета";</w:t>
      </w:r>
    </w:p>
    <w:bookmarkEnd w:id="506"/>
    <w:bookmarkStart w:name="z511" w:id="507"/>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020 с бюджетными подпрограммами 005, 011 и 015 следующего содержания:</w:t>
      </w:r>
    </w:p>
    <w:bookmarkEnd w:id="507"/>
    <w:bookmarkStart w:name="z512" w:id="508"/>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508"/>
    <w:bookmarkStart w:name="z513" w:id="509"/>
    <w:p>
      <w:pPr>
        <w:spacing w:after="0"/>
        <w:ind w:left="0"/>
        <w:jc w:val="both"/>
      </w:pPr>
      <w:r>
        <w:rPr>
          <w:rFonts w:ascii="Times New Roman"/>
          <w:b w:val="false"/>
          <w:i w:val="false"/>
          <w:color w:val="000000"/>
          <w:sz w:val="28"/>
        </w:rPr>
        <w:t>
      020 Развитие объектов сельского хозяйства</w:t>
      </w:r>
    </w:p>
    <w:bookmarkEnd w:id="509"/>
    <w:bookmarkStart w:name="z514" w:id="510"/>
    <w:p>
      <w:pPr>
        <w:spacing w:after="0"/>
        <w:ind w:left="0"/>
        <w:jc w:val="both"/>
      </w:pPr>
      <w:r>
        <w:rPr>
          <w:rFonts w:ascii="Times New Roman"/>
          <w:b w:val="false"/>
          <w:i w:val="false"/>
          <w:color w:val="000000"/>
          <w:sz w:val="28"/>
        </w:rPr>
        <w:t>
      005 За счет внутренних займов</w:t>
      </w:r>
    </w:p>
    <w:bookmarkEnd w:id="510"/>
    <w:bookmarkStart w:name="z515" w:id="511"/>
    <w:p>
      <w:pPr>
        <w:spacing w:after="0"/>
        <w:ind w:left="0"/>
        <w:jc w:val="both"/>
      </w:pPr>
      <w:r>
        <w:rPr>
          <w:rFonts w:ascii="Times New Roman"/>
          <w:b w:val="false"/>
          <w:i w:val="false"/>
          <w:color w:val="000000"/>
          <w:sz w:val="28"/>
        </w:rPr>
        <w:t>
      011 За счет трансфертов из республиканского бюджета</w:t>
      </w:r>
    </w:p>
    <w:bookmarkEnd w:id="511"/>
    <w:bookmarkStart w:name="z516" w:id="512"/>
    <w:p>
      <w:pPr>
        <w:spacing w:after="0"/>
        <w:ind w:left="0"/>
        <w:jc w:val="both"/>
      </w:pPr>
      <w:r>
        <w:rPr>
          <w:rFonts w:ascii="Times New Roman"/>
          <w:b w:val="false"/>
          <w:i w:val="false"/>
          <w:color w:val="000000"/>
          <w:sz w:val="28"/>
        </w:rPr>
        <w:t>
      015 За счет средств местного бюджета";</w:t>
      </w:r>
    </w:p>
    <w:bookmarkEnd w:id="512"/>
    <w:bookmarkStart w:name="z517" w:id="513"/>
    <w:p>
      <w:pPr>
        <w:spacing w:after="0"/>
        <w:ind w:left="0"/>
        <w:jc w:val="both"/>
      </w:pPr>
      <w:r>
        <w:rPr>
          <w:rFonts w:ascii="Times New Roman"/>
          <w:b w:val="false"/>
          <w:i w:val="false"/>
          <w:color w:val="000000"/>
          <w:sz w:val="28"/>
        </w:rPr>
        <w:t>
      в функциональной подгруппе 2 "Водное хозяйство":</w:t>
      </w:r>
    </w:p>
    <w:bookmarkEnd w:id="513"/>
    <w:bookmarkStart w:name="z518" w:id="514"/>
    <w:p>
      <w:pPr>
        <w:spacing w:after="0"/>
        <w:ind w:left="0"/>
        <w:jc w:val="both"/>
      </w:pPr>
      <w:r>
        <w:rPr>
          <w:rFonts w:ascii="Times New Roman"/>
          <w:b w:val="false"/>
          <w:i w:val="false"/>
          <w:color w:val="000000"/>
          <w:sz w:val="28"/>
        </w:rPr>
        <w:t>
      по администратору бюджетных программ 207 "Министерство экологии и природных ресурсов Республики Казахстан":</w:t>
      </w:r>
    </w:p>
    <w:bookmarkEnd w:id="514"/>
    <w:bookmarkStart w:name="z519" w:id="515"/>
    <w:p>
      <w:pPr>
        <w:spacing w:after="0"/>
        <w:ind w:left="0"/>
        <w:jc w:val="both"/>
      </w:pPr>
      <w:r>
        <w:rPr>
          <w:rFonts w:ascii="Times New Roman"/>
          <w:b w:val="false"/>
          <w:i w:val="false"/>
          <w:color w:val="000000"/>
          <w:sz w:val="28"/>
        </w:rPr>
        <w:t>
      по бюджетной программе 254 "Эффективное управление водными ресурсами":</w:t>
      </w:r>
    </w:p>
    <w:bookmarkEnd w:id="515"/>
    <w:bookmarkStart w:name="z520" w:id="516"/>
    <w:p>
      <w:pPr>
        <w:spacing w:after="0"/>
        <w:ind w:left="0"/>
        <w:jc w:val="both"/>
      </w:pPr>
      <w:r>
        <w:rPr>
          <w:rFonts w:ascii="Times New Roman"/>
          <w:b w:val="false"/>
          <w:i w:val="false"/>
          <w:color w:val="000000"/>
          <w:sz w:val="28"/>
        </w:rPr>
        <w:t xml:space="preserve">
      дополнить бюджетными подпрограммами 119, 120, 121 и 122 следующего содержания: </w:t>
      </w:r>
    </w:p>
    <w:bookmarkEnd w:id="516"/>
    <w:bookmarkStart w:name="z521" w:id="517"/>
    <w:p>
      <w:pPr>
        <w:spacing w:after="0"/>
        <w:ind w:left="0"/>
        <w:jc w:val="both"/>
      </w:pPr>
      <w:r>
        <w:rPr>
          <w:rFonts w:ascii="Times New Roman"/>
          <w:b w:val="false"/>
          <w:i w:val="false"/>
          <w:color w:val="000000"/>
          <w:sz w:val="28"/>
        </w:rPr>
        <w:t>
      "119 Строительство и реконструкция систем водоснабжения, гидротехнических сооружений за счет целевого трансферта из Национального фонда Республики Казахстан</w:t>
      </w:r>
    </w:p>
    <w:bookmarkEnd w:id="517"/>
    <w:bookmarkStart w:name="z522" w:id="518"/>
    <w:p>
      <w:pPr>
        <w:spacing w:after="0"/>
        <w:ind w:left="0"/>
        <w:jc w:val="both"/>
      </w:pPr>
      <w:r>
        <w:rPr>
          <w:rFonts w:ascii="Times New Roman"/>
          <w:b w:val="false"/>
          <w:i w:val="false"/>
          <w:color w:val="000000"/>
          <w:sz w:val="28"/>
        </w:rPr>
        <w:t>
      120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 за счет целевого трансферта из Национального фонда Республики Казахстан</w:t>
      </w:r>
    </w:p>
    <w:bookmarkEnd w:id="518"/>
    <w:bookmarkStart w:name="z523" w:id="519"/>
    <w:p>
      <w:pPr>
        <w:spacing w:after="0"/>
        <w:ind w:left="0"/>
        <w:jc w:val="both"/>
      </w:pPr>
      <w:r>
        <w:rPr>
          <w:rFonts w:ascii="Times New Roman"/>
          <w:b w:val="false"/>
          <w:i w:val="false"/>
          <w:color w:val="000000"/>
          <w:sz w:val="28"/>
        </w:rPr>
        <w:t>
      121 Капитальный ремонт и восстановление особо аварийных участков межхозяйственных каналов и гидромелиоративных сооружений</w:t>
      </w:r>
    </w:p>
    <w:bookmarkEnd w:id="519"/>
    <w:bookmarkStart w:name="z524" w:id="520"/>
    <w:p>
      <w:pPr>
        <w:spacing w:after="0"/>
        <w:ind w:left="0"/>
        <w:jc w:val="both"/>
      </w:pPr>
      <w:r>
        <w:rPr>
          <w:rFonts w:ascii="Times New Roman"/>
          <w:b w:val="false"/>
          <w:i w:val="false"/>
          <w:color w:val="000000"/>
          <w:sz w:val="28"/>
        </w:rPr>
        <w:t>
      122 Целевые трансферты на развитие областным бюджетам, на развитие систем водоснабжения и водоотведения за пределами населенных пунктов за счет целевого трансферта из Национального фонда Республики Казахстан";</w:t>
      </w:r>
    </w:p>
    <w:bookmarkEnd w:id="520"/>
    <w:bookmarkStart w:name="z525" w:id="521"/>
    <w:p>
      <w:pPr>
        <w:spacing w:after="0"/>
        <w:ind w:left="0"/>
        <w:jc w:val="both"/>
      </w:pPr>
      <w:r>
        <w:rPr>
          <w:rFonts w:ascii="Times New Roman"/>
          <w:b w:val="false"/>
          <w:i w:val="false"/>
          <w:color w:val="000000"/>
          <w:sz w:val="28"/>
        </w:rPr>
        <w:t>
      дополнить администратором бюджетных программ 279 с бюджетной программой 062 с бюджетной подпрограммой 032 следующего содержания:</w:t>
      </w:r>
    </w:p>
    <w:bookmarkEnd w:id="521"/>
    <w:bookmarkStart w:name="z526" w:id="522"/>
    <w:p>
      <w:pPr>
        <w:spacing w:after="0"/>
        <w:ind w:left="0"/>
        <w:jc w:val="both"/>
      </w:pPr>
      <w:r>
        <w:rPr>
          <w:rFonts w:ascii="Times New Roman"/>
          <w:b w:val="false"/>
          <w:i w:val="false"/>
          <w:color w:val="000000"/>
          <w:sz w:val="28"/>
        </w:rPr>
        <w:t>
      "279 Управление энергетики и жилищно-коммунального хозяйства области</w:t>
      </w:r>
    </w:p>
    <w:bookmarkEnd w:id="522"/>
    <w:bookmarkStart w:name="z527" w:id="523"/>
    <w:p>
      <w:pPr>
        <w:spacing w:after="0"/>
        <w:ind w:left="0"/>
        <w:jc w:val="both"/>
      </w:pPr>
      <w:r>
        <w:rPr>
          <w:rFonts w:ascii="Times New Roman"/>
          <w:b w:val="false"/>
          <w:i w:val="false"/>
          <w:color w:val="000000"/>
          <w:sz w:val="28"/>
        </w:rPr>
        <w:t>
      062 Развитие систем водоснабжения и водоотведения за пределами населенных пунктов</w:t>
      </w:r>
    </w:p>
    <w:bookmarkEnd w:id="523"/>
    <w:bookmarkStart w:name="z528" w:id="524"/>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524"/>
    <w:bookmarkStart w:name="z529" w:id="525"/>
    <w:p>
      <w:pPr>
        <w:spacing w:after="0"/>
        <w:ind w:left="0"/>
        <w:jc w:val="both"/>
      </w:pPr>
      <w:r>
        <w:rPr>
          <w:rFonts w:ascii="Times New Roman"/>
          <w:b w:val="false"/>
          <w:i w:val="false"/>
          <w:color w:val="000000"/>
          <w:sz w:val="28"/>
        </w:rPr>
        <w:t>
      в функциональной подгруппе 3 "Лесное хозяйство":</w:t>
      </w:r>
    </w:p>
    <w:bookmarkEnd w:id="525"/>
    <w:bookmarkStart w:name="z530" w:id="526"/>
    <w:p>
      <w:pPr>
        <w:spacing w:after="0"/>
        <w:ind w:left="0"/>
        <w:jc w:val="both"/>
      </w:pPr>
      <w:r>
        <w:rPr>
          <w:rFonts w:ascii="Times New Roman"/>
          <w:b w:val="false"/>
          <w:i w:val="false"/>
          <w:color w:val="000000"/>
          <w:sz w:val="28"/>
        </w:rPr>
        <w:t>
      по администратору бюджетных программ 207 "Министерство экологии и природных ресурсов Республики Казахстан":</w:t>
      </w:r>
    </w:p>
    <w:bookmarkEnd w:id="526"/>
    <w:bookmarkStart w:name="z531" w:id="527"/>
    <w:p>
      <w:pPr>
        <w:spacing w:after="0"/>
        <w:ind w:left="0"/>
        <w:jc w:val="both"/>
      </w:pPr>
      <w:r>
        <w:rPr>
          <w:rFonts w:ascii="Times New Roman"/>
          <w:b w:val="false"/>
          <w:i w:val="false"/>
          <w:color w:val="000000"/>
          <w:sz w:val="28"/>
        </w:rPr>
        <w:t>
      по бюджетной программе 256 "Управление, обеспечение сохранения и развития лесных ресурсов и животного мира":</w:t>
      </w:r>
    </w:p>
    <w:bookmarkEnd w:id="527"/>
    <w:bookmarkStart w:name="z532" w:id="528"/>
    <w:p>
      <w:pPr>
        <w:spacing w:after="0"/>
        <w:ind w:left="0"/>
        <w:jc w:val="both"/>
      </w:pPr>
      <w:r>
        <w:rPr>
          <w:rFonts w:ascii="Times New Roman"/>
          <w:b w:val="false"/>
          <w:i w:val="false"/>
          <w:color w:val="000000"/>
          <w:sz w:val="28"/>
        </w:rPr>
        <w:t xml:space="preserve">
      дополнить бюджетной подпрограммой 116 следующего содержания: </w:t>
      </w:r>
    </w:p>
    <w:bookmarkEnd w:id="528"/>
    <w:bookmarkStart w:name="z533" w:id="529"/>
    <w:p>
      <w:pPr>
        <w:spacing w:after="0"/>
        <w:ind w:left="0"/>
        <w:jc w:val="both"/>
      </w:pPr>
      <w:r>
        <w:rPr>
          <w:rFonts w:ascii="Times New Roman"/>
          <w:b w:val="false"/>
          <w:i w:val="false"/>
          <w:color w:val="000000"/>
          <w:sz w:val="28"/>
        </w:rPr>
        <w:t>
      "116 Целевые текущие трансферты областным бюджетам на повышение заработной платы работников природоохранных и специальных учреждений";</w:t>
      </w:r>
    </w:p>
    <w:bookmarkEnd w:id="529"/>
    <w:bookmarkStart w:name="z534" w:id="530"/>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035 с бюджетными подпрограммами 011 и 015 следующего содержания:</w:t>
      </w:r>
    </w:p>
    <w:bookmarkEnd w:id="530"/>
    <w:bookmarkStart w:name="z535" w:id="531"/>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531"/>
    <w:bookmarkStart w:name="z536" w:id="532"/>
    <w:p>
      <w:pPr>
        <w:spacing w:after="0"/>
        <w:ind w:left="0"/>
        <w:jc w:val="both"/>
      </w:pPr>
      <w:r>
        <w:rPr>
          <w:rFonts w:ascii="Times New Roman"/>
          <w:b w:val="false"/>
          <w:i w:val="false"/>
          <w:color w:val="000000"/>
          <w:sz w:val="28"/>
        </w:rPr>
        <w:t>
      035 Развитие объектов лесного хозяйства</w:t>
      </w:r>
    </w:p>
    <w:bookmarkEnd w:id="532"/>
    <w:bookmarkStart w:name="z537" w:id="533"/>
    <w:p>
      <w:pPr>
        <w:spacing w:after="0"/>
        <w:ind w:left="0"/>
        <w:jc w:val="both"/>
      </w:pPr>
      <w:r>
        <w:rPr>
          <w:rFonts w:ascii="Times New Roman"/>
          <w:b w:val="false"/>
          <w:i w:val="false"/>
          <w:color w:val="000000"/>
          <w:sz w:val="28"/>
        </w:rPr>
        <w:t>
      011 За счет трансфертов из республиканского бюджета</w:t>
      </w:r>
    </w:p>
    <w:bookmarkEnd w:id="533"/>
    <w:bookmarkStart w:name="z538" w:id="534"/>
    <w:p>
      <w:pPr>
        <w:spacing w:after="0"/>
        <w:ind w:left="0"/>
        <w:jc w:val="both"/>
      </w:pPr>
      <w:r>
        <w:rPr>
          <w:rFonts w:ascii="Times New Roman"/>
          <w:b w:val="false"/>
          <w:i w:val="false"/>
          <w:color w:val="000000"/>
          <w:sz w:val="28"/>
        </w:rPr>
        <w:t>
      015 За счет средств местного бюджета";</w:t>
      </w:r>
    </w:p>
    <w:bookmarkEnd w:id="534"/>
    <w:bookmarkStart w:name="z539" w:id="535"/>
    <w:p>
      <w:pPr>
        <w:spacing w:after="0"/>
        <w:ind w:left="0"/>
        <w:jc w:val="both"/>
      </w:pPr>
      <w:r>
        <w:rPr>
          <w:rFonts w:ascii="Times New Roman"/>
          <w:b w:val="false"/>
          <w:i w:val="false"/>
          <w:color w:val="000000"/>
          <w:sz w:val="28"/>
        </w:rPr>
        <w:t>
      в функциональной подгруппе 4 "Рыбное хозяйство":</w:t>
      </w:r>
    </w:p>
    <w:bookmarkEnd w:id="535"/>
    <w:bookmarkStart w:name="z540" w:id="536"/>
    <w:p>
      <w:pPr>
        <w:spacing w:after="0"/>
        <w:ind w:left="0"/>
        <w:jc w:val="both"/>
      </w:pPr>
      <w:r>
        <w:rPr>
          <w:rFonts w:ascii="Times New Roman"/>
          <w:b w:val="false"/>
          <w:i w:val="false"/>
          <w:color w:val="000000"/>
          <w:sz w:val="28"/>
        </w:rPr>
        <w:t>
      по администраторам бюджетных программ 254 "Управление природных ресурсов и регулирования природопользования области", 700 "Управление недропользования, окружающей среды и водных ресурсов области" и 742 "Управление рыбного хозяйства области":</w:t>
      </w:r>
    </w:p>
    <w:bookmarkEnd w:id="536"/>
    <w:bookmarkStart w:name="z541" w:id="537"/>
    <w:p>
      <w:pPr>
        <w:spacing w:after="0"/>
        <w:ind w:left="0"/>
        <w:jc w:val="both"/>
      </w:pPr>
      <w:r>
        <w:rPr>
          <w:rFonts w:ascii="Times New Roman"/>
          <w:b w:val="false"/>
          <w:i w:val="false"/>
          <w:color w:val="000000"/>
          <w:sz w:val="28"/>
        </w:rPr>
        <w:t>
      дополнить бюджетной программой 024 с бюджетной подпрограммой 013 следующего содержания:</w:t>
      </w:r>
    </w:p>
    <w:bookmarkEnd w:id="537"/>
    <w:bookmarkStart w:name="z542" w:id="538"/>
    <w:p>
      <w:pPr>
        <w:spacing w:after="0"/>
        <w:ind w:left="0"/>
        <w:jc w:val="both"/>
      </w:pPr>
      <w:r>
        <w:rPr>
          <w:rFonts w:ascii="Times New Roman"/>
          <w:b w:val="false"/>
          <w:i w:val="false"/>
          <w:color w:val="000000"/>
          <w:sz w:val="28"/>
        </w:rPr>
        <w:t>
      "024 Кредитование на реализацию инвестиционных проектов в сфере рыбного хозяйства через поверенного агента</w:t>
      </w:r>
    </w:p>
    <w:bookmarkEnd w:id="538"/>
    <w:bookmarkStart w:name="z543" w:id="539"/>
    <w:p>
      <w:pPr>
        <w:spacing w:after="0"/>
        <w:ind w:left="0"/>
        <w:jc w:val="both"/>
      </w:pPr>
      <w:r>
        <w:rPr>
          <w:rFonts w:ascii="Times New Roman"/>
          <w:b w:val="false"/>
          <w:i w:val="false"/>
          <w:color w:val="000000"/>
          <w:sz w:val="28"/>
        </w:rPr>
        <w:t>
      013 За счет кредитов из республиканского бюджета";</w:t>
      </w:r>
    </w:p>
    <w:bookmarkEnd w:id="539"/>
    <w:bookmarkStart w:name="z544" w:id="540"/>
    <w:p>
      <w:pPr>
        <w:spacing w:after="0"/>
        <w:ind w:left="0"/>
        <w:jc w:val="both"/>
      </w:pPr>
      <w:r>
        <w:rPr>
          <w:rFonts w:ascii="Times New Roman"/>
          <w:b w:val="false"/>
          <w:i w:val="false"/>
          <w:color w:val="000000"/>
          <w:sz w:val="28"/>
        </w:rPr>
        <w:t>
      в функциональной подгруппе 5 "Охрана окружающей среды":</w:t>
      </w:r>
    </w:p>
    <w:bookmarkEnd w:id="540"/>
    <w:bookmarkStart w:name="z545" w:id="541"/>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022 с бюджетными подпрограммами 005, 011, 015 и 032 следующего содержания:</w:t>
      </w:r>
    </w:p>
    <w:bookmarkEnd w:id="541"/>
    <w:bookmarkStart w:name="z546" w:id="542"/>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542"/>
    <w:bookmarkStart w:name="z547" w:id="543"/>
    <w:p>
      <w:pPr>
        <w:spacing w:after="0"/>
        <w:ind w:left="0"/>
        <w:jc w:val="both"/>
      </w:pPr>
      <w:r>
        <w:rPr>
          <w:rFonts w:ascii="Times New Roman"/>
          <w:b w:val="false"/>
          <w:i w:val="false"/>
          <w:color w:val="000000"/>
          <w:sz w:val="28"/>
        </w:rPr>
        <w:t>
      022 Развитие объектов охраны окружающей среды</w:t>
      </w:r>
    </w:p>
    <w:bookmarkEnd w:id="543"/>
    <w:bookmarkStart w:name="z548" w:id="544"/>
    <w:p>
      <w:pPr>
        <w:spacing w:after="0"/>
        <w:ind w:left="0"/>
        <w:jc w:val="both"/>
      </w:pPr>
      <w:r>
        <w:rPr>
          <w:rFonts w:ascii="Times New Roman"/>
          <w:b w:val="false"/>
          <w:i w:val="false"/>
          <w:color w:val="000000"/>
          <w:sz w:val="28"/>
        </w:rPr>
        <w:t>
      005 За счет внутренних займов</w:t>
      </w:r>
    </w:p>
    <w:bookmarkEnd w:id="544"/>
    <w:bookmarkStart w:name="z549" w:id="545"/>
    <w:p>
      <w:pPr>
        <w:spacing w:after="0"/>
        <w:ind w:left="0"/>
        <w:jc w:val="both"/>
      </w:pPr>
      <w:r>
        <w:rPr>
          <w:rFonts w:ascii="Times New Roman"/>
          <w:b w:val="false"/>
          <w:i w:val="false"/>
          <w:color w:val="000000"/>
          <w:sz w:val="28"/>
        </w:rPr>
        <w:t>
      011 За счет трансфертов из республиканского бюджета</w:t>
      </w:r>
    </w:p>
    <w:bookmarkEnd w:id="545"/>
    <w:bookmarkStart w:name="z550" w:id="546"/>
    <w:p>
      <w:pPr>
        <w:spacing w:after="0"/>
        <w:ind w:left="0"/>
        <w:jc w:val="both"/>
      </w:pPr>
      <w:r>
        <w:rPr>
          <w:rFonts w:ascii="Times New Roman"/>
          <w:b w:val="false"/>
          <w:i w:val="false"/>
          <w:color w:val="000000"/>
          <w:sz w:val="28"/>
        </w:rPr>
        <w:t>
      015 За счет средств местного бюджета</w:t>
      </w:r>
    </w:p>
    <w:bookmarkEnd w:id="546"/>
    <w:bookmarkStart w:name="z551" w:id="547"/>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547"/>
    <w:bookmarkStart w:name="z552" w:id="548"/>
    <w:p>
      <w:pPr>
        <w:spacing w:after="0"/>
        <w:ind w:left="0"/>
        <w:jc w:val="both"/>
      </w:pPr>
      <w:r>
        <w:rPr>
          <w:rFonts w:ascii="Times New Roman"/>
          <w:b w:val="false"/>
          <w:i w:val="false"/>
          <w:color w:val="000000"/>
          <w:sz w:val="28"/>
        </w:rPr>
        <w:t>
      в функциональной подгруппе 6 "Земельные отношения":</w:t>
      </w:r>
    </w:p>
    <w:bookmarkEnd w:id="548"/>
    <w:bookmarkStart w:name="z553" w:id="549"/>
    <w:p>
      <w:pPr>
        <w:spacing w:after="0"/>
        <w:ind w:left="0"/>
        <w:jc w:val="both"/>
      </w:pPr>
      <w:r>
        <w:rPr>
          <w:rFonts w:ascii="Times New Roman"/>
          <w:b w:val="false"/>
          <w:i w:val="false"/>
          <w:color w:val="000000"/>
          <w:sz w:val="28"/>
        </w:rPr>
        <w:t>
      по администратору бюджетных программ 223 "Министерство цифрового развития, инноваций и аэрокосмической промышленности Республики Казахстан":</w:t>
      </w:r>
    </w:p>
    <w:bookmarkEnd w:id="549"/>
    <w:bookmarkStart w:name="z554" w:id="550"/>
    <w:p>
      <w:pPr>
        <w:spacing w:after="0"/>
        <w:ind w:left="0"/>
        <w:jc w:val="both"/>
      </w:pPr>
      <w:r>
        <w:rPr>
          <w:rFonts w:ascii="Times New Roman"/>
          <w:b w:val="false"/>
          <w:i w:val="false"/>
          <w:color w:val="000000"/>
          <w:sz w:val="28"/>
        </w:rPr>
        <w:t>
      по бюджетной программе 007 "Повышение уровня государственного геодезического и картографического обеспечения страны":</w:t>
      </w:r>
    </w:p>
    <w:bookmarkEnd w:id="550"/>
    <w:bookmarkStart w:name="z555" w:id="551"/>
    <w:p>
      <w:pPr>
        <w:spacing w:after="0"/>
        <w:ind w:left="0"/>
        <w:jc w:val="both"/>
      </w:pPr>
      <w:r>
        <w:rPr>
          <w:rFonts w:ascii="Times New Roman"/>
          <w:b w:val="false"/>
          <w:i w:val="false"/>
          <w:color w:val="000000"/>
          <w:sz w:val="28"/>
        </w:rPr>
        <w:t xml:space="preserve">
      дополнить бюджетной подпрограммой 104 следующего содержания: </w:t>
      </w:r>
    </w:p>
    <w:bookmarkEnd w:id="551"/>
    <w:bookmarkStart w:name="z556" w:id="552"/>
    <w:p>
      <w:pPr>
        <w:spacing w:after="0"/>
        <w:ind w:left="0"/>
        <w:jc w:val="both"/>
      </w:pPr>
      <w:r>
        <w:rPr>
          <w:rFonts w:ascii="Times New Roman"/>
          <w:b w:val="false"/>
          <w:i w:val="false"/>
          <w:color w:val="000000"/>
          <w:sz w:val="28"/>
        </w:rPr>
        <w:t>
      "104 Развитие государственных геодезических сетей";</w:t>
      </w:r>
    </w:p>
    <w:bookmarkEnd w:id="552"/>
    <w:bookmarkStart w:name="z557" w:id="553"/>
    <w:p>
      <w:pPr>
        <w:spacing w:after="0"/>
        <w:ind w:left="0"/>
        <w:jc w:val="both"/>
      </w:pP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w:t>
      </w:r>
    </w:p>
    <w:bookmarkEnd w:id="553"/>
    <w:bookmarkStart w:name="z558" w:id="554"/>
    <w:p>
      <w:pPr>
        <w:spacing w:after="0"/>
        <w:ind w:left="0"/>
        <w:jc w:val="both"/>
      </w:pPr>
      <w:r>
        <w:rPr>
          <w:rFonts w:ascii="Times New Roman"/>
          <w:b w:val="false"/>
          <w:i w:val="false"/>
          <w:color w:val="000000"/>
          <w:sz w:val="28"/>
        </w:rPr>
        <w:t>
      в функциональной подгруппе 1 "Промышленность":</w:t>
      </w:r>
    </w:p>
    <w:bookmarkEnd w:id="554"/>
    <w:bookmarkStart w:name="z559" w:id="555"/>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555"/>
    <w:bookmarkStart w:name="z560" w:id="556"/>
    <w:p>
      <w:pPr>
        <w:spacing w:after="0"/>
        <w:ind w:left="0"/>
        <w:jc w:val="both"/>
      </w:pPr>
      <w:r>
        <w:rPr>
          <w:rFonts w:ascii="Times New Roman"/>
          <w:b w:val="false"/>
          <w:i w:val="false"/>
          <w:color w:val="000000"/>
          <w:sz w:val="28"/>
        </w:rPr>
        <w:t xml:space="preserve">
      дополнить бюджетной программой 036 следующего содержания: </w:t>
      </w:r>
    </w:p>
    <w:bookmarkEnd w:id="556"/>
    <w:bookmarkStart w:name="z561" w:id="557"/>
    <w:p>
      <w:pPr>
        <w:spacing w:after="0"/>
        <w:ind w:left="0"/>
        <w:jc w:val="both"/>
      </w:pPr>
      <w:r>
        <w:rPr>
          <w:rFonts w:ascii="Times New Roman"/>
          <w:b w:val="false"/>
          <w:i w:val="false"/>
          <w:color w:val="000000"/>
          <w:sz w:val="28"/>
        </w:rPr>
        <w:t>
      "036 Кредитование АО "Национальный управляющий холдинг "Байтерек"" с последующим кредитованием АО "Банк Развития Казахстана" для финансирования крупных проектов обрабатывающей промышленности";</w:t>
      </w:r>
    </w:p>
    <w:bookmarkEnd w:id="557"/>
    <w:bookmarkStart w:name="z562" w:id="558"/>
    <w:p>
      <w:pPr>
        <w:spacing w:after="0"/>
        <w:ind w:left="0"/>
        <w:jc w:val="both"/>
      </w:pPr>
      <w:r>
        <w:rPr>
          <w:rFonts w:ascii="Times New Roman"/>
          <w:b w:val="false"/>
          <w:i w:val="false"/>
          <w:color w:val="000000"/>
          <w:sz w:val="28"/>
        </w:rPr>
        <w:t>
      дополнить бюджетными программами 037 и 062 с бюджетной подпрограммой 032 следующего содержания:</w:t>
      </w:r>
    </w:p>
    <w:bookmarkEnd w:id="558"/>
    <w:bookmarkStart w:name="z563" w:id="559"/>
    <w:p>
      <w:pPr>
        <w:spacing w:after="0"/>
        <w:ind w:left="0"/>
        <w:jc w:val="both"/>
      </w:pPr>
      <w:r>
        <w:rPr>
          <w:rFonts w:ascii="Times New Roman"/>
          <w:b w:val="false"/>
          <w:i w:val="false"/>
          <w:color w:val="000000"/>
          <w:sz w:val="28"/>
        </w:rPr>
        <w:t>
      "037 Целевые трансферты на развитие бюджету Карагандинской области для увеличения уставного капитала АО "Социально-предпринимательская корпорация "Сарыарка" с целью реализации проекта по производству бытовой техники в г. Сарани Карагандинской области</w:t>
      </w:r>
    </w:p>
    <w:bookmarkEnd w:id="559"/>
    <w:bookmarkStart w:name="z564" w:id="560"/>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560"/>
    <w:bookmarkStart w:name="z565" w:id="561"/>
    <w:p>
      <w:pPr>
        <w:spacing w:after="0"/>
        <w:ind w:left="0"/>
        <w:jc w:val="both"/>
      </w:pPr>
      <w:r>
        <w:rPr>
          <w:rFonts w:ascii="Times New Roman"/>
          <w:b w:val="false"/>
          <w:i w:val="false"/>
          <w:color w:val="000000"/>
          <w:sz w:val="28"/>
        </w:rPr>
        <w:t>
      062 Целевые трансферты на развитие бюджету Костанайской области для увеличения уставного капитала АО "Социально-предпринимательская корпорация "Тобол" с целью участия в уставном капитале ТОО "KIA Qazaqstan" для реализации проекта по строительству завода по производству автомобилей "KIA" в индустриальной зоне в г. Костанае</w:t>
      </w:r>
    </w:p>
    <w:bookmarkEnd w:id="561"/>
    <w:bookmarkStart w:name="z566" w:id="562"/>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562"/>
    <w:bookmarkStart w:name="z567" w:id="563"/>
    <w:p>
      <w:pPr>
        <w:spacing w:after="0"/>
        <w:ind w:left="0"/>
        <w:jc w:val="both"/>
      </w:pPr>
      <w:r>
        <w:rPr>
          <w:rFonts w:ascii="Times New Roman"/>
          <w:b w:val="false"/>
          <w:i w:val="false"/>
          <w:color w:val="000000"/>
          <w:sz w:val="28"/>
        </w:rPr>
        <w:t>
      по бюджетной программе 090 "Содействие развитию отраслей промышленности":</w:t>
      </w:r>
    </w:p>
    <w:bookmarkEnd w:id="563"/>
    <w:bookmarkStart w:name="z568" w:id="564"/>
    <w:p>
      <w:pPr>
        <w:spacing w:after="0"/>
        <w:ind w:left="0"/>
        <w:jc w:val="both"/>
      </w:pPr>
      <w:r>
        <w:rPr>
          <w:rFonts w:ascii="Times New Roman"/>
          <w:b w:val="false"/>
          <w:i w:val="false"/>
          <w:color w:val="000000"/>
          <w:sz w:val="28"/>
        </w:rPr>
        <w:t xml:space="preserve">
      дополнить бюджетной подпрограммой 110 следующего содержания: </w:t>
      </w:r>
    </w:p>
    <w:bookmarkEnd w:id="564"/>
    <w:bookmarkStart w:name="z569" w:id="565"/>
    <w:p>
      <w:pPr>
        <w:spacing w:after="0"/>
        <w:ind w:left="0"/>
        <w:jc w:val="both"/>
      </w:pPr>
      <w:r>
        <w:rPr>
          <w:rFonts w:ascii="Times New Roman"/>
          <w:b w:val="false"/>
          <w:i w:val="false"/>
          <w:color w:val="000000"/>
          <w:sz w:val="28"/>
        </w:rPr>
        <w:t>
      "110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 за счет целевого трансферта из Национального фонда Республики Казахстан";</w:t>
      </w:r>
    </w:p>
    <w:bookmarkEnd w:id="565"/>
    <w:bookmarkStart w:name="z570" w:id="566"/>
    <w:p>
      <w:pPr>
        <w:spacing w:after="0"/>
        <w:ind w:left="0"/>
        <w:jc w:val="both"/>
      </w:pPr>
      <w:r>
        <w:rPr>
          <w:rFonts w:ascii="Times New Roman"/>
          <w:b w:val="false"/>
          <w:i w:val="false"/>
          <w:color w:val="000000"/>
          <w:sz w:val="28"/>
        </w:rPr>
        <w:t xml:space="preserve">
      в наименование бюджетной программы 094 "Целевые трансферты на развитие бюджету Костанайской области для увеличения уставного капитала АО "Социально-предпринимательская корпорация "Тобол" с целью реализации проектов машиностроительной отрасли" внесено изменение на государственном языке, текст на русском языке не меняется; </w:t>
      </w:r>
    </w:p>
    <w:bookmarkEnd w:id="566"/>
    <w:bookmarkStart w:name="z571" w:id="567"/>
    <w:p>
      <w:pPr>
        <w:spacing w:after="0"/>
        <w:ind w:left="0"/>
        <w:jc w:val="both"/>
      </w:pPr>
      <w:r>
        <w:rPr>
          <w:rFonts w:ascii="Times New Roman"/>
          <w:b w:val="false"/>
          <w:i w:val="false"/>
          <w:color w:val="000000"/>
          <w:sz w:val="28"/>
        </w:rPr>
        <w:t>
      по бюджетным программам 094 "Целевые трансферты на развитие бюджету Костанайской области для увеличения уставного капитала АО "Социально-предпринимательская корпорация "Тобол" с целью реализации проектов машиностроительной отрасли" и 216 "Увеличение уставного капитала АО "Национальный управляющий холдинг "Байтерек" с последующим увеличением уставного капитала АО "Казына Капитал Менеджмент" для фондирования фонда (фондов) прямых инвестиций с целью финансирования проектов в рамках Концепции индустриально-инновационного развития":</w:t>
      </w:r>
    </w:p>
    <w:bookmarkEnd w:id="567"/>
    <w:bookmarkStart w:name="z572" w:id="568"/>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568"/>
    <w:bookmarkStart w:name="z573" w:id="569"/>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569"/>
    <w:bookmarkStart w:name="z574" w:id="570"/>
    <w:p>
      <w:pPr>
        <w:spacing w:after="0"/>
        <w:ind w:left="0"/>
        <w:jc w:val="both"/>
      </w:pPr>
      <w:r>
        <w:rPr>
          <w:rFonts w:ascii="Times New Roman"/>
          <w:b w:val="false"/>
          <w:i w:val="false"/>
          <w:color w:val="000000"/>
          <w:sz w:val="28"/>
        </w:rPr>
        <w:t>
      в функциональной подгруппе 2 "Архитектурная, градостроительная и строительная деятельность":</w:t>
      </w:r>
    </w:p>
    <w:bookmarkEnd w:id="570"/>
    <w:bookmarkStart w:name="z575" w:id="571"/>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001 с бюджетными подпрограммами 011, 015 и 055 следующего содержания:</w:t>
      </w:r>
    </w:p>
    <w:bookmarkEnd w:id="571"/>
    <w:bookmarkStart w:name="z576" w:id="572"/>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572"/>
    <w:bookmarkStart w:name="z577" w:id="573"/>
    <w:p>
      <w:pPr>
        <w:spacing w:after="0"/>
        <w:ind w:left="0"/>
        <w:jc w:val="both"/>
      </w:pPr>
      <w:r>
        <w:rPr>
          <w:rFonts w:ascii="Times New Roman"/>
          <w:b w:val="false"/>
          <w:i w:val="false"/>
          <w:color w:val="000000"/>
          <w:sz w:val="28"/>
        </w:rPr>
        <w:t>
      001 Услуги по реализации государственной политики в области строительства, энергетики и жилищно-коммунального хозяйства на местном уровне</w:t>
      </w:r>
    </w:p>
    <w:bookmarkEnd w:id="573"/>
    <w:bookmarkStart w:name="z578" w:id="574"/>
    <w:p>
      <w:pPr>
        <w:spacing w:after="0"/>
        <w:ind w:left="0"/>
        <w:jc w:val="both"/>
      </w:pPr>
      <w:r>
        <w:rPr>
          <w:rFonts w:ascii="Times New Roman"/>
          <w:b w:val="false"/>
          <w:i w:val="false"/>
          <w:color w:val="000000"/>
          <w:sz w:val="28"/>
        </w:rPr>
        <w:t>
      011 За счет трансфертов из республиканского бюджета</w:t>
      </w:r>
    </w:p>
    <w:bookmarkEnd w:id="574"/>
    <w:bookmarkStart w:name="z579" w:id="575"/>
    <w:p>
      <w:pPr>
        <w:spacing w:after="0"/>
        <w:ind w:left="0"/>
        <w:jc w:val="both"/>
      </w:pPr>
      <w:r>
        <w:rPr>
          <w:rFonts w:ascii="Times New Roman"/>
          <w:b w:val="false"/>
          <w:i w:val="false"/>
          <w:color w:val="000000"/>
          <w:sz w:val="28"/>
        </w:rPr>
        <w:t>
      015 За счет средств местного бюджета</w:t>
      </w:r>
    </w:p>
    <w:bookmarkEnd w:id="575"/>
    <w:bookmarkStart w:name="z580" w:id="57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76"/>
    <w:bookmarkStart w:name="z581" w:id="577"/>
    <w:p>
      <w:pPr>
        <w:spacing w:after="0"/>
        <w:ind w:left="0"/>
        <w:jc w:val="both"/>
      </w:pPr>
      <w:r>
        <w:rPr>
          <w:rFonts w:ascii="Times New Roman"/>
          <w:b w:val="false"/>
          <w:i w:val="false"/>
          <w:color w:val="000000"/>
          <w:sz w:val="28"/>
        </w:rPr>
        <w:t>
      дополнить бюджетной программой 002 с бюджетными подпрограммами 011 и 015 следующего содержания:</w:t>
      </w:r>
    </w:p>
    <w:bookmarkEnd w:id="577"/>
    <w:bookmarkStart w:name="z582" w:id="578"/>
    <w:p>
      <w:pPr>
        <w:spacing w:after="0"/>
        <w:ind w:left="0"/>
        <w:jc w:val="both"/>
      </w:pPr>
      <w:r>
        <w:rPr>
          <w:rFonts w:ascii="Times New Roman"/>
          <w:b w:val="false"/>
          <w:i w:val="false"/>
          <w:color w:val="000000"/>
          <w:sz w:val="28"/>
        </w:rPr>
        <w:t>
      "002 Создание информационных систем</w:t>
      </w:r>
    </w:p>
    <w:bookmarkEnd w:id="578"/>
    <w:bookmarkStart w:name="z583" w:id="579"/>
    <w:p>
      <w:pPr>
        <w:spacing w:after="0"/>
        <w:ind w:left="0"/>
        <w:jc w:val="both"/>
      </w:pPr>
      <w:r>
        <w:rPr>
          <w:rFonts w:ascii="Times New Roman"/>
          <w:b w:val="false"/>
          <w:i w:val="false"/>
          <w:color w:val="000000"/>
          <w:sz w:val="28"/>
        </w:rPr>
        <w:t>
      011 За счет трансфертов из республиканского бюджета</w:t>
      </w:r>
    </w:p>
    <w:bookmarkEnd w:id="579"/>
    <w:bookmarkStart w:name="z584" w:id="580"/>
    <w:p>
      <w:pPr>
        <w:spacing w:after="0"/>
        <w:ind w:left="0"/>
        <w:jc w:val="both"/>
      </w:pPr>
      <w:r>
        <w:rPr>
          <w:rFonts w:ascii="Times New Roman"/>
          <w:b w:val="false"/>
          <w:i w:val="false"/>
          <w:color w:val="000000"/>
          <w:sz w:val="28"/>
        </w:rPr>
        <w:t>
      015 За счет средств местного бюджета";</w:t>
      </w:r>
    </w:p>
    <w:bookmarkEnd w:id="580"/>
    <w:bookmarkStart w:name="z585" w:id="581"/>
    <w:p>
      <w:pPr>
        <w:spacing w:after="0"/>
        <w:ind w:left="0"/>
        <w:jc w:val="both"/>
      </w:pPr>
      <w:r>
        <w:rPr>
          <w:rFonts w:ascii="Times New Roman"/>
          <w:b w:val="false"/>
          <w:i w:val="false"/>
          <w:color w:val="000000"/>
          <w:sz w:val="28"/>
        </w:rPr>
        <w:t>
      дополнить бюджетной программой 003 с бюджетными подпрограммами 005, 011 и 015 следующего содержания:</w:t>
      </w:r>
    </w:p>
    <w:bookmarkEnd w:id="581"/>
    <w:bookmarkStart w:name="z586" w:id="582"/>
    <w:p>
      <w:pPr>
        <w:spacing w:after="0"/>
        <w:ind w:left="0"/>
        <w:jc w:val="both"/>
      </w:pPr>
      <w:r>
        <w:rPr>
          <w:rFonts w:ascii="Times New Roman"/>
          <w:b w:val="false"/>
          <w:i w:val="false"/>
          <w:color w:val="000000"/>
          <w:sz w:val="28"/>
        </w:rPr>
        <w:t>
      "003 Капитальные расходы государственного органа</w:t>
      </w:r>
    </w:p>
    <w:bookmarkEnd w:id="582"/>
    <w:bookmarkStart w:name="z587" w:id="583"/>
    <w:p>
      <w:pPr>
        <w:spacing w:after="0"/>
        <w:ind w:left="0"/>
        <w:jc w:val="both"/>
      </w:pPr>
      <w:r>
        <w:rPr>
          <w:rFonts w:ascii="Times New Roman"/>
          <w:b w:val="false"/>
          <w:i w:val="false"/>
          <w:color w:val="000000"/>
          <w:sz w:val="28"/>
        </w:rPr>
        <w:t>
      005 За счет внутренних займов</w:t>
      </w:r>
    </w:p>
    <w:bookmarkEnd w:id="583"/>
    <w:bookmarkStart w:name="z588" w:id="584"/>
    <w:p>
      <w:pPr>
        <w:spacing w:after="0"/>
        <w:ind w:left="0"/>
        <w:jc w:val="both"/>
      </w:pPr>
      <w:r>
        <w:rPr>
          <w:rFonts w:ascii="Times New Roman"/>
          <w:b w:val="false"/>
          <w:i w:val="false"/>
          <w:color w:val="000000"/>
          <w:sz w:val="28"/>
        </w:rPr>
        <w:t>
      011 За счет трансфертов из республиканского бюджета</w:t>
      </w:r>
    </w:p>
    <w:bookmarkEnd w:id="584"/>
    <w:bookmarkStart w:name="z589" w:id="585"/>
    <w:p>
      <w:pPr>
        <w:spacing w:after="0"/>
        <w:ind w:left="0"/>
        <w:jc w:val="both"/>
      </w:pPr>
      <w:r>
        <w:rPr>
          <w:rFonts w:ascii="Times New Roman"/>
          <w:b w:val="false"/>
          <w:i w:val="false"/>
          <w:color w:val="000000"/>
          <w:sz w:val="28"/>
        </w:rPr>
        <w:t>
      015 За счет средств местного бюджета";</w:t>
      </w:r>
    </w:p>
    <w:bookmarkEnd w:id="585"/>
    <w:bookmarkStart w:name="z590" w:id="586"/>
    <w:p>
      <w:pPr>
        <w:spacing w:after="0"/>
        <w:ind w:left="0"/>
        <w:jc w:val="both"/>
      </w:pPr>
      <w:r>
        <w:rPr>
          <w:rFonts w:ascii="Times New Roman"/>
          <w:b w:val="false"/>
          <w:i w:val="false"/>
          <w:color w:val="000000"/>
          <w:sz w:val="28"/>
        </w:rPr>
        <w:t>
      дополнить бюджетными программами 004, 032 и 050 с бюджетными подпрограммами 011 и 015 следующего содержания:</w:t>
      </w:r>
    </w:p>
    <w:bookmarkEnd w:id="586"/>
    <w:bookmarkStart w:name="z591" w:id="587"/>
    <w:p>
      <w:pPr>
        <w:spacing w:after="0"/>
        <w:ind w:left="0"/>
        <w:jc w:val="both"/>
      </w:pPr>
      <w:r>
        <w:rPr>
          <w:rFonts w:ascii="Times New Roman"/>
          <w:b w:val="false"/>
          <w:i w:val="false"/>
          <w:color w:val="000000"/>
          <w:sz w:val="28"/>
        </w:rPr>
        <w:t>
      "004 Разработка комплексных схем градостроительного развития и генеральных планов населенных пунктов</w:t>
      </w:r>
    </w:p>
    <w:bookmarkEnd w:id="587"/>
    <w:bookmarkStart w:name="z592" w:id="588"/>
    <w:p>
      <w:pPr>
        <w:spacing w:after="0"/>
        <w:ind w:left="0"/>
        <w:jc w:val="both"/>
      </w:pPr>
      <w:r>
        <w:rPr>
          <w:rFonts w:ascii="Times New Roman"/>
          <w:b w:val="false"/>
          <w:i w:val="false"/>
          <w:color w:val="000000"/>
          <w:sz w:val="28"/>
        </w:rPr>
        <w:t>
      011 За счет трансфертов из республиканского бюджета</w:t>
      </w:r>
    </w:p>
    <w:bookmarkEnd w:id="588"/>
    <w:bookmarkStart w:name="z593" w:id="589"/>
    <w:p>
      <w:pPr>
        <w:spacing w:after="0"/>
        <w:ind w:left="0"/>
        <w:jc w:val="both"/>
      </w:pPr>
      <w:r>
        <w:rPr>
          <w:rFonts w:ascii="Times New Roman"/>
          <w:b w:val="false"/>
          <w:i w:val="false"/>
          <w:color w:val="000000"/>
          <w:sz w:val="28"/>
        </w:rPr>
        <w:t>
      015 За счет средств местного бюджета</w:t>
      </w:r>
    </w:p>
    <w:bookmarkEnd w:id="589"/>
    <w:bookmarkStart w:name="z594" w:id="590"/>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590"/>
    <w:bookmarkStart w:name="z595" w:id="591"/>
    <w:p>
      <w:pPr>
        <w:spacing w:after="0"/>
        <w:ind w:left="0"/>
        <w:jc w:val="both"/>
      </w:pPr>
      <w:r>
        <w:rPr>
          <w:rFonts w:ascii="Times New Roman"/>
          <w:b w:val="false"/>
          <w:i w:val="false"/>
          <w:color w:val="000000"/>
          <w:sz w:val="28"/>
        </w:rPr>
        <w:t>
      011 За счет трансфертов из республиканского бюджета</w:t>
      </w:r>
    </w:p>
    <w:bookmarkEnd w:id="591"/>
    <w:bookmarkStart w:name="z596" w:id="592"/>
    <w:p>
      <w:pPr>
        <w:spacing w:after="0"/>
        <w:ind w:left="0"/>
        <w:jc w:val="both"/>
      </w:pPr>
      <w:r>
        <w:rPr>
          <w:rFonts w:ascii="Times New Roman"/>
          <w:b w:val="false"/>
          <w:i w:val="false"/>
          <w:color w:val="000000"/>
          <w:sz w:val="28"/>
        </w:rPr>
        <w:t>
      015 За счет средств местного бюджета</w:t>
      </w:r>
    </w:p>
    <w:bookmarkEnd w:id="592"/>
    <w:bookmarkStart w:name="z597" w:id="593"/>
    <w:p>
      <w:pPr>
        <w:spacing w:after="0"/>
        <w:ind w:left="0"/>
        <w:jc w:val="both"/>
      </w:pPr>
      <w:r>
        <w:rPr>
          <w:rFonts w:ascii="Times New Roman"/>
          <w:b w:val="false"/>
          <w:i w:val="false"/>
          <w:color w:val="000000"/>
          <w:sz w:val="28"/>
        </w:rPr>
        <w:t>
      050 Мероприятия по восстановлению объектов социальной сферы и жилья граждан пострадавших в результате чрезвычайных ситуаций</w:t>
      </w:r>
    </w:p>
    <w:bookmarkEnd w:id="593"/>
    <w:bookmarkStart w:name="z598" w:id="594"/>
    <w:p>
      <w:pPr>
        <w:spacing w:after="0"/>
        <w:ind w:left="0"/>
        <w:jc w:val="both"/>
      </w:pPr>
      <w:r>
        <w:rPr>
          <w:rFonts w:ascii="Times New Roman"/>
          <w:b w:val="false"/>
          <w:i w:val="false"/>
          <w:color w:val="000000"/>
          <w:sz w:val="28"/>
        </w:rPr>
        <w:t>
      011 За счет трансфертов из республиканского бюджета</w:t>
      </w:r>
    </w:p>
    <w:bookmarkEnd w:id="594"/>
    <w:bookmarkStart w:name="z599" w:id="595"/>
    <w:p>
      <w:pPr>
        <w:spacing w:after="0"/>
        <w:ind w:left="0"/>
        <w:jc w:val="both"/>
      </w:pPr>
      <w:r>
        <w:rPr>
          <w:rFonts w:ascii="Times New Roman"/>
          <w:b w:val="false"/>
          <w:i w:val="false"/>
          <w:color w:val="000000"/>
          <w:sz w:val="28"/>
        </w:rPr>
        <w:t>
      015 За счет средств местного бюджета";</w:t>
      </w:r>
    </w:p>
    <w:bookmarkEnd w:id="595"/>
    <w:bookmarkStart w:name="z600" w:id="596"/>
    <w:p>
      <w:pPr>
        <w:spacing w:after="0"/>
        <w:ind w:left="0"/>
        <w:jc w:val="both"/>
      </w:pPr>
      <w:r>
        <w:rPr>
          <w:rFonts w:ascii="Times New Roman"/>
          <w:b w:val="false"/>
          <w:i w:val="false"/>
          <w:color w:val="000000"/>
          <w:sz w:val="28"/>
        </w:rPr>
        <w:t>
      дополнить бюджетными программами 100, 102, 103, 106, 107, 108 и 109 следующего содержания:</w:t>
      </w:r>
    </w:p>
    <w:bookmarkEnd w:id="596"/>
    <w:bookmarkStart w:name="z601" w:id="597"/>
    <w:p>
      <w:pPr>
        <w:spacing w:after="0"/>
        <w:ind w:left="0"/>
        <w:jc w:val="both"/>
      </w:pPr>
      <w:r>
        <w:rPr>
          <w:rFonts w:ascii="Times New Roman"/>
          <w:b w:val="false"/>
          <w:i w:val="false"/>
          <w:color w:val="000000"/>
          <w:sz w:val="28"/>
        </w:rPr>
        <w:t>
      "100 Проведение текущих мероприятий за счет чрезвычайного резерва Правительства Республики Казахстан</w:t>
      </w:r>
    </w:p>
    <w:bookmarkEnd w:id="597"/>
    <w:bookmarkStart w:name="z602" w:id="598"/>
    <w:p>
      <w:pPr>
        <w:spacing w:after="0"/>
        <w:ind w:left="0"/>
        <w:jc w:val="both"/>
      </w:pPr>
      <w:r>
        <w:rPr>
          <w:rFonts w:ascii="Times New Roman"/>
          <w:b w:val="false"/>
          <w:i w:val="false"/>
          <w:color w:val="000000"/>
          <w:sz w:val="28"/>
        </w:rPr>
        <w:t>
      102 Целевые текущие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598"/>
    <w:bookmarkStart w:name="z603" w:id="599"/>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599"/>
    <w:bookmarkStart w:name="z604" w:id="600"/>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600"/>
    <w:bookmarkStart w:name="z605" w:id="601"/>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601"/>
    <w:bookmarkStart w:name="z606" w:id="602"/>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602"/>
    <w:bookmarkStart w:name="z607" w:id="603"/>
    <w:p>
      <w:pPr>
        <w:spacing w:after="0"/>
        <w:ind w:left="0"/>
        <w:jc w:val="both"/>
      </w:pPr>
      <w:r>
        <w:rPr>
          <w:rFonts w:ascii="Times New Roman"/>
          <w:b w:val="false"/>
          <w:i w:val="false"/>
          <w:color w:val="000000"/>
          <w:sz w:val="28"/>
        </w:rPr>
        <w:t>
      109 Проведение текущих мероприятий за счет резерва Правительства Республики Казахстан на неотложные затраты";</w:t>
      </w:r>
    </w:p>
    <w:bookmarkEnd w:id="603"/>
    <w:bookmarkStart w:name="z608" w:id="604"/>
    <w:p>
      <w:pPr>
        <w:spacing w:after="0"/>
        <w:ind w:left="0"/>
        <w:jc w:val="both"/>
      </w:pPr>
      <w:r>
        <w:rPr>
          <w:rFonts w:ascii="Times New Roman"/>
          <w:b w:val="false"/>
          <w:i w:val="false"/>
          <w:color w:val="000000"/>
          <w:sz w:val="28"/>
        </w:rPr>
        <w:t>
      дополнить бюджетными программами 113 и 114 с бюджетными подпрограммами 011, 015, 032 и 055 следующего содержания:</w:t>
      </w:r>
    </w:p>
    <w:bookmarkEnd w:id="604"/>
    <w:bookmarkStart w:name="z609" w:id="605"/>
    <w:p>
      <w:pPr>
        <w:spacing w:after="0"/>
        <w:ind w:left="0"/>
        <w:jc w:val="both"/>
      </w:pPr>
      <w:r>
        <w:rPr>
          <w:rFonts w:ascii="Times New Roman"/>
          <w:b w:val="false"/>
          <w:i w:val="false"/>
          <w:color w:val="000000"/>
          <w:sz w:val="28"/>
        </w:rPr>
        <w:t>
      "113 Целевые текущие трансферты нижестоящим бюджетам</w:t>
      </w:r>
    </w:p>
    <w:bookmarkEnd w:id="605"/>
    <w:bookmarkStart w:name="z610" w:id="606"/>
    <w:p>
      <w:pPr>
        <w:spacing w:after="0"/>
        <w:ind w:left="0"/>
        <w:jc w:val="both"/>
      </w:pPr>
      <w:r>
        <w:rPr>
          <w:rFonts w:ascii="Times New Roman"/>
          <w:b w:val="false"/>
          <w:i w:val="false"/>
          <w:color w:val="000000"/>
          <w:sz w:val="28"/>
        </w:rPr>
        <w:t>
      011 За счет трансфертов из республиканского бюджета</w:t>
      </w:r>
    </w:p>
    <w:bookmarkEnd w:id="606"/>
    <w:bookmarkStart w:name="z611" w:id="607"/>
    <w:p>
      <w:pPr>
        <w:spacing w:after="0"/>
        <w:ind w:left="0"/>
        <w:jc w:val="both"/>
      </w:pPr>
      <w:r>
        <w:rPr>
          <w:rFonts w:ascii="Times New Roman"/>
          <w:b w:val="false"/>
          <w:i w:val="false"/>
          <w:color w:val="000000"/>
          <w:sz w:val="28"/>
        </w:rPr>
        <w:t>
      015 За счет средств местного бюджета</w:t>
      </w:r>
    </w:p>
    <w:bookmarkEnd w:id="607"/>
    <w:bookmarkStart w:name="z612" w:id="608"/>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608"/>
    <w:bookmarkStart w:name="z613" w:id="60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09"/>
    <w:bookmarkStart w:name="z614" w:id="610"/>
    <w:p>
      <w:pPr>
        <w:spacing w:after="0"/>
        <w:ind w:left="0"/>
        <w:jc w:val="both"/>
      </w:pPr>
      <w:r>
        <w:rPr>
          <w:rFonts w:ascii="Times New Roman"/>
          <w:b w:val="false"/>
          <w:i w:val="false"/>
          <w:color w:val="000000"/>
          <w:sz w:val="28"/>
        </w:rPr>
        <w:t>
      114 Целевые трансферты на развитие нижестоящим бюджетам</w:t>
      </w:r>
    </w:p>
    <w:bookmarkEnd w:id="610"/>
    <w:bookmarkStart w:name="z615" w:id="611"/>
    <w:p>
      <w:pPr>
        <w:spacing w:after="0"/>
        <w:ind w:left="0"/>
        <w:jc w:val="both"/>
      </w:pPr>
      <w:r>
        <w:rPr>
          <w:rFonts w:ascii="Times New Roman"/>
          <w:b w:val="false"/>
          <w:i w:val="false"/>
          <w:color w:val="000000"/>
          <w:sz w:val="28"/>
        </w:rPr>
        <w:t>
      011 За счет трансфертов из республиканского бюджета</w:t>
      </w:r>
    </w:p>
    <w:bookmarkEnd w:id="611"/>
    <w:bookmarkStart w:name="z616" w:id="612"/>
    <w:p>
      <w:pPr>
        <w:spacing w:after="0"/>
        <w:ind w:left="0"/>
        <w:jc w:val="both"/>
      </w:pPr>
      <w:r>
        <w:rPr>
          <w:rFonts w:ascii="Times New Roman"/>
          <w:b w:val="false"/>
          <w:i w:val="false"/>
          <w:color w:val="000000"/>
          <w:sz w:val="28"/>
        </w:rPr>
        <w:t>
      015 За счет средств местного бюджета</w:t>
      </w:r>
    </w:p>
    <w:bookmarkEnd w:id="612"/>
    <w:bookmarkStart w:name="z617" w:id="613"/>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613"/>
    <w:bookmarkStart w:name="z618" w:id="61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14"/>
    <w:bookmarkStart w:name="z619" w:id="615"/>
    <w:p>
      <w:pPr>
        <w:spacing w:after="0"/>
        <w:ind w:left="0"/>
        <w:jc w:val="both"/>
      </w:pPr>
      <w:r>
        <w:rPr>
          <w:rFonts w:ascii="Times New Roman"/>
          <w:b w:val="false"/>
          <w:i w:val="false"/>
          <w:color w:val="000000"/>
          <w:sz w:val="28"/>
        </w:rPr>
        <w:t>
      дополнить бюджетными программами 115, 116, 117, 118, 121, 123, 124, 125, 126, 133, 139, 148, 149, 165, 166, 167, 168 и 169 следующего содержания:</w:t>
      </w:r>
    </w:p>
    <w:bookmarkEnd w:id="615"/>
    <w:bookmarkStart w:name="z620" w:id="616"/>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616"/>
    <w:bookmarkStart w:name="z621" w:id="617"/>
    <w:p>
      <w:pPr>
        <w:spacing w:after="0"/>
        <w:ind w:left="0"/>
        <w:jc w:val="both"/>
      </w:pPr>
      <w:r>
        <w:rPr>
          <w:rFonts w:ascii="Times New Roman"/>
          <w:b w:val="false"/>
          <w:i w:val="false"/>
          <w:color w:val="000000"/>
          <w:sz w:val="28"/>
        </w:rPr>
        <w:t>
      116 Целевые текущие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617"/>
    <w:bookmarkStart w:name="z622" w:id="618"/>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18"/>
    <w:bookmarkStart w:name="z623" w:id="619"/>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19"/>
    <w:bookmarkStart w:name="z624" w:id="620"/>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620"/>
    <w:bookmarkStart w:name="z625" w:id="621"/>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621"/>
    <w:bookmarkStart w:name="z626" w:id="622"/>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622"/>
    <w:bookmarkStart w:name="z627" w:id="623"/>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623"/>
    <w:bookmarkStart w:name="z628" w:id="624"/>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624"/>
    <w:bookmarkStart w:name="z629" w:id="625"/>
    <w:p>
      <w:pPr>
        <w:spacing w:after="0"/>
        <w:ind w:left="0"/>
        <w:jc w:val="both"/>
      </w:pPr>
      <w:r>
        <w:rPr>
          <w:rFonts w:ascii="Times New Roman"/>
          <w:b w:val="false"/>
          <w:i w:val="false"/>
          <w:color w:val="000000"/>
          <w:sz w:val="28"/>
        </w:rPr>
        <w:t>
      133 Целевые трансферты на развитие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625"/>
    <w:bookmarkStart w:name="z630" w:id="626"/>
    <w:p>
      <w:pPr>
        <w:spacing w:after="0"/>
        <w:ind w:left="0"/>
        <w:jc w:val="both"/>
      </w:pPr>
      <w:r>
        <w:rPr>
          <w:rFonts w:ascii="Times New Roman"/>
          <w:b w:val="false"/>
          <w:i w:val="false"/>
          <w:color w:val="000000"/>
          <w:sz w:val="28"/>
        </w:rPr>
        <w:t>
      139 Проведение мероприятий, направленных на развитие за счет резерва Правительства Республики Казахстан на неотложные затраты</w:t>
      </w:r>
    </w:p>
    <w:bookmarkEnd w:id="626"/>
    <w:bookmarkStart w:name="z631" w:id="627"/>
    <w:p>
      <w:pPr>
        <w:spacing w:after="0"/>
        <w:ind w:left="0"/>
        <w:jc w:val="both"/>
      </w:pPr>
      <w:r>
        <w:rPr>
          <w:rFonts w:ascii="Times New Roman"/>
          <w:b w:val="false"/>
          <w:i w:val="false"/>
          <w:color w:val="000000"/>
          <w:sz w:val="28"/>
        </w:rPr>
        <w:t>
      148 Проведение мероприятий, направленных на развитие за счет чрезвычайного резерва Правительства Республики Казахстан</w:t>
      </w:r>
    </w:p>
    <w:bookmarkEnd w:id="627"/>
    <w:bookmarkStart w:name="z632" w:id="628"/>
    <w:p>
      <w:pPr>
        <w:spacing w:after="0"/>
        <w:ind w:left="0"/>
        <w:jc w:val="both"/>
      </w:pPr>
      <w:r>
        <w:rPr>
          <w:rFonts w:ascii="Times New Roman"/>
          <w:b w:val="false"/>
          <w:i w:val="false"/>
          <w:color w:val="000000"/>
          <w:sz w:val="28"/>
        </w:rPr>
        <w:t>
      149 Целевые трансферты на развитие другим уровням государственного управления на проведение мероприятий за счет чрезвычайного резерва Правительства Республики Казахстан</w:t>
      </w:r>
    </w:p>
    <w:bookmarkEnd w:id="628"/>
    <w:bookmarkStart w:name="z633" w:id="629"/>
    <w:p>
      <w:pPr>
        <w:spacing w:after="0"/>
        <w:ind w:left="0"/>
        <w:jc w:val="both"/>
      </w:pPr>
      <w:r>
        <w:rPr>
          <w:rFonts w:ascii="Times New Roman"/>
          <w:b w:val="false"/>
          <w:i w:val="false"/>
          <w:color w:val="000000"/>
          <w:sz w:val="28"/>
        </w:rPr>
        <w:t>
      165 Проведение текущих мероприятий за счет резерва на инициативы Президента Республики Казахстан</w:t>
      </w:r>
    </w:p>
    <w:bookmarkEnd w:id="629"/>
    <w:bookmarkStart w:name="z634" w:id="630"/>
    <w:p>
      <w:pPr>
        <w:spacing w:after="0"/>
        <w:ind w:left="0"/>
        <w:jc w:val="both"/>
      </w:pPr>
      <w:r>
        <w:rPr>
          <w:rFonts w:ascii="Times New Roman"/>
          <w:b w:val="false"/>
          <w:i w:val="false"/>
          <w:color w:val="000000"/>
          <w:sz w:val="28"/>
        </w:rPr>
        <w:t>
      166 Формирование или увеличение уставного капитала юридических лиц за счет резерва на инициативы Президента Республики Казахстан</w:t>
      </w:r>
    </w:p>
    <w:bookmarkEnd w:id="630"/>
    <w:bookmarkStart w:name="z635" w:id="631"/>
    <w:p>
      <w:pPr>
        <w:spacing w:after="0"/>
        <w:ind w:left="0"/>
        <w:jc w:val="both"/>
      </w:pPr>
      <w:r>
        <w:rPr>
          <w:rFonts w:ascii="Times New Roman"/>
          <w:b w:val="false"/>
          <w:i w:val="false"/>
          <w:color w:val="000000"/>
          <w:sz w:val="28"/>
        </w:rPr>
        <w:t>
      167 Реализация бюджетных инвестиционных проектов за счет резерва на инициативы Президента Республики Казахстан</w:t>
      </w:r>
    </w:p>
    <w:bookmarkEnd w:id="631"/>
    <w:bookmarkStart w:name="z636" w:id="632"/>
    <w:p>
      <w:pPr>
        <w:spacing w:after="0"/>
        <w:ind w:left="0"/>
        <w:jc w:val="both"/>
      </w:pPr>
      <w:r>
        <w:rPr>
          <w:rFonts w:ascii="Times New Roman"/>
          <w:b w:val="false"/>
          <w:i w:val="false"/>
          <w:color w:val="000000"/>
          <w:sz w:val="28"/>
        </w:rPr>
        <w:t>
      168 Целевые текущие трансферты другим уровням государственного управления на проведение мероприятий за счет резерва на инициативы Президента Республики Казахстан</w:t>
      </w:r>
    </w:p>
    <w:bookmarkEnd w:id="632"/>
    <w:bookmarkStart w:name="z637" w:id="633"/>
    <w:p>
      <w:pPr>
        <w:spacing w:after="0"/>
        <w:ind w:left="0"/>
        <w:jc w:val="both"/>
      </w:pPr>
      <w:r>
        <w:rPr>
          <w:rFonts w:ascii="Times New Roman"/>
          <w:b w:val="false"/>
          <w:i w:val="false"/>
          <w:color w:val="000000"/>
          <w:sz w:val="28"/>
        </w:rPr>
        <w:t>
      169 Целевые трансферты на развитие другим уровням государственного управления на проведение мероприятий за счет резерва на инициативы Президента Республики Казахстан";</w:t>
      </w:r>
    </w:p>
    <w:bookmarkEnd w:id="633"/>
    <w:bookmarkStart w:name="z638" w:id="634"/>
    <w:p>
      <w:pPr>
        <w:spacing w:after="0"/>
        <w:ind w:left="0"/>
        <w:jc w:val="both"/>
      </w:pPr>
      <w:r>
        <w:rPr>
          <w:rFonts w:ascii="Times New Roman"/>
          <w:b w:val="false"/>
          <w:i w:val="false"/>
          <w:color w:val="000000"/>
          <w:sz w:val="28"/>
        </w:rPr>
        <w:t>
      в функциональной группе 12 "Транспорт и коммуникации":</w:t>
      </w:r>
    </w:p>
    <w:bookmarkEnd w:id="634"/>
    <w:bookmarkStart w:name="z639" w:id="635"/>
    <w:p>
      <w:pPr>
        <w:spacing w:after="0"/>
        <w:ind w:left="0"/>
        <w:jc w:val="both"/>
      </w:pPr>
      <w:r>
        <w:rPr>
          <w:rFonts w:ascii="Times New Roman"/>
          <w:b w:val="false"/>
          <w:i w:val="false"/>
          <w:color w:val="000000"/>
          <w:sz w:val="28"/>
        </w:rPr>
        <w:t>
      в функциональной подгруппе 1 "Автомобильный транспорт":</w:t>
      </w:r>
    </w:p>
    <w:bookmarkEnd w:id="635"/>
    <w:bookmarkStart w:name="z640" w:id="636"/>
    <w:p>
      <w:pPr>
        <w:spacing w:after="0"/>
        <w:ind w:left="0"/>
        <w:jc w:val="both"/>
      </w:pPr>
      <w:r>
        <w:rPr>
          <w:rFonts w:ascii="Times New Roman"/>
          <w:b w:val="false"/>
          <w:i w:val="false"/>
          <w:color w:val="000000"/>
          <w:sz w:val="28"/>
        </w:rPr>
        <w:t>
      по администратору бюджетных программ 123 "Аппарат акима района в городе":</w:t>
      </w:r>
    </w:p>
    <w:bookmarkEnd w:id="636"/>
    <w:bookmarkStart w:name="z641" w:id="637"/>
    <w:p>
      <w:pPr>
        <w:spacing w:after="0"/>
        <w:ind w:left="0"/>
        <w:jc w:val="both"/>
      </w:pPr>
      <w:r>
        <w:rPr>
          <w:rFonts w:ascii="Times New Roman"/>
          <w:b w:val="false"/>
          <w:i w:val="false"/>
          <w:color w:val="000000"/>
          <w:sz w:val="28"/>
        </w:rPr>
        <w:t>
      по бюджетной программе 045 "Текущий ремонт автомобильных дорог улиц населенных пунктов":</w:t>
      </w:r>
    </w:p>
    <w:bookmarkEnd w:id="637"/>
    <w:bookmarkStart w:name="z642" w:id="638"/>
    <w:p>
      <w:pPr>
        <w:spacing w:after="0"/>
        <w:ind w:left="0"/>
        <w:jc w:val="both"/>
      </w:pPr>
      <w:r>
        <w:rPr>
          <w:rFonts w:ascii="Times New Roman"/>
          <w:b w:val="false"/>
          <w:i w:val="false"/>
          <w:color w:val="000000"/>
          <w:sz w:val="28"/>
        </w:rPr>
        <w:t xml:space="preserve">
      дополнить бюджетной подпрограммой 055 следующего содержания: </w:t>
      </w:r>
    </w:p>
    <w:bookmarkEnd w:id="638"/>
    <w:bookmarkStart w:name="z643" w:id="63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39"/>
    <w:bookmarkStart w:name="z644" w:id="640"/>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640"/>
    <w:bookmarkStart w:name="z645" w:id="641"/>
    <w:p>
      <w:pPr>
        <w:spacing w:after="0"/>
        <w:ind w:left="0"/>
        <w:jc w:val="both"/>
      </w:pPr>
      <w:r>
        <w:rPr>
          <w:rFonts w:ascii="Times New Roman"/>
          <w:b w:val="false"/>
          <w:i w:val="false"/>
          <w:color w:val="000000"/>
          <w:sz w:val="28"/>
        </w:rPr>
        <w:t>
      по бюджетной программе 091 "Ремонт и организация содержания, направленная на улучшение качества автомобильных дорог общего пользования":</w:t>
      </w:r>
    </w:p>
    <w:bookmarkEnd w:id="641"/>
    <w:bookmarkStart w:name="z646" w:id="642"/>
    <w:p>
      <w:pPr>
        <w:spacing w:after="0"/>
        <w:ind w:left="0"/>
        <w:jc w:val="both"/>
      </w:pPr>
      <w:r>
        <w:rPr>
          <w:rFonts w:ascii="Times New Roman"/>
          <w:b w:val="false"/>
          <w:i w:val="false"/>
          <w:color w:val="000000"/>
          <w:sz w:val="28"/>
        </w:rPr>
        <w:t xml:space="preserve">
      дополнить бюджетными подпрограммами 106 и 118 следующего содержания: </w:t>
      </w:r>
    </w:p>
    <w:bookmarkEnd w:id="642"/>
    <w:bookmarkStart w:name="z647" w:id="643"/>
    <w:p>
      <w:pPr>
        <w:spacing w:after="0"/>
        <w:ind w:left="0"/>
        <w:jc w:val="both"/>
      </w:pPr>
      <w:r>
        <w:rPr>
          <w:rFonts w:ascii="Times New Roman"/>
          <w:b w:val="false"/>
          <w:i w:val="false"/>
          <w:color w:val="000000"/>
          <w:sz w:val="28"/>
        </w:rPr>
        <w:t>
      "106 Целевые текущие трансферты областным бюджетам, бюджетам городов республиканского значения, столицы на изъятие земельных участков для государственных нужд</w:t>
      </w:r>
    </w:p>
    <w:bookmarkEnd w:id="643"/>
    <w:bookmarkStart w:name="z648" w:id="644"/>
    <w:p>
      <w:pPr>
        <w:spacing w:after="0"/>
        <w:ind w:left="0"/>
        <w:jc w:val="both"/>
      </w:pPr>
      <w:r>
        <w:rPr>
          <w:rFonts w:ascii="Times New Roman"/>
          <w:b w:val="false"/>
          <w:i w:val="false"/>
          <w:color w:val="000000"/>
          <w:sz w:val="28"/>
        </w:rPr>
        <w:t>
      118 Целевые текущие трансферты бюджету Акмолинской области на ремонт транспортной инфраструктуры населҰнных пунктов, прилегающих к городу Астана";</w:t>
      </w:r>
    </w:p>
    <w:bookmarkEnd w:id="644"/>
    <w:bookmarkStart w:name="z649" w:id="645"/>
    <w:p>
      <w:pPr>
        <w:spacing w:after="0"/>
        <w:ind w:left="0"/>
        <w:jc w:val="both"/>
      </w:pPr>
      <w:r>
        <w:rPr>
          <w:rFonts w:ascii="Times New Roman"/>
          <w:b w:val="false"/>
          <w:i w:val="false"/>
          <w:color w:val="000000"/>
          <w:sz w:val="28"/>
        </w:rPr>
        <w:t>
      в функциональной подгруппе 5 "Железнодорожный транспорт":</w:t>
      </w:r>
    </w:p>
    <w:bookmarkEnd w:id="645"/>
    <w:bookmarkStart w:name="z650" w:id="646"/>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646"/>
    <w:bookmarkStart w:name="z651" w:id="647"/>
    <w:p>
      <w:pPr>
        <w:spacing w:after="0"/>
        <w:ind w:left="0"/>
        <w:jc w:val="both"/>
      </w:pPr>
      <w:r>
        <w:rPr>
          <w:rFonts w:ascii="Times New Roman"/>
          <w:b w:val="false"/>
          <w:i w:val="false"/>
          <w:color w:val="000000"/>
          <w:sz w:val="28"/>
        </w:rPr>
        <w:t xml:space="preserve">
      дополнить бюджетной программой 034 с бюджетной подпрограммой 102 следующего содержания: </w:t>
      </w:r>
    </w:p>
    <w:bookmarkEnd w:id="647"/>
    <w:bookmarkStart w:name="z652" w:id="648"/>
    <w:p>
      <w:pPr>
        <w:spacing w:after="0"/>
        <w:ind w:left="0"/>
        <w:jc w:val="both"/>
      </w:pPr>
      <w:r>
        <w:rPr>
          <w:rFonts w:ascii="Times New Roman"/>
          <w:b w:val="false"/>
          <w:i w:val="false"/>
          <w:color w:val="000000"/>
          <w:sz w:val="28"/>
        </w:rPr>
        <w:t>
      "034 Реализация мероприятий в рамках проекта "Новая транспортная система города Астаны. LRT (участок от аэропорта до нового железнодорожного вокзала)"</w:t>
      </w:r>
    </w:p>
    <w:bookmarkEnd w:id="648"/>
    <w:bookmarkStart w:name="z653" w:id="649"/>
    <w:p>
      <w:pPr>
        <w:spacing w:after="0"/>
        <w:ind w:left="0"/>
        <w:jc w:val="both"/>
      </w:pPr>
      <w:r>
        <w:rPr>
          <w:rFonts w:ascii="Times New Roman"/>
          <w:b w:val="false"/>
          <w:i w:val="false"/>
          <w:color w:val="000000"/>
          <w:sz w:val="28"/>
        </w:rPr>
        <w:t>
      102 Целевые трансферты на развитие бюджету города Астаны на увеличение уставного капитала юридических лиц на строительство в рамках проекта "Новая транспортная система города Астаны. LRT (участок от аэропорта до нового железнодорожного вокзала) за счет средств целевого трансферта из Национального фонда Республики Казахстан";</w:t>
      </w:r>
    </w:p>
    <w:bookmarkEnd w:id="649"/>
    <w:bookmarkStart w:name="z654" w:id="650"/>
    <w:p>
      <w:pPr>
        <w:spacing w:after="0"/>
        <w:ind w:left="0"/>
        <w:jc w:val="both"/>
      </w:pPr>
      <w:r>
        <w:rPr>
          <w:rFonts w:ascii="Times New Roman"/>
          <w:b w:val="false"/>
          <w:i w:val="false"/>
          <w:color w:val="000000"/>
          <w:sz w:val="28"/>
        </w:rPr>
        <w:t xml:space="preserve">
      дополнить бюджетной программой 212 следующего содержания: </w:t>
      </w:r>
    </w:p>
    <w:bookmarkEnd w:id="650"/>
    <w:bookmarkStart w:name="z655" w:id="651"/>
    <w:p>
      <w:pPr>
        <w:spacing w:after="0"/>
        <w:ind w:left="0"/>
        <w:jc w:val="both"/>
      </w:pPr>
      <w:r>
        <w:rPr>
          <w:rFonts w:ascii="Times New Roman"/>
          <w:b w:val="false"/>
          <w:i w:val="false"/>
          <w:color w:val="000000"/>
          <w:sz w:val="28"/>
        </w:rPr>
        <w:t>
      "212 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bookmarkEnd w:id="651"/>
    <w:bookmarkStart w:name="z656" w:id="652"/>
    <w:p>
      <w:pPr>
        <w:spacing w:after="0"/>
        <w:ind w:left="0"/>
        <w:jc w:val="both"/>
      </w:pPr>
      <w:r>
        <w:rPr>
          <w:rFonts w:ascii="Times New Roman"/>
          <w:b w:val="false"/>
          <w:i w:val="false"/>
          <w:color w:val="000000"/>
          <w:sz w:val="28"/>
        </w:rPr>
        <w:t>
      в функциональной подгруппе 9 "Прочие услуги в сфере транспорта и коммуникаций":</w:t>
      </w:r>
    </w:p>
    <w:bookmarkEnd w:id="652"/>
    <w:bookmarkStart w:name="z657" w:id="653"/>
    <w:p>
      <w:pPr>
        <w:spacing w:after="0"/>
        <w:ind w:left="0"/>
        <w:jc w:val="both"/>
      </w:pPr>
      <w:r>
        <w:rPr>
          <w:rFonts w:ascii="Times New Roman"/>
          <w:b w:val="false"/>
          <w:i w:val="false"/>
          <w:color w:val="000000"/>
          <w:sz w:val="28"/>
        </w:rPr>
        <w:t>
      по администратору бюджетных программ 223 "Министерство цифрового развития, инноваций и аэрокосмической промышленности Республики Казахстан":</w:t>
      </w:r>
    </w:p>
    <w:bookmarkEnd w:id="653"/>
    <w:bookmarkStart w:name="z658" w:id="654"/>
    <w:p>
      <w:pPr>
        <w:spacing w:after="0"/>
        <w:ind w:left="0"/>
        <w:jc w:val="both"/>
      </w:pPr>
      <w:r>
        <w:rPr>
          <w:rFonts w:ascii="Times New Roman"/>
          <w:b w:val="false"/>
          <w:i w:val="false"/>
          <w:color w:val="000000"/>
          <w:sz w:val="28"/>
        </w:rPr>
        <w:t>
      по бюджетной программе 003 "Развитие "электронного правительства", инфокоммуникационной инфраструктуры и информационной безопасности":</w:t>
      </w:r>
    </w:p>
    <w:bookmarkEnd w:id="654"/>
    <w:bookmarkStart w:name="z659" w:id="655"/>
    <w:p>
      <w:pPr>
        <w:spacing w:after="0"/>
        <w:ind w:left="0"/>
        <w:jc w:val="both"/>
      </w:pPr>
      <w:r>
        <w:rPr>
          <w:rFonts w:ascii="Times New Roman"/>
          <w:b w:val="false"/>
          <w:i w:val="false"/>
          <w:color w:val="000000"/>
          <w:sz w:val="28"/>
        </w:rPr>
        <w:t>
      наименование бюджетной подпрограммы 103 "Организация деятельности центров обслуживания населения по предоставлению государственных услуг физическим и юридическим лицам по принципу "одного окна" изложить в следующей редакции:</w:t>
      </w:r>
    </w:p>
    <w:bookmarkEnd w:id="655"/>
    <w:bookmarkStart w:name="z660" w:id="656"/>
    <w:p>
      <w:pPr>
        <w:spacing w:after="0"/>
        <w:ind w:left="0"/>
        <w:jc w:val="both"/>
      </w:pPr>
      <w:r>
        <w:rPr>
          <w:rFonts w:ascii="Times New Roman"/>
          <w:b w:val="false"/>
          <w:i w:val="false"/>
          <w:color w:val="000000"/>
          <w:sz w:val="28"/>
        </w:rPr>
        <w:t>
      "103 Организация деятельности Государственной корпорации "Правительство для граждан" по вопросам осуществления функций по принципу "одного окна", по оказанию государственных услуг, по предоставлению услугополучателям информации по вопросам оказания государственных и иных информационно-коммуникационных услуг, а также Национального оператора почты по оказанию государственных услуг в сельских населенных пунктах";</w:t>
      </w:r>
    </w:p>
    <w:bookmarkEnd w:id="656"/>
    <w:bookmarkStart w:name="z661" w:id="657"/>
    <w:p>
      <w:pPr>
        <w:spacing w:after="0"/>
        <w:ind w:left="0"/>
        <w:jc w:val="both"/>
      </w:pPr>
      <w:r>
        <w:rPr>
          <w:rFonts w:ascii="Times New Roman"/>
          <w:b w:val="false"/>
          <w:i w:val="false"/>
          <w:color w:val="000000"/>
          <w:sz w:val="28"/>
        </w:rPr>
        <w:t xml:space="preserve">
      дополнить бюджетной подпрограммой 119 следующего содержания: </w:t>
      </w:r>
    </w:p>
    <w:bookmarkEnd w:id="657"/>
    <w:bookmarkStart w:name="z662" w:id="658"/>
    <w:p>
      <w:pPr>
        <w:spacing w:after="0"/>
        <w:ind w:left="0"/>
        <w:jc w:val="both"/>
      </w:pPr>
      <w:r>
        <w:rPr>
          <w:rFonts w:ascii="Times New Roman"/>
          <w:b w:val="false"/>
          <w:i w:val="false"/>
          <w:color w:val="000000"/>
          <w:sz w:val="28"/>
        </w:rPr>
        <w:t>
      "119 Целевые трансферты на развитие областным бюджетам, бюджетам городов республиканского значения, столицы на строительство специализированного центра обслуживания населения по предоставлению государственных услуг физическим и юридическим лицам по принципу "одного окна" НАО "Государственная корпорация "Правительство для граждан";</w:t>
      </w:r>
    </w:p>
    <w:bookmarkEnd w:id="658"/>
    <w:bookmarkStart w:name="z663" w:id="659"/>
    <w:p>
      <w:pPr>
        <w:spacing w:after="0"/>
        <w:ind w:left="0"/>
        <w:jc w:val="both"/>
      </w:pPr>
      <w:r>
        <w:rPr>
          <w:rFonts w:ascii="Times New Roman"/>
          <w:b w:val="false"/>
          <w:i w:val="false"/>
          <w:color w:val="000000"/>
          <w:sz w:val="28"/>
        </w:rPr>
        <w:t>
      по бюджетной программе 010 "Обеспечение сохранности и расширения использования космической инфраструктуры":</w:t>
      </w:r>
    </w:p>
    <w:bookmarkEnd w:id="659"/>
    <w:bookmarkStart w:name="z664" w:id="660"/>
    <w:p>
      <w:pPr>
        <w:spacing w:after="0"/>
        <w:ind w:left="0"/>
        <w:jc w:val="both"/>
      </w:pPr>
      <w:r>
        <w:rPr>
          <w:rFonts w:ascii="Times New Roman"/>
          <w:b w:val="false"/>
          <w:i w:val="false"/>
          <w:color w:val="000000"/>
          <w:sz w:val="28"/>
        </w:rPr>
        <w:t xml:space="preserve">
      дополнить бюджетной подпрограммой 106 следующего содержания: </w:t>
      </w:r>
    </w:p>
    <w:bookmarkEnd w:id="660"/>
    <w:bookmarkStart w:name="z665" w:id="661"/>
    <w:p>
      <w:pPr>
        <w:spacing w:after="0"/>
        <w:ind w:left="0"/>
        <w:jc w:val="both"/>
      </w:pPr>
      <w:r>
        <w:rPr>
          <w:rFonts w:ascii="Times New Roman"/>
          <w:b w:val="false"/>
          <w:i w:val="false"/>
          <w:color w:val="000000"/>
          <w:sz w:val="28"/>
        </w:rPr>
        <w:t>
      "106 Услуги по предоставлению широкополосного доступа к информационно-коммуникационным системам в малонаселенных сельских пунктах Республики Казахстан с применением спутниковых технологий";</w:t>
      </w:r>
    </w:p>
    <w:bookmarkEnd w:id="661"/>
    <w:bookmarkStart w:name="z666" w:id="662"/>
    <w:p>
      <w:pPr>
        <w:spacing w:after="0"/>
        <w:ind w:left="0"/>
        <w:jc w:val="both"/>
      </w:pPr>
      <w:r>
        <w:rPr>
          <w:rFonts w:ascii="Times New Roman"/>
          <w:b w:val="false"/>
          <w:i w:val="false"/>
          <w:color w:val="000000"/>
          <w:sz w:val="28"/>
        </w:rPr>
        <w:t xml:space="preserve">
      дополнить бюджетной программой 013 следующего содержания: </w:t>
      </w:r>
    </w:p>
    <w:bookmarkEnd w:id="662"/>
    <w:bookmarkStart w:name="z667" w:id="663"/>
    <w:p>
      <w:pPr>
        <w:spacing w:after="0"/>
        <w:ind w:left="0"/>
        <w:jc w:val="both"/>
      </w:pPr>
      <w:r>
        <w:rPr>
          <w:rFonts w:ascii="Times New Roman"/>
          <w:b w:val="false"/>
          <w:i w:val="false"/>
          <w:color w:val="000000"/>
          <w:sz w:val="28"/>
        </w:rPr>
        <w:t>
      "013 Создание и ввод в эксплуатацию космической системы дистанционного зондирования Земли среднего разрешения "KazEOSat-MR";</w:t>
      </w:r>
    </w:p>
    <w:bookmarkEnd w:id="663"/>
    <w:bookmarkStart w:name="z668" w:id="664"/>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664"/>
    <w:bookmarkStart w:name="z669" w:id="665"/>
    <w:p>
      <w:pPr>
        <w:spacing w:after="0"/>
        <w:ind w:left="0"/>
        <w:jc w:val="both"/>
      </w:pPr>
      <w:r>
        <w:rPr>
          <w:rFonts w:ascii="Times New Roman"/>
          <w:b w:val="false"/>
          <w:i w:val="false"/>
          <w:color w:val="000000"/>
          <w:sz w:val="28"/>
        </w:rPr>
        <w:t xml:space="preserve">
      дополнить бюджетной программой 240 с бюджетной подпрограммой 032 следующего содержания: </w:t>
      </w:r>
    </w:p>
    <w:bookmarkEnd w:id="665"/>
    <w:bookmarkStart w:name="z670" w:id="666"/>
    <w:p>
      <w:pPr>
        <w:spacing w:after="0"/>
        <w:ind w:left="0"/>
        <w:jc w:val="both"/>
      </w:pPr>
      <w:r>
        <w:rPr>
          <w:rFonts w:ascii="Times New Roman"/>
          <w:b w:val="false"/>
          <w:i w:val="false"/>
          <w:color w:val="000000"/>
          <w:sz w:val="28"/>
        </w:rPr>
        <w:t>
      "240 Строительство и реконструкция пунктов пропуска через Государственную границу Республики Казахстан</w:t>
      </w:r>
    </w:p>
    <w:bookmarkEnd w:id="666"/>
    <w:bookmarkStart w:name="z671" w:id="667"/>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667"/>
    <w:bookmarkStart w:name="z672" w:id="668"/>
    <w:p>
      <w:pPr>
        <w:spacing w:after="0"/>
        <w:ind w:left="0"/>
        <w:jc w:val="both"/>
      </w:pPr>
      <w:r>
        <w:rPr>
          <w:rFonts w:ascii="Times New Roman"/>
          <w:b w:val="false"/>
          <w:i w:val="false"/>
          <w:color w:val="000000"/>
          <w:sz w:val="28"/>
        </w:rPr>
        <w:t>
      по администратору бюджетных программ 317 "Управление городской мобильности города республиканского значения, столицы":</w:t>
      </w:r>
    </w:p>
    <w:bookmarkEnd w:id="668"/>
    <w:bookmarkStart w:name="z673" w:id="669"/>
    <w:p>
      <w:pPr>
        <w:spacing w:after="0"/>
        <w:ind w:left="0"/>
        <w:jc w:val="both"/>
      </w:pPr>
      <w:r>
        <w:rPr>
          <w:rFonts w:ascii="Times New Roman"/>
          <w:b w:val="false"/>
          <w:i w:val="false"/>
          <w:color w:val="000000"/>
          <w:sz w:val="28"/>
        </w:rPr>
        <w:t xml:space="preserve">
      дополнить бюджетной программой 015 с бюджетной подпрограммой 032 следующего содержания: </w:t>
      </w:r>
    </w:p>
    <w:bookmarkEnd w:id="669"/>
    <w:bookmarkStart w:name="z674" w:id="670"/>
    <w:p>
      <w:pPr>
        <w:spacing w:after="0"/>
        <w:ind w:left="0"/>
        <w:jc w:val="both"/>
      </w:pPr>
      <w:r>
        <w:rPr>
          <w:rFonts w:ascii="Times New Roman"/>
          <w:b w:val="false"/>
          <w:i w:val="false"/>
          <w:color w:val="000000"/>
          <w:sz w:val="28"/>
        </w:rPr>
        <w:t>
      "015 Увеличение уставного капитала юридических лиц для реализации проекта "Новая транспортная система"</w:t>
      </w:r>
    </w:p>
    <w:bookmarkEnd w:id="670"/>
    <w:bookmarkStart w:name="z675" w:id="671"/>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671"/>
    <w:bookmarkStart w:name="z676" w:id="672"/>
    <w:p>
      <w:pPr>
        <w:spacing w:after="0"/>
        <w:ind w:left="0"/>
        <w:jc w:val="both"/>
      </w:pPr>
      <w:r>
        <w:rPr>
          <w:rFonts w:ascii="Times New Roman"/>
          <w:b w:val="false"/>
          <w:i w:val="false"/>
          <w:color w:val="000000"/>
          <w:sz w:val="28"/>
        </w:rPr>
        <w:t>
      по администратору бюджетных программ 335 "Управление транспорта и развития дорожно-транспортной инфраструктуры города республиканского значения, столицы":</w:t>
      </w:r>
    </w:p>
    <w:bookmarkEnd w:id="672"/>
    <w:bookmarkStart w:name="z677" w:id="673"/>
    <w:p>
      <w:pPr>
        <w:spacing w:after="0"/>
        <w:ind w:left="0"/>
        <w:jc w:val="both"/>
      </w:pPr>
      <w:r>
        <w:rPr>
          <w:rFonts w:ascii="Times New Roman"/>
          <w:b w:val="false"/>
          <w:i w:val="false"/>
          <w:color w:val="000000"/>
          <w:sz w:val="28"/>
        </w:rPr>
        <w:t>
      по бюджетной программе 015 "Увеличение уставного капитала юридических лиц для реализации проекта "Новая транспортная система":</w:t>
      </w:r>
    </w:p>
    <w:bookmarkEnd w:id="673"/>
    <w:bookmarkStart w:name="z678" w:id="674"/>
    <w:p>
      <w:pPr>
        <w:spacing w:after="0"/>
        <w:ind w:left="0"/>
        <w:jc w:val="both"/>
      </w:pPr>
      <w:r>
        <w:rPr>
          <w:rFonts w:ascii="Times New Roman"/>
          <w:b w:val="false"/>
          <w:i w:val="false"/>
          <w:color w:val="000000"/>
          <w:sz w:val="28"/>
        </w:rPr>
        <w:t xml:space="preserve">
      дополнить бюджетной подпрограммой 032 следующего содержания: </w:t>
      </w:r>
    </w:p>
    <w:bookmarkEnd w:id="674"/>
    <w:bookmarkStart w:name="z679" w:id="675"/>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675"/>
    <w:bookmarkStart w:name="z680" w:id="676"/>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080 с бюджетными подпрограммами 005, 011 и 015 следующего содержания:</w:t>
      </w:r>
    </w:p>
    <w:bookmarkEnd w:id="676"/>
    <w:bookmarkStart w:name="z681" w:id="677"/>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677"/>
    <w:bookmarkStart w:name="z682" w:id="678"/>
    <w:p>
      <w:pPr>
        <w:spacing w:after="0"/>
        <w:ind w:left="0"/>
        <w:jc w:val="both"/>
      </w:pPr>
      <w:r>
        <w:rPr>
          <w:rFonts w:ascii="Times New Roman"/>
          <w:b w:val="false"/>
          <w:i w:val="false"/>
          <w:color w:val="000000"/>
          <w:sz w:val="28"/>
        </w:rPr>
        <w:t>
      080 Строительство специализированных центров обслуживания населения</w:t>
      </w:r>
    </w:p>
    <w:bookmarkEnd w:id="678"/>
    <w:bookmarkStart w:name="z683" w:id="679"/>
    <w:p>
      <w:pPr>
        <w:spacing w:after="0"/>
        <w:ind w:left="0"/>
        <w:jc w:val="both"/>
      </w:pPr>
      <w:r>
        <w:rPr>
          <w:rFonts w:ascii="Times New Roman"/>
          <w:b w:val="false"/>
          <w:i w:val="false"/>
          <w:color w:val="000000"/>
          <w:sz w:val="28"/>
        </w:rPr>
        <w:t>
      005 За счет внутренних займов</w:t>
      </w:r>
    </w:p>
    <w:bookmarkEnd w:id="679"/>
    <w:bookmarkStart w:name="z684" w:id="680"/>
    <w:p>
      <w:pPr>
        <w:spacing w:after="0"/>
        <w:ind w:left="0"/>
        <w:jc w:val="both"/>
      </w:pPr>
      <w:r>
        <w:rPr>
          <w:rFonts w:ascii="Times New Roman"/>
          <w:b w:val="false"/>
          <w:i w:val="false"/>
          <w:color w:val="000000"/>
          <w:sz w:val="28"/>
        </w:rPr>
        <w:t>
      011 За счет трансфертов из республиканского бюджета</w:t>
      </w:r>
    </w:p>
    <w:bookmarkEnd w:id="680"/>
    <w:bookmarkStart w:name="z685" w:id="681"/>
    <w:p>
      <w:pPr>
        <w:spacing w:after="0"/>
        <w:ind w:left="0"/>
        <w:jc w:val="both"/>
      </w:pPr>
      <w:r>
        <w:rPr>
          <w:rFonts w:ascii="Times New Roman"/>
          <w:b w:val="false"/>
          <w:i w:val="false"/>
          <w:color w:val="000000"/>
          <w:sz w:val="28"/>
        </w:rPr>
        <w:t>
      015 За счет средств местного бюджета";</w:t>
      </w:r>
    </w:p>
    <w:bookmarkEnd w:id="681"/>
    <w:bookmarkStart w:name="z686" w:id="682"/>
    <w:p>
      <w:pPr>
        <w:spacing w:after="0"/>
        <w:ind w:left="0"/>
        <w:jc w:val="both"/>
      </w:pPr>
      <w:r>
        <w:rPr>
          <w:rFonts w:ascii="Times New Roman"/>
          <w:b w:val="false"/>
          <w:i w:val="false"/>
          <w:color w:val="000000"/>
          <w:sz w:val="28"/>
        </w:rPr>
        <w:t>
      в функциональной группе 13 "Прочие":</w:t>
      </w:r>
    </w:p>
    <w:bookmarkEnd w:id="682"/>
    <w:bookmarkStart w:name="z687" w:id="683"/>
    <w:p>
      <w:pPr>
        <w:spacing w:after="0"/>
        <w:ind w:left="0"/>
        <w:jc w:val="both"/>
      </w:pPr>
      <w:r>
        <w:rPr>
          <w:rFonts w:ascii="Times New Roman"/>
          <w:b w:val="false"/>
          <w:i w:val="false"/>
          <w:color w:val="000000"/>
          <w:sz w:val="28"/>
        </w:rPr>
        <w:t>
      в функциональной подгруппе 1 "Регулирование экономической деятельности":</w:t>
      </w:r>
    </w:p>
    <w:bookmarkEnd w:id="683"/>
    <w:bookmarkStart w:name="z688" w:id="684"/>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040 с бюджетными подпрограммами 005, 011, 015 и 032 следующего содержания:</w:t>
      </w:r>
    </w:p>
    <w:bookmarkEnd w:id="684"/>
    <w:bookmarkStart w:name="z689" w:id="685"/>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685"/>
    <w:bookmarkStart w:name="z690" w:id="686"/>
    <w:p>
      <w:pPr>
        <w:spacing w:after="0"/>
        <w:ind w:left="0"/>
        <w:jc w:val="both"/>
      </w:pPr>
      <w:r>
        <w:rPr>
          <w:rFonts w:ascii="Times New Roman"/>
          <w:b w:val="false"/>
          <w:i w:val="false"/>
          <w:color w:val="000000"/>
          <w:sz w:val="28"/>
        </w:rPr>
        <w:t>
      040 Развитие инфраструктуры специальных экономических зон, индустриальных зон, индустриальных парков</w:t>
      </w:r>
    </w:p>
    <w:bookmarkEnd w:id="686"/>
    <w:bookmarkStart w:name="z691" w:id="687"/>
    <w:p>
      <w:pPr>
        <w:spacing w:after="0"/>
        <w:ind w:left="0"/>
        <w:jc w:val="both"/>
      </w:pPr>
      <w:r>
        <w:rPr>
          <w:rFonts w:ascii="Times New Roman"/>
          <w:b w:val="false"/>
          <w:i w:val="false"/>
          <w:color w:val="000000"/>
          <w:sz w:val="28"/>
        </w:rPr>
        <w:t>
      005 За счет внутренних займов</w:t>
      </w:r>
    </w:p>
    <w:bookmarkEnd w:id="687"/>
    <w:bookmarkStart w:name="z692" w:id="688"/>
    <w:p>
      <w:pPr>
        <w:spacing w:after="0"/>
        <w:ind w:left="0"/>
        <w:jc w:val="both"/>
      </w:pPr>
      <w:r>
        <w:rPr>
          <w:rFonts w:ascii="Times New Roman"/>
          <w:b w:val="false"/>
          <w:i w:val="false"/>
          <w:color w:val="000000"/>
          <w:sz w:val="28"/>
        </w:rPr>
        <w:t>
      011 За счет трансфертов из республиканского бюджета</w:t>
      </w:r>
    </w:p>
    <w:bookmarkEnd w:id="688"/>
    <w:bookmarkStart w:name="z693" w:id="689"/>
    <w:p>
      <w:pPr>
        <w:spacing w:after="0"/>
        <w:ind w:left="0"/>
        <w:jc w:val="both"/>
      </w:pPr>
      <w:r>
        <w:rPr>
          <w:rFonts w:ascii="Times New Roman"/>
          <w:b w:val="false"/>
          <w:i w:val="false"/>
          <w:color w:val="000000"/>
          <w:sz w:val="28"/>
        </w:rPr>
        <w:t>
      015 За счет средств местного бюджета</w:t>
      </w:r>
    </w:p>
    <w:bookmarkEnd w:id="689"/>
    <w:bookmarkStart w:name="z694" w:id="690"/>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690"/>
    <w:bookmarkStart w:name="z695" w:id="691"/>
    <w:p>
      <w:pPr>
        <w:spacing w:after="0"/>
        <w:ind w:left="0"/>
        <w:jc w:val="both"/>
      </w:pPr>
      <w:r>
        <w:rPr>
          <w:rFonts w:ascii="Times New Roman"/>
          <w:b w:val="false"/>
          <w:i w:val="false"/>
          <w:color w:val="000000"/>
          <w:sz w:val="28"/>
        </w:rPr>
        <w:t>
      в функциональной подгруппе 3 "Поддержка предпринимательской деятельности и защита конкуренции":</w:t>
      </w:r>
    </w:p>
    <w:bookmarkEnd w:id="691"/>
    <w:bookmarkStart w:name="z696" w:id="692"/>
    <w:p>
      <w:pPr>
        <w:spacing w:after="0"/>
        <w:ind w:left="0"/>
        <w:jc w:val="both"/>
      </w:pPr>
      <w:r>
        <w:rPr>
          <w:rFonts w:ascii="Times New Roman"/>
          <w:b w:val="false"/>
          <w:i w:val="false"/>
          <w:color w:val="000000"/>
          <w:sz w:val="28"/>
        </w:rPr>
        <w:t>
      по администратору бюджетных программ 243 "Министерство национальной экономики Республики Казахстан":</w:t>
      </w:r>
    </w:p>
    <w:bookmarkEnd w:id="692"/>
    <w:bookmarkStart w:name="z697" w:id="693"/>
    <w:p>
      <w:pPr>
        <w:spacing w:after="0"/>
        <w:ind w:left="0"/>
        <w:jc w:val="both"/>
      </w:pPr>
      <w:r>
        <w:rPr>
          <w:rFonts w:ascii="Times New Roman"/>
          <w:b w:val="false"/>
          <w:i w:val="false"/>
          <w:color w:val="000000"/>
          <w:sz w:val="28"/>
        </w:rPr>
        <w:t xml:space="preserve">
      дополнить бюджетной программой 049 с бюджетной подпрограммой 032 следующего содержания: </w:t>
      </w:r>
    </w:p>
    <w:bookmarkEnd w:id="693"/>
    <w:bookmarkStart w:name="z698" w:id="694"/>
    <w:p>
      <w:pPr>
        <w:spacing w:after="0"/>
        <w:ind w:left="0"/>
        <w:jc w:val="both"/>
      </w:pPr>
      <w:r>
        <w:rPr>
          <w:rFonts w:ascii="Times New Roman"/>
          <w:b w:val="false"/>
          <w:i w:val="false"/>
          <w:color w:val="000000"/>
          <w:sz w:val="28"/>
        </w:rPr>
        <w:t>
      "049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bookmarkEnd w:id="694"/>
    <w:bookmarkStart w:name="z699" w:id="695"/>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695"/>
    <w:bookmarkStart w:name="z700" w:id="696"/>
    <w:p>
      <w:pPr>
        <w:spacing w:after="0"/>
        <w:ind w:left="0"/>
        <w:jc w:val="both"/>
      </w:pPr>
      <w:r>
        <w:rPr>
          <w:rFonts w:ascii="Times New Roman"/>
          <w:b w:val="false"/>
          <w:i w:val="false"/>
          <w:color w:val="000000"/>
          <w:sz w:val="28"/>
        </w:rPr>
        <w:t xml:space="preserve">
      в наименование бюджетной программы 050 "Кредитование АО "Фонд национального благосостояния "Самрук-Казына" для обеспечения конкурентоспособности и устойчивости национальной экономики" с целью реализации проектов машиностроительной отрасли" внесено изменение на государственном языке, текст на русском языке не меняется; </w:t>
      </w:r>
    </w:p>
    <w:bookmarkEnd w:id="696"/>
    <w:bookmarkStart w:name="z701" w:id="697"/>
    <w:p>
      <w:pPr>
        <w:spacing w:after="0"/>
        <w:ind w:left="0"/>
        <w:jc w:val="both"/>
      </w:pPr>
      <w:r>
        <w:rPr>
          <w:rFonts w:ascii="Times New Roman"/>
          <w:b w:val="false"/>
          <w:i w:val="false"/>
          <w:color w:val="000000"/>
          <w:sz w:val="28"/>
        </w:rPr>
        <w:t>
      по бюджетной программе 087 "Реализация мероприятий в рамках национального проекта по развитию предпринимательства на 2021 – 2025 годы и Механизма кредитования приоритетных проектов":</w:t>
      </w:r>
    </w:p>
    <w:bookmarkEnd w:id="697"/>
    <w:bookmarkStart w:name="z702" w:id="698"/>
    <w:p>
      <w:pPr>
        <w:spacing w:after="0"/>
        <w:ind w:left="0"/>
        <w:jc w:val="both"/>
      </w:pPr>
      <w:r>
        <w:rPr>
          <w:rFonts w:ascii="Times New Roman"/>
          <w:b w:val="false"/>
          <w:i w:val="false"/>
          <w:color w:val="000000"/>
          <w:sz w:val="28"/>
        </w:rPr>
        <w:t xml:space="preserve">
      дополнить бюджетной подпрограммой 124 следующего содержания: </w:t>
      </w:r>
    </w:p>
    <w:bookmarkEnd w:id="698"/>
    <w:bookmarkStart w:name="z703" w:id="699"/>
    <w:p>
      <w:pPr>
        <w:spacing w:after="0"/>
        <w:ind w:left="0"/>
        <w:jc w:val="both"/>
      </w:pPr>
      <w:r>
        <w:rPr>
          <w:rFonts w:ascii="Times New Roman"/>
          <w:b w:val="false"/>
          <w:i w:val="false"/>
          <w:color w:val="000000"/>
          <w:sz w:val="28"/>
        </w:rPr>
        <w:t>
      "124 Целевые трансферты на развитие областным бюджетам, бюджетам городов республиканского значения, столицы на развитие индустриальной инфраструктуры за счет целевого трансферта из Национального фонда Республики Казахстан";</w:t>
      </w:r>
    </w:p>
    <w:bookmarkEnd w:id="699"/>
    <w:bookmarkStart w:name="z704" w:id="700"/>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051 с бюджетными подпрограммами 005, 011, 015 и 032 следующего содержания:</w:t>
      </w:r>
    </w:p>
    <w:bookmarkEnd w:id="700"/>
    <w:bookmarkStart w:name="z705" w:id="701"/>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701"/>
    <w:bookmarkStart w:name="z706" w:id="702"/>
    <w:p>
      <w:pPr>
        <w:spacing w:after="0"/>
        <w:ind w:left="0"/>
        <w:jc w:val="both"/>
      </w:pPr>
      <w:r>
        <w:rPr>
          <w:rFonts w:ascii="Times New Roman"/>
          <w:b w:val="false"/>
          <w:i w:val="false"/>
          <w:color w:val="000000"/>
          <w:sz w:val="28"/>
        </w:rPr>
        <w:t>
      051 Развитие индустриальной инфраструктуры в рамках национального проекта по развитию предпринимательства на 2021 – 2025 годы</w:t>
      </w:r>
    </w:p>
    <w:bookmarkEnd w:id="702"/>
    <w:bookmarkStart w:name="z707" w:id="703"/>
    <w:p>
      <w:pPr>
        <w:spacing w:after="0"/>
        <w:ind w:left="0"/>
        <w:jc w:val="both"/>
      </w:pPr>
      <w:r>
        <w:rPr>
          <w:rFonts w:ascii="Times New Roman"/>
          <w:b w:val="false"/>
          <w:i w:val="false"/>
          <w:color w:val="000000"/>
          <w:sz w:val="28"/>
        </w:rPr>
        <w:t>
      005 За счет внутренних займов</w:t>
      </w:r>
    </w:p>
    <w:bookmarkEnd w:id="703"/>
    <w:bookmarkStart w:name="z708" w:id="704"/>
    <w:p>
      <w:pPr>
        <w:spacing w:after="0"/>
        <w:ind w:left="0"/>
        <w:jc w:val="both"/>
      </w:pPr>
      <w:r>
        <w:rPr>
          <w:rFonts w:ascii="Times New Roman"/>
          <w:b w:val="false"/>
          <w:i w:val="false"/>
          <w:color w:val="000000"/>
          <w:sz w:val="28"/>
        </w:rPr>
        <w:t>
      011 За счет трансфертов из республиканского бюджета</w:t>
      </w:r>
    </w:p>
    <w:bookmarkEnd w:id="704"/>
    <w:bookmarkStart w:name="z709" w:id="705"/>
    <w:p>
      <w:pPr>
        <w:spacing w:after="0"/>
        <w:ind w:left="0"/>
        <w:jc w:val="both"/>
      </w:pPr>
      <w:r>
        <w:rPr>
          <w:rFonts w:ascii="Times New Roman"/>
          <w:b w:val="false"/>
          <w:i w:val="false"/>
          <w:color w:val="000000"/>
          <w:sz w:val="28"/>
        </w:rPr>
        <w:t>
      015 За счет средств местного бюджета</w:t>
      </w:r>
    </w:p>
    <w:bookmarkEnd w:id="705"/>
    <w:bookmarkStart w:name="z710" w:id="706"/>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706"/>
    <w:bookmarkStart w:name="z711" w:id="707"/>
    <w:p>
      <w:pPr>
        <w:spacing w:after="0"/>
        <w:ind w:left="0"/>
        <w:jc w:val="both"/>
      </w:pPr>
      <w:r>
        <w:rPr>
          <w:rFonts w:ascii="Times New Roman"/>
          <w:b w:val="false"/>
          <w:i w:val="false"/>
          <w:color w:val="000000"/>
          <w:sz w:val="28"/>
        </w:rPr>
        <w:t>
      в функциональной подгруппе 9 "Прочие":</w:t>
      </w:r>
    </w:p>
    <w:bookmarkEnd w:id="707"/>
    <w:bookmarkStart w:name="z712" w:id="708"/>
    <w:p>
      <w:pPr>
        <w:spacing w:after="0"/>
        <w:ind w:left="0"/>
        <w:jc w:val="both"/>
      </w:pPr>
      <w:r>
        <w:rPr>
          <w:rFonts w:ascii="Times New Roman"/>
          <w:b w:val="false"/>
          <w:i w:val="false"/>
          <w:color w:val="000000"/>
          <w:sz w:val="28"/>
        </w:rPr>
        <w:t>
      по администратору бюджетных программ 243 "Министерство национальной экономики Республики Казахстан":</w:t>
      </w:r>
    </w:p>
    <w:bookmarkEnd w:id="708"/>
    <w:bookmarkStart w:name="z713" w:id="709"/>
    <w:p>
      <w:pPr>
        <w:spacing w:after="0"/>
        <w:ind w:left="0"/>
        <w:jc w:val="both"/>
      </w:pPr>
      <w:r>
        <w:rPr>
          <w:rFonts w:ascii="Times New Roman"/>
          <w:b w:val="false"/>
          <w:i w:val="false"/>
          <w:color w:val="000000"/>
          <w:sz w:val="28"/>
        </w:rPr>
        <w:t>
      по бюджетной программе 082 "Реализация мероприятий по развитию инженерной, транспортной и социальной инфраструктуры в областных центрах, моно-, малых городах и сельских территориях":</w:t>
      </w:r>
    </w:p>
    <w:bookmarkEnd w:id="709"/>
    <w:bookmarkStart w:name="z714" w:id="710"/>
    <w:p>
      <w:pPr>
        <w:spacing w:after="0"/>
        <w:ind w:left="0"/>
        <w:jc w:val="both"/>
      </w:pPr>
      <w:r>
        <w:rPr>
          <w:rFonts w:ascii="Times New Roman"/>
          <w:b w:val="false"/>
          <w:i w:val="false"/>
          <w:color w:val="000000"/>
          <w:sz w:val="28"/>
        </w:rPr>
        <w:t xml:space="preserve">
      дополнить бюджетной подпрограммой 107 следующего содержания: </w:t>
      </w:r>
    </w:p>
    <w:bookmarkEnd w:id="710"/>
    <w:bookmarkStart w:name="z715" w:id="711"/>
    <w:p>
      <w:pPr>
        <w:spacing w:after="0"/>
        <w:ind w:left="0"/>
        <w:jc w:val="both"/>
      </w:pPr>
      <w:r>
        <w:rPr>
          <w:rFonts w:ascii="Times New Roman"/>
          <w:b w:val="false"/>
          <w:i w:val="false"/>
          <w:color w:val="000000"/>
          <w:sz w:val="28"/>
        </w:rPr>
        <w:t>
      "107 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w:t>
      </w:r>
    </w:p>
    <w:bookmarkEnd w:id="711"/>
    <w:bookmarkStart w:name="z716" w:id="712"/>
    <w:p>
      <w:pPr>
        <w:spacing w:after="0"/>
        <w:ind w:left="0"/>
        <w:jc w:val="both"/>
      </w:pPr>
      <w:r>
        <w:rPr>
          <w:rFonts w:ascii="Times New Roman"/>
          <w:b w:val="false"/>
          <w:i w:val="false"/>
          <w:color w:val="000000"/>
          <w:sz w:val="28"/>
        </w:rPr>
        <w:t>
      наименование бюджетной программы 210 "Целевое перечисление в АО "НК "QazExpoCongress" для организации и проведения Астанинского экономического форума" изложить в следующей редакции:</w:t>
      </w:r>
    </w:p>
    <w:bookmarkEnd w:id="712"/>
    <w:bookmarkStart w:name="z717" w:id="713"/>
    <w:p>
      <w:pPr>
        <w:spacing w:after="0"/>
        <w:ind w:left="0"/>
        <w:jc w:val="both"/>
      </w:pPr>
      <w:r>
        <w:rPr>
          <w:rFonts w:ascii="Times New Roman"/>
          <w:b w:val="false"/>
          <w:i w:val="false"/>
          <w:color w:val="000000"/>
          <w:sz w:val="28"/>
        </w:rPr>
        <w:t>
      "210 Целевое перечисление в АО "НК "QazExpoCongress" для организации и проведения Международного форума Астана";</w:t>
      </w:r>
    </w:p>
    <w:bookmarkEnd w:id="713"/>
    <w:bookmarkStart w:name="z718" w:id="714"/>
    <w:p>
      <w:pPr>
        <w:spacing w:after="0"/>
        <w:ind w:left="0"/>
        <w:jc w:val="both"/>
      </w:pPr>
      <w:r>
        <w:rPr>
          <w:rFonts w:ascii="Times New Roman"/>
          <w:b w:val="false"/>
          <w:i w:val="false"/>
          <w:color w:val="000000"/>
          <w:sz w:val="28"/>
        </w:rPr>
        <w:t>
      по администратору бюджетных программ 337 "Управление контроля и качества городской среды города республиканского значения, столицы":</w:t>
      </w:r>
    </w:p>
    <w:bookmarkEnd w:id="714"/>
    <w:bookmarkStart w:name="z719" w:id="715"/>
    <w:p>
      <w:pPr>
        <w:spacing w:after="0"/>
        <w:ind w:left="0"/>
        <w:jc w:val="both"/>
      </w:pPr>
      <w:r>
        <w:rPr>
          <w:rFonts w:ascii="Times New Roman"/>
          <w:b w:val="false"/>
          <w:i w:val="false"/>
          <w:color w:val="000000"/>
          <w:sz w:val="28"/>
        </w:rPr>
        <w:t>
      по бюджетной программе 065 "Формирование или увеличение уставного капитала юридических лиц":</w:t>
      </w:r>
    </w:p>
    <w:bookmarkEnd w:id="715"/>
    <w:bookmarkStart w:name="z720" w:id="716"/>
    <w:p>
      <w:pPr>
        <w:spacing w:after="0"/>
        <w:ind w:left="0"/>
        <w:jc w:val="both"/>
      </w:pPr>
      <w:r>
        <w:rPr>
          <w:rFonts w:ascii="Times New Roman"/>
          <w:b w:val="false"/>
          <w:i w:val="false"/>
          <w:color w:val="000000"/>
          <w:sz w:val="28"/>
        </w:rPr>
        <w:t>
      дополнить бюджетной подпрограммой 032 следующего содержания:</w:t>
      </w:r>
    </w:p>
    <w:bookmarkEnd w:id="716"/>
    <w:bookmarkStart w:name="z721" w:id="717"/>
    <w:p>
      <w:pPr>
        <w:spacing w:after="0"/>
        <w:ind w:left="0"/>
        <w:jc w:val="both"/>
      </w:pPr>
      <w:r>
        <w:rPr>
          <w:rFonts w:ascii="Times New Roman"/>
          <w:b w:val="false"/>
          <w:i w:val="false"/>
          <w:color w:val="000000"/>
          <w:sz w:val="28"/>
        </w:rPr>
        <w:t xml:space="preserve">
      "032 За счет целевого трансферта из Национального фонда Республики Казахстан"; </w:t>
      </w:r>
    </w:p>
    <w:bookmarkEnd w:id="717"/>
    <w:bookmarkStart w:name="z722" w:id="718"/>
    <w:p>
      <w:pPr>
        <w:spacing w:after="0"/>
        <w:ind w:left="0"/>
        <w:jc w:val="both"/>
      </w:pPr>
      <w:r>
        <w:rPr>
          <w:rFonts w:ascii="Times New Roman"/>
          <w:b w:val="false"/>
          <w:i w:val="false"/>
          <w:color w:val="000000"/>
          <w:sz w:val="28"/>
        </w:rPr>
        <w:t>
      по администратору бюджетных программ 694 "Управление Делами Президента Республики Казахстан":</w:t>
      </w:r>
    </w:p>
    <w:bookmarkEnd w:id="718"/>
    <w:bookmarkStart w:name="z723" w:id="719"/>
    <w:p>
      <w:pPr>
        <w:spacing w:after="0"/>
        <w:ind w:left="0"/>
        <w:jc w:val="both"/>
      </w:pPr>
      <w:r>
        <w:rPr>
          <w:rFonts w:ascii="Times New Roman"/>
          <w:b w:val="false"/>
          <w:i w:val="false"/>
          <w:color w:val="000000"/>
          <w:sz w:val="28"/>
        </w:rPr>
        <w:t xml:space="preserve">
      дополнить бюджетной программой 120 следующего содержания: </w:t>
      </w:r>
    </w:p>
    <w:bookmarkEnd w:id="719"/>
    <w:bookmarkStart w:name="z724" w:id="720"/>
    <w:p>
      <w:pPr>
        <w:spacing w:after="0"/>
        <w:ind w:left="0"/>
        <w:jc w:val="both"/>
      </w:pPr>
      <w:r>
        <w:rPr>
          <w:rFonts w:ascii="Times New Roman"/>
          <w:b w:val="false"/>
          <w:i w:val="false"/>
          <w:color w:val="000000"/>
          <w:sz w:val="28"/>
        </w:rPr>
        <w:t>
      "120 Выполнение государственных обязательств по проектам государственно-частного партнерства";</w:t>
      </w:r>
    </w:p>
    <w:bookmarkEnd w:id="720"/>
    <w:bookmarkStart w:name="z725" w:id="721"/>
    <w:p>
      <w:pPr>
        <w:spacing w:after="0"/>
        <w:ind w:left="0"/>
        <w:jc w:val="both"/>
      </w:pPr>
      <w:r>
        <w:rPr>
          <w:rFonts w:ascii="Times New Roman"/>
          <w:b w:val="false"/>
          <w:i w:val="false"/>
          <w:color w:val="000000"/>
          <w:sz w:val="28"/>
        </w:rPr>
        <w:t>
      дополнить администратором бюджетных программ 762 с бюджетной программой 065 с бюджетными подпрограммами 011 и 015 следующего содержания:</w:t>
      </w:r>
    </w:p>
    <w:bookmarkEnd w:id="721"/>
    <w:bookmarkStart w:name="z726" w:id="722"/>
    <w:p>
      <w:pPr>
        <w:spacing w:after="0"/>
        <w:ind w:left="0"/>
        <w:jc w:val="both"/>
      </w:pPr>
      <w:r>
        <w:rPr>
          <w:rFonts w:ascii="Times New Roman"/>
          <w:b w:val="false"/>
          <w:i w:val="false"/>
          <w:color w:val="000000"/>
          <w:sz w:val="28"/>
        </w:rPr>
        <w:t>
      "762 Управление строительства, энергетики и жилищно-коммунального хозяйства области</w:t>
      </w:r>
    </w:p>
    <w:bookmarkEnd w:id="722"/>
    <w:bookmarkStart w:name="z727" w:id="723"/>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723"/>
    <w:bookmarkStart w:name="z728" w:id="724"/>
    <w:p>
      <w:pPr>
        <w:spacing w:after="0"/>
        <w:ind w:left="0"/>
        <w:jc w:val="both"/>
      </w:pPr>
      <w:r>
        <w:rPr>
          <w:rFonts w:ascii="Times New Roman"/>
          <w:b w:val="false"/>
          <w:i w:val="false"/>
          <w:color w:val="000000"/>
          <w:sz w:val="28"/>
        </w:rPr>
        <w:t>
      011 За счет трансфертов из республиканского бюджета</w:t>
      </w:r>
    </w:p>
    <w:bookmarkEnd w:id="724"/>
    <w:bookmarkStart w:name="z729" w:id="725"/>
    <w:p>
      <w:pPr>
        <w:spacing w:after="0"/>
        <w:ind w:left="0"/>
        <w:jc w:val="both"/>
      </w:pPr>
      <w:r>
        <w:rPr>
          <w:rFonts w:ascii="Times New Roman"/>
          <w:b w:val="false"/>
          <w:i w:val="false"/>
          <w:color w:val="000000"/>
          <w:sz w:val="28"/>
        </w:rPr>
        <w:t>
      015 За счет средств местного бюджета";</w:t>
      </w:r>
    </w:p>
    <w:bookmarkEnd w:id="725"/>
    <w:bookmarkStart w:name="z730" w:id="726"/>
    <w:p>
      <w:pPr>
        <w:spacing w:after="0"/>
        <w:ind w:left="0"/>
        <w:jc w:val="both"/>
      </w:pPr>
      <w:r>
        <w:rPr>
          <w:rFonts w:ascii="Times New Roman"/>
          <w:b w:val="false"/>
          <w:i w:val="false"/>
          <w:color w:val="000000"/>
          <w:sz w:val="28"/>
        </w:rPr>
        <w:t>
      дополнить бюджетной программой 078 с бюджетными подпрограммами 011, 015 и 032 следующего содержания:</w:t>
      </w:r>
    </w:p>
    <w:bookmarkEnd w:id="726"/>
    <w:bookmarkStart w:name="z731" w:id="727"/>
    <w:p>
      <w:pPr>
        <w:spacing w:after="0"/>
        <w:ind w:left="0"/>
        <w:jc w:val="both"/>
      </w:pPr>
      <w:r>
        <w:rPr>
          <w:rFonts w:ascii="Times New Roman"/>
          <w:b w:val="false"/>
          <w:i w:val="false"/>
          <w:color w:val="000000"/>
          <w:sz w:val="28"/>
        </w:rPr>
        <w:t>
      "078 Развитие инженерной инфраструктуры в рамках Государственной программы развития регионов до 2025 года</w:t>
      </w:r>
    </w:p>
    <w:bookmarkEnd w:id="727"/>
    <w:bookmarkStart w:name="z732" w:id="728"/>
    <w:p>
      <w:pPr>
        <w:spacing w:after="0"/>
        <w:ind w:left="0"/>
        <w:jc w:val="both"/>
      </w:pPr>
      <w:r>
        <w:rPr>
          <w:rFonts w:ascii="Times New Roman"/>
          <w:b w:val="false"/>
          <w:i w:val="false"/>
          <w:color w:val="000000"/>
          <w:sz w:val="28"/>
        </w:rPr>
        <w:t>
      011 За счет трансфертов из республиканского бюджета</w:t>
      </w:r>
    </w:p>
    <w:bookmarkEnd w:id="728"/>
    <w:bookmarkStart w:name="z733" w:id="729"/>
    <w:p>
      <w:pPr>
        <w:spacing w:after="0"/>
        <w:ind w:left="0"/>
        <w:jc w:val="both"/>
      </w:pPr>
      <w:r>
        <w:rPr>
          <w:rFonts w:ascii="Times New Roman"/>
          <w:b w:val="false"/>
          <w:i w:val="false"/>
          <w:color w:val="000000"/>
          <w:sz w:val="28"/>
        </w:rPr>
        <w:t>
      015 За счет средств местного бюджета</w:t>
      </w:r>
    </w:p>
    <w:bookmarkEnd w:id="729"/>
    <w:bookmarkStart w:name="z734" w:id="730"/>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730"/>
    <w:bookmarkStart w:name="z735" w:id="731"/>
    <w:p>
      <w:pPr>
        <w:spacing w:after="0"/>
        <w:ind w:left="0"/>
        <w:jc w:val="both"/>
      </w:pPr>
      <w:r>
        <w:rPr>
          <w:rFonts w:ascii="Times New Roman"/>
          <w:b w:val="false"/>
          <w:i w:val="false"/>
          <w:color w:val="000000"/>
          <w:sz w:val="28"/>
        </w:rPr>
        <w:t>
      дополнить бюджетной программой 085 с бюджетными подпрограммами 011 и 015 следующего содержания:</w:t>
      </w:r>
    </w:p>
    <w:bookmarkEnd w:id="731"/>
    <w:bookmarkStart w:name="z736" w:id="732"/>
    <w:p>
      <w:pPr>
        <w:spacing w:after="0"/>
        <w:ind w:left="0"/>
        <w:jc w:val="both"/>
      </w:pPr>
      <w:r>
        <w:rPr>
          <w:rFonts w:ascii="Times New Roman"/>
          <w:b w:val="false"/>
          <w:i w:val="false"/>
          <w:color w:val="000000"/>
          <w:sz w:val="28"/>
        </w:rPr>
        <w:t>
      "085 Реализация бюджетных инвестиционных проектов в моногородах</w:t>
      </w:r>
    </w:p>
    <w:bookmarkEnd w:id="732"/>
    <w:bookmarkStart w:name="z737" w:id="733"/>
    <w:p>
      <w:pPr>
        <w:spacing w:after="0"/>
        <w:ind w:left="0"/>
        <w:jc w:val="both"/>
      </w:pPr>
      <w:r>
        <w:rPr>
          <w:rFonts w:ascii="Times New Roman"/>
          <w:b w:val="false"/>
          <w:i w:val="false"/>
          <w:color w:val="000000"/>
          <w:sz w:val="28"/>
        </w:rPr>
        <w:t>
      011 За счет трансфертов из республиканского бюджета</w:t>
      </w:r>
    </w:p>
    <w:bookmarkEnd w:id="733"/>
    <w:bookmarkStart w:name="z738" w:id="734"/>
    <w:p>
      <w:pPr>
        <w:spacing w:after="0"/>
        <w:ind w:left="0"/>
        <w:jc w:val="both"/>
      </w:pPr>
      <w:r>
        <w:rPr>
          <w:rFonts w:ascii="Times New Roman"/>
          <w:b w:val="false"/>
          <w:i w:val="false"/>
          <w:color w:val="000000"/>
          <w:sz w:val="28"/>
        </w:rPr>
        <w:t>
      015 За счет средств местного бюджета";</w:t>
      </w:r>
    </w:p>
    <w:bookmarkEnd w:id="734"/>
    <w:bookmarkStart w:name="z739" w:id="735"/>
    <w:p>
      <w:pPr>
        <w:spacing w:after="0"/>
        <w:ind w:left="0"/>
        <w:jc w:val="both"/>
      </w:pPr>
      <w:r>
        <w:rPr>
          <w:rFonts w:ascii="Times New Roman"/>
          <w:b w:val="false"/>
          <w:i w:val="false"/>
          <w:color w:val="000000"/>
          <w:sz w:val="28"/>
        </w:rPr>
        <w:t>
      дополнить бюджетной программой 093 с бюджетными подпрограммами 011, 015, 032 и 055 следующего содержания:</w:t>
      </w:r>
    </w:p>
    <w:bookmarkEnd w:id="735"/>
    <w:bookmarkStart w:name="z740" w:id="736"/>
    <w:p>
      <w:pPr>
        <w:spacing w:after="0"/>
        <w:ind w:left="0"/>
        <w:jc w:val="both"/>
      </w:pPr>
      <w:r>
        <w:rPr>
          <w:rFonts w:ascii="Times New Roman"/>
          <w:b w:val="false"/>
          <w:i w:val="false"/>
          <w:color w:val="000000"/>
          <w:sz w:val="28"/>
        </w:rPr>
        <w:t>
      "093 Развитие социальной и инженерной инфраструктуры в сельских населенных пунктах в рамках проекта "Ауыл-Ел бесігі"</w:t>
      </w:r>
    </w:p>
    <w:bookmarkEnd w:id="736"/>
    <w:bookmarkStart w:name="z741" w:id="737"/>
    <w:p>
      <w:pPr>
        <w:spacing w:after="0"/>
        <w:ind w:left="0"/>
        <w:jc w:val="both"/>
      </w:pPr>
      <w:r>
        <w:rPr>
          <w:rFonts w:ascii="Times New Roman"/>
          <w:b w:val="false"/>
          <w:i w:val="false"/>
          <w:color w:val="000000"/>
          <w:sz w:val="28"/>
        </w:rPr>
        <w:t>
      011 За счет трансфертов из республиканского бюджета</w:t>
      </w:r>
    </w:p>
    <w:bookmarkEnd w:id="737"/>
    <w:bookmarkStart w:name="z742" w:id="738"/>
    <w:p>
      <w:pPr>
        <w:spacing w:after="0"/>
        <w:ind w:left="0"/>
        <w:jc w:val="both"/>
      </w:pPr>
      <w:r>
        <w:rPr>
          <w:rFonts w:ascii="Times New Roman"/>
          <w:b w:val="false"/>
          <w:i w:val="false"/>
          <w:color w:val="000000"/>
          <w:sz w:val="28"/>
        </w:rPr>
        <w:t>
      015 За счет средств местного бюджета</w:t>
      </w:r>
    </w:p>
    <w:bookmarkEnd w:id="738"/>
    <w:bookmarkStart w:name="z743" w:id="739"/>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739"/>
    <w:bookmarkStart w:name="z744" w:id="74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40"/>
    <w:bookmarkStart w:name="z745" w:id="741"/>
    <w:p>
      <w:pPr>
        <w:spacing w:after="0"/>
        <w:ind w:left="0"/>
        <w:jc w:val="both"/>
      </w:pPr>
      <w:r>
        <w:rPr>
          <w:rFonts w:ascii="Times New Roman"/>
          <w:b w:val="false"/>
          <w:i w:val="false"/>
          <w:color w:val="000000"/>
          <w:sz w:val="28"/>
        </w:rPr>
        <w:t>
      дополнить бюджетной программой 094 с бюджетными подпрограммами 011, 015 и 032 следующего содержания:</w:t>
      </w:r>
    </w:p>
    <w:bookmarkEnd w:id="741"/>
    <w:bookmarkStart w:name="z746" w:id="742"/>
    <w:p>
      <w:pPr>
        <w:spacing w:after="0"/>
        <w:ind w:left="0"/>
        <w:jc w:val="both"/>
      </w:pPr>
      <w:r>
        <w:rPr>
          <w:rFonts w:ascii="Times New Roman"/>
          <w:b w:val="false"/>
          <w:i w:val="false"/>
          <w:color w:val="000000"/>
          <w:sz w:val="28"/>
        </w:rPr>
        <w:t>
      "094 Развитие социальной и инженерной инфраструктуры окраин городов</w:t>
      </w:r>
    </w:p>
    <w:bookmarkEnd w:id="742"/>
    <w:bookmarkStart w:name="z747" w:id="743"/>
    <w:p>
      <w:pPr>
        <w:spacing w:after="0"/>
        <w:ind w:left="0"/>
        <w:jc w:val="both"/>
      </w:pPr>
      <w:r>
        <w:rPr>
          <w:rFonts w:ascii="Times New Roman"/>
          <w:b w:val="false"/>
          <w:i w:val="false"/>
          <w:color w:val="000000"/>
          <w:sz w:val="28"/>
        </w:rPr>
        <w:t>
      011 За счет трансфертов из республиканского бюджета</w:t>
      </w:r>
    </w:p>
    <w:bookmarkEnd w:id="743"/>
    <w:bookmarkStart w:name="z748" w:id="744"/>
    <w:p>
      <w:pPr>
        <w:spacing w:after="0"/>
        <w:ind w:left="0"/>
        <w:jc w:val="both"/>
      </w:pPr>
      <w:r>
        <w:rPr>
          <w:rFonts w:ascii="Times New Roman"/>
          <w:b w:val="false"/>
          <w:i w:val="false"/>
          <w:color w:val="000000"/>
          <w:sz w:val="28"/>
        </w:rPr>
        <w:t>
      015 За счет средств местного бюджета</w:t>
      </w:r>
    </w:p>
    <w:bookmarkEnd w:id="744"/>
    <w:bookmarkStart w:name="z749" w:id="745"/>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745"/>
    <w:bookmarkStart w:name="z750" w:id="746"/>
    <w:p>
      <w:pPr>
        <w:spacing w:after="0"/>
        <w:ind w:left="0"/>
        <w:jc w:val="both"/>
      </w:pPr>
      <w:r>
        <w:rPr>
          <w:rFonts w:ascii="Times New Roman"/>
          <w:b w:val="false"/>
          <w:i w:val="false"/>
          <w:color w:val="000000"/>
          <w:sz w:val="28"/>
        </w:rPr>
        <w:t>
      дополнить бюджетной программой 096 с бюджетными подпрограммами 005, 011, 015 и 032 следующего содержания:</w:t>
      </w:r>
    </w:p>
    <w:bookmarkEnd w:id="746"/>
    <w:bookmarkStart w:name="z751" w:id="747"/>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747"/>
    <w:bookmarkStart w:name="z752" w:id="748"/>
    <w:p>
      <w:pPr>
        <w:spacing w:after="0"/>
        <w:ind w:left="0"/>
        <w:jc w:val="both"/>
      </w:pPr>
      <w:r>
        <w:rPr>
          <w:rFonts w:ascii="Times New Roman"/>
          <w:b w:val="false"/>
          <w:i w:val="false"/>
          <w:color w:val="000000"/>
          <w:sz w:val="28"/>
        </w:rPr>
        <w:t>
      005 За счет внутренних займов</w:t>
      </w:r>
    </w:p>
    <w:bookmarkEnd w:id="748"/>
    <w:bookmarkStart w:name="z753" w:id="749"/>
    <w:p>
      <w:pPr>
        <w:spacing w:after="0"/>
        <w:ind w:left="0"/>
        <w:jc w:val="both"/>
      </w:pPr>
      <w:r>
        <w:rPr>
          <w:rFonts w:ascii="Times New Roman"/>
          <w:b w:val="false"/>
          <w:i w:val="false"/>
          <w:color w:val="000000"/>
          <w:sz w:val="28"/>
        </w:rPr>
        <w:t>
      011 За счет трансфертов из республиканского бюджета</w:t>
      </w:r>
    </w:p>
    <w:bookmarkEnd w:id="749"/>
    <w:bookmarkStart w:name="z754" w:id="750"/>
    <w:p>
      <w:pPr>
        <w:spacing w:after="0"/>
        <w:ind w:left="0"/>
        <w:jc w:val="both"/>
      </w:pPr>
      <w:r>
        <w:rPr>
          <w:rFonts w:ascii="Times New Roman"/>
          <w:b w:val="false"/>
          <w:i w:val="false"/>
          <w:color w:val="000000"/>
          <w:sz w:val="28"/>
        </w:rPr>
        <w:t>
      015 За счет средств местного бюджета</w:t>
      </w:r>
    </w:p>
    <w:bookmarkEnd w:id="750"/>
    <w:bookmarkStart w:name="z755" w:id="751"/>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751"/>
    <w:bookmarkStart w:name="z756" w:id="752"/>
    <w:p>
      <w:pPr>
        <w:spacing w:after="0"/>
        <w:ind w:left="0"/>
        <w:jc w:val="both"/>
      </w:pPr>
      <w:r>
        <w:rPr>
          <w:rFonts w:ascii="Times New Roman"/>
          <w:b w:val="false"/>
          <w:i w:val="false"/>
          <w:color w:val="000000"/>
          <w:sz w:val="28"/>
        </w:rPr>
        <w:t xml:space="preserve">
      2. Внести </w:t>
      </w:r>
      <w:r>
        <w:rPr>
          <w:rFonts w:ascii="Times New Roman"/>
          <w:b w:val="false"/>
          <w:i w:val="false"/>
          <w:color w:val="000000"/>
          <w:sz w:val="28"/>
        </w:rPr>
        <w:t>в приказ</w:t>
      </w:r>
      <w:r>
        <w:rPr>
          <w:rFonts w:ascii="Times New Roman"/>
          <w:b w:val="false"/>
          <w:i w:val="false"/>
          <w:color w:val="000000"/>
          <w:sz w:val="28"/>
        </w:rPr>
        <w:t xml:space="preserve"> Министра финансов Республики Казахстан от 18 сентября 2014 года № 404 "Об утверждении Таблицы распределения поступлений бюджета между уровнями бюджетов, контрольным счетом наличности Национального фонда Республики Казахстан и контрольным счетом наличности Фонда компенсации потерпевшим" (зарегистрирован в Реестре государственной регистрации нормативных правовых актов под № 9760) следующие изменения:</w:t>
      </w:r>
    </w:p>
    <w:bookmarkEnd w:id="752"/>
    <w:bookmarkStart w:name="z757" w:id="753"/>
    <w:p>
      <w:pPr>
        <w:spacing w:after="0"/>
        <w:ind w:left="0"/>
        <w:jc w:val="both"/>
      </w:pPr>
      <w:r>
        <w:rPr>
          <w:rFonts w:ascii="Times New Roman"/>
          <w:b w:val="false"/>
          <w:i w:val="false"/>
          <w:color w:val="000000"/>
          <w:sz w:val="28"/>
        </w:rPr>
        <w:t>
      в категории 2 "Неналоговые поступления":</w:t>
      </w:r>
    </w:p>
    <w:bookmarkEnd w:id="753"/>
    <w:bookmarkStart w:name="z758" w:id="754"/>
    <w:p>
      <w:pPr>
        <w:spacing w:after="0"/>
        <w:ind w:left="0"/>
        <w:jc w:val="both"/>
      </w:pPr>
      <w:r>
        <w:rPr>
          <w:rFonts w:ascii="Times New Roman"/>
          <w:b w:val="false"/>
          <w:i w:val="false"/>
          <w:color w:val="000000"/>
          <w:sz w:val="28"/>
        </w:rPr>
        <w:t>
      в классе 01 "Доходы от государственной собственности":</w:t>
      </w:r>
    </w:p>
    <w:bookmarkEnd w:id="754"/>
    <w:bookmarkStart w:name="z759" w:id="755"/>
    <w:p>
      <w:pPr>
        <w:spacing w:after="0"/>
        <w:ind w:left="0"/>
        <w:jc w:val="both"/>
      </w:pPr>
      <w:r>
        <w:rPr>
          <w:rFonts w:ascii="Times New Roman"/>
          <w:b w:val="false"/>
          <w:i w:val="false"/>
          <w:color w:val="000000"/>
          <w:sz w:val="28"/>
        </w:rPr>
        <w:t>
      в подклассе 9 "Прочие доходы от государственной собственности":</w:t>
      </w:r>
    </w:p>
    <w:bookmarkEnd w:id="755"/>
    <w:bookmarkStart w:name="z760" w:id="756"/>
    <w:p>
      <w:pPr>
        <w:spacing w:after="0"/>
        <w:ind w:left="0"/>
        <w:jc w:val="both"/>
      </w:pPr>
      <w:r>
        <w:rPr>
          <w:rFonts w:ascii="Times New Roman"/>
          <w:b w:val="false"/>
          <w:i w:val="false"/>
          <w:color w:val="000000"/>
          <w:sz w:val="28"/>
        </w:rPr>
        <w:t xml:space="preserve">
      строку </w:t>
      </w:r>
    </w:p>
    <w:bookmarkEnd w:id="756"/>
    <w:bookmarkStart w:name="z761" w:id="757"/>
    <w:p>
      <w:pPr>
        <w:spacing w:after="0"/>
        <w:ind w:left="0"/>
        <w:jc w:val="both"/>
      </w:pPr>
      <w:r>
        <w:rPr>
          <w:rFonts w:ascii="Times New Roman"/>
          <w:b w:val="false"/>
          <w:i w:val="false"/>
          <w:color w:val="000000"/>
          <w:sz w:val="28"/>
        </w:rPr>
        <w:t>
      "</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бесхозяйного имущества,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2" w:id="758"/>
    <w:p>
      <w:pPr>
        <w:spacing w:after="0"/>
        <w:ind w:left="0"/>
        <w:jc w:val="both"/>
      </w:pPr>
      <w:r>
        <w:rPr>
          <w:rFonts w:ascii="Times New Roman"/>
          <w:b w:val="false"/>
          <w:i w:val="false"/>
          <w:color w:val="000000"/>
          <w:sz w:val="28"/>
        </w:rPr>
        <w:t>
      "</w:t>
      </w:r>
    </w:p>
    <w:bookmarkEnd w:id="758"/>
    <w:bookmarkStart w:name="z763" w:id="759"/>
    <w:p>
      <w:pPr>
        <w:spacing w:after="0"/>
        <w:ind w:left="0"/>
        <w:jc w:val="both"/>
      </w:pPr>
      <w:r>
        <w:rPr>
          <w:rFonts w:ascii="Times New Roman"/>
          <w:b w:val="false"/>
          <w:i w:val="false"/>
          <w:color w:val="000000"/>
          <w:sz w:val="28"/>
        </w:rPr>
        <w:t>
      изложить в следующей редакции:</w:t>
      </w:r>
    </w:p>
    <w:bookmarkEnd w:id="759"/>
    <w:bookmarkStart w:name="z764" w:id="760"/>
    <w:p>
      <w:pPr>
        <w:spacing w:after="0"/>
        <w:ind w:left="0"/>
        <w:jc w:val="both"/>
      </w:pPr>
      <w:r>
        <w:rPr>
          <w:rFonts w:ascii="Times New Roman"/>
          <w:b w:val="false"/>
          <w:i w:val="false"/>
          <w:color w:val="000000"/>
          <w:sz w:val="28"/>
        </w:rPr>
        <w:t>
      "</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бесхозяйного имущества, конфискованные объекты недвижимого имущества, вещественные доказательства, выморочное имущество,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5" w:id="761"/>
    <w:p>
      <w:pPr>
        <w:spacing w:after="0"/>
        <w:ind w:left="0"/>
        <w:jc w:val="both"/>
      </w:pPr>
      <w:r>
        <w:rPr>
          <w:rFonts w:ascii="Times New Roman"/>
          <w:b w:val="false"/>
          <w:i w:val="false"/>
          <w:color w:val="000000"/>
          <w:sz w:val="28"/>
        </w:rPr>
        <w:t>
      ";</w:t>
      </w:r>
    </w:p>
    <w:bookmarkEnd w:id="761"/>
    <w:bookmarkStart w:name="z766" w:id="762"/>
    <w:p>
      <w:pPr>
        <w:spacing w:after="0"/>
        <w:ind w:left="0"/>
        <w:jc w:val="both"/>
      </w:pPr>
      <w:r>
        <w:rPr>
          <w:rFonts w:ascii="Times New Roman"/>
          <w:b w:val="false"/>
          <w:i w:val="false"/>
          <w:color w:val="000000"/>
          <w:sz w:val="28"/>
        </w:rPr>
        <w:t>
      в категории 4 "Поступления трансфертов":</w:t>
      </w:r>
    </w:p>
    <w:bookmarkEnd w:id="762"/>
    <w:bookmarkStart w:name="z767" w:id="763"/>
    <w:p>
      <w:pPr>
        <w:spacing w:after="0"/>
        <w:ind w:left="0"/>
        <w:jc w:val="both"/>
      </w:pPr>
      <w:r>
        <w:rPr>
          <w:rFonts w:ascii="Times New Roman"/>
          <w:b w:val="false"/>
          <w:i w:val="false"/>
          <w:color w:val="000000"/>
          <w:sz w:val="28"/>
        </w:rPr>
        <w:t>
      в классе 01 "Трансферты из нижестоящих органов государственного управления":</w:t>
      </w:r>
    </w:p>
    <w:bookmarkEnd w:id="763"/>
    <w:bookmarkStart w:name="z768" w:id="764"/>
    <w:p>
      <w:pPr>
        <w:spacing w:after="0"/>
        <w:ind w:left="0"/>
        <w:jc w:val="both"/>
      </w:pPr>
      <w:r>
        <w:rPr>
          <w:rFonts w:ascii="Times New Roman"/>
          <w:b w:val="false"/>
          <w:i w:val="false"/>
          <w:color w:val="000000"/>
          <w:sz w:val="28"/>
        </w:rPr>
        <w:t>
      в подклассе 1 "Трансферты из областных бюджетов, бюджетов городов республиканского значения, столицы":</w:t>
      </w:r>
    </w:p>
    <w:bookmarkEnd w:id="764"/>
    <w:bookmarkStart w:name="z769" w:id="765"/>
    <w:p>
      <w:pPr>
        <w:spacing w:after="0"/>
        <w:ind w:left="0"/>
        <w:jc w:val="both"/>
      </w:pPr>
      <w:r>
        <w:rPr>
          <w:rFonts w:ascii="Times New Roman"/>
          <w:b w:val="false"/>
          <w:i w:val="false"/>
          <w:color w:val="000000"/>
          <w:sz w:val="28"/>
        </w:rPr>
        <w:t xml:space="preserve">
      строку </w:t>
      </w:r>
    </w:p>
    <w:bookmarkEnd w:id="765"/>
    <w:bookmarkStart w:name="z770" w:id="766"/>
    <w:p>
      <w:pPr>
        <w:spacing w:after="0"/>
        <w:ind w:left="0"/>
        <w:jc w:val="both"/>
      </w:pPr>
      <w:r>
        <w:rPr>
          <w:rFonts w:ascii="Times New Roman"/>
          <w:b w:val="false"/>
          <w:i w:val="false"/>
          <w:color w:val="000000"/>
          <w:sz w:val="28"/>
        </w:rPr>
        <w:t>
      "</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Нур-Султана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1" w:id="767"/>
    <w:p>
      <w:pPr>
        <w:spacing w:after="0"/>
        <w:ind w:left="0"/>
        <w:jc w:val="both"/>
      </w:pPr>
      <w:r>
        <w:rPr>
          <w:rFonts w:ascii="Times New Roman"/>
          <w:b w:val="false"/>
          <w:i w:val="false"/>
          <w:color w:val="000000"/>
          <w:sz w:val="28"/>
        </w:rPr>
        <w:t>
      "</w:t>
      </w:r>
    </w:p>
    <w:bookmarkEnd w:id="767"/>
    <w:bookmarkStart w:name="z772" w:id="768"/>
    <w:p>
      <w:pPr>
        <w:spacing w:after="0"/>
        <w:ind w:left="0"/>
        <w:jc w:val="both"/>
      </w:pPr>
      <w:r>
        <w:rPr>
          <w:rFonts w:ascii="Times New Roman"/>
          <w:b w:val="false"/>
          <w:i w:val="false"/>
          <w:color w:val="000000"/>
          <w:sz w:val="28"/>
        </w:rPr>
        <w:t>
      изложить в следующей редакции:</w:t>
      </w:r>
    </w:p>
    <w:bookmarkEnd w:id="768"/>
    <w:bookmarkStart w:name="z773" w:id="769"/>
    <w:p>
      <w:pPr>
        <w:spacing w:after="0"/>
        <w:ind w:left="0"/>
        <w:jc w:val="both"/>
      </w:pPr>
      <w:r>
        <w:rPr>
          <w:rFonts w:ascii="Times New Roman"/>
          <w:b w:val="false"/>
          <w:i w:val="false"/>
          <w:color w:val="000000"/>
          <w:sz w:val="28"/>
        </w:rPr>
        <w:t>
      "</w:t>
      </w:r>
    </w:p>
    <w:bookmarkEnd w:id="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Астана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4" w:id="770"/>
    <w:p>
      <w:pPr>
        <w:spacing w:after="0"/>
        <w:ind w:left="0"/>
        <w:jc w:val="both"/>
      </w:pPr>
      <w:r>
        <w:rPr>
          <w:rFonts w:ascii="Times New Roman"/>
          <w:b w:val="false"/>
          <w:i w:val="false"/>
          <w:color w:val="000000"/>
          <w:sz w:val="28"/>
        </w:rPr>
        <w:t>
      ".</w:t>
      </w:r>
    </w:p>
    <w:bookmarkEnd w:id="770"/>
    <w:bookmarkStart w:name="z775" w:id="771"/>
    <w:p>
      <w:pPr>
        <w:spacing w:after="0"/>
        <w:ind w:left="0"/>
        <w:jc w:val="both"/>
      </w:pPr>
      <w:r>
        <w:rPr>
          <w:rFonts w:ascii="Times New Roman"/>
          <w:b w:val="false"/>
          <w:i w:val="false"/>
          <w:color w:val="000000"/>
          <w:sz w:val="28"/>
        </w:rPr>
        <w:t>
      3.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771"/>
    <w:bookmarkStart w:name="z776" w:id="772"/>
    <w:p>
      <w:pPr>
        <w:spacing w:after="0"/>
        <w:ind w:left="0"/>
        <w:jc w:val="both"/>
      </w:pPr>
      <w:r>
        <w:rPr>
          <w:rFonts w:ascii="Times New Roman"/>
          <w:b w:val="false"/>
          <w:i w:val="false"/>
          <w:color w:val="000000"/>
          <w:sz w:val="28"/>
        </w:rPr>
        <w:t>
      1)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72"/>
    <w:bookmarkStart w:name="z777" w:id="773"/>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773"/>
    <w:bookmarkStart w:name="z778" w:id="77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77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p>
          <w:p>
            <w:pPr>
              <w:spacing w:after="20"/>
              <w:ind w:left="20"/>
              <w:jc w:val="both"/>
            </w:pPr>
          </w:p>
          <w:p>
            <w:pPr>
              <w:spacing w:after="20"/>
              <w:ind w:left="20"/>
              <w:jc w:val="both"/>
            </w:pPr>
            <w:r>
              <w:rPr>
                <w:rFonts w:ascii="Times New Roman"/>
                <w:b w:val="false"/>
                <w:i/>
                <w:color w:val="000000"/>
                <w:sz w:val="20"/>
              </w:rPr>
              <w:t>заместителя Премьер-Министра –</w:t>
            </w:r>
          </w:p>
          <w:p>
            <w:pPr>
              <w:spacing w:after="20"/>
              <w:ind w:left="20"/>
              <w:jc w:val="both"/>
            </w:pPr>
            <w:r>
              <w:rPr>
                <w:rFonts w:ascii="Times New Roman"/>
                <w:b w:val="false"/>
                <w:i/>
                <w:color w:val="000000"/>
                <w:sz w:val="20"/>
              </w:rPr>
              <w:t>Министра финансов</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