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a9111" w14:textId="c3a91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финансов Республики Казахстан от 18 сентября 2014 года № 403 "Некоторые вопросы Единой бюджетной классификации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- Министра финансов Республики Казахстан от 26 апреля 2023 года № 425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Вводится в действие с 01.01.2024.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ПРИКАЗЫВАЮ: 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18 сентября 2014 года № 403 "Некоторые вопросы Единой бюджетной классификации Республики Казахстан" (зарегистрирован в Реестре государственной регистрации нормативных правовых актов под № 9756) следующие изменения: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Единой бюджетной классификации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утвержденной указанным приказом: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Экономической классификации расходов бюджета: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категории 1 "Текущие затраты": 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классе 01 "Затраты на товары и услуги":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подклассе 150 "Приобретение услуг и работ":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специфики 157 "Оплата услуг на проведение форумов, семинаров, конференций" изложить в следующей редакции: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"157 Оплата услуг на проведение форумов, семинаров, конференций и на имиджевые мероприятия";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специфики 158 "Оплата услуг на имиджевые мероприятия" изложить в следующей редакции: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"158 Оплата работ и услуг в сфере информатизации";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Структуре специфики экономической классификации расходов бюджета Республики Казахстан, утвержденной указанным приказом: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подклассе 150 "Приобретение услуг и работ":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на проведение форумов, семинаров, конференций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на проведение форумов, семинаров, конференций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на проведение форумов, семинаров, конференций и на имиджевые мероприятия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на проведение форумов, семинаров, конференций и на имиджевые мероприятия, связанные с повышением имиджа государственного органа, например: подготовка брошюр , роликов и т.д.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на имиджевые мероприятия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на имиджевые мероприятия, связанные с повышением имиджа государственного органа, например: подготовка брошюр , роликов и т.д.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работ и услуг в сфере информатизации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работ и услуг определенный уполномоченным органом в сфере информатизации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бюджетного законодательства Министерства финансов Республики Казахстан в установленном законодательством Республики Казахстан порядке обеспечить: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копии настоящего приказа на государственном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 01 января 2024 года и подлежит официальному опубликованию.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Заместитель Премьер-Министра -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финансов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