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690e9" w14:textId="dd690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финансов Республики Казахстан от 14 июня 2016 года № 306 "Об утверждении Положения о Комитете государственных доходов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28 апреля 2023 года № 434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14 июня 2016 года № 306 "Об утверждении Положения о Комитете государственных доходов Министерства финансов Республики Казахстан" следующее дополнение: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государственных доходов Министерства финансов Республики Казахстан, утвержденном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республиканских государственных учреждений Комитета государственных доходов Министерства финансов Республики Казахстан: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>. Перечень государственных учреждений – территориальных органов Комитета государственных доходов Министерства финансов Республики Казахстан: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228-1 следующего содержания: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"228-1. Управление государственных доходов по району "Нұра" Департамента государственных доходов по городу Астане Комитета государственных доходов Министерства финансов Республики Казахстан.".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(Жаналинов Д.Е.) в установленном законодательством Республики Казахстан порядке обеспечить: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Премьер-Министра –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