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81f4" w14:textId="68c8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оператора данных контрольных приборов учета в сфере производства и оборота нефтепродуктов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14 июля 2023 года № 762. Утратил силу приказом Министра финансов Республики Казахстан от 20 февраля 2024 года № 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20.02.2024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государственном регулировании производства и оборота отдельных видов нефтепродуктов"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"Национальные информационные технологии" оператором данных контрольных приборов учета в сфере производства и оборота нефтепродуктов.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 направление копии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государственных доходов Министерства финансов Республики Казахстан в установленном законодательством порядке обеспечить размещение настоящего приказа на интернет-ресурсах Министерства финансов Республики Казахстан.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