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c78b" w14:textId="45cc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9 июля 2018 года № 651 "Об утверждении Методики оценки деятельности административных государственных служащих корпуса "Б"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3 ноября 2023 года № 1152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9 июля 2018 года № 651 "Об утверждении Методики оценки деятельности административных государственных служащих корпуса "Б" Министерства финансов Республики Казахстан" (зарегистрирован в Реестре государственной регистрации нормативных правовых актов под № 17230)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финансов Республики Казахстан,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персоналом и стратегии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нормативно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Республике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 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2023 года № 1152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2018 года № 651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Министерства финансов Республики Казахстан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Министерства финансов Республики Казахстан (далее – Методика) разработана на основе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оценивающее лицо – непосредственный руководитель и/или вышестоящий руководитель, а также круг лиц из рабочего окружения оцениваемого лица при оценке методом 360;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оцениваемое лицо – руководитель структурного подразделения или служащий корпуса "Б";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оцениваемый период – период оценки результатов работы государственного служащего;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ключевые целевые индикаторы (далее – КЦИ) – показатели, устанавливаемые для руководителя структурного подразделения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структурного подразделения – административный государственный служащий корпуса "Б" категорий C-1, С-3 (руководители самостоятельных структурных подразделений), C-O-1 (руководители областных территориальных подразделений), C-R-1 (руководители районных территориальных подразделений);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посредством единой информационной системы по управлению персоналом (далее – информационная система). При этом,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настоящей Методики сроки.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настоящей Методики сроки.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службой управления персоналом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несогласии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своевременную постановку, согласование и утверждение КЦИ;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0"/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 по достижению КЦИ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 осуществляется на основе оценки достижения КЦИ.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 осуществляется оценивающим лицом в сроки, установленные в пункте 4 настоящей Методики.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Министерства финансов Республики Казахстан, непосредственно влияющего на достижение КЦИ.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80"/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 случаях,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2"/>
    <w:bookmarkStart w:name="z10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анонимно,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итоговых результатах самооценка служащего не учитывается.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6"/>
    <w:bookmarkStart w:name="z13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</w:t>
            </w:r>
          </w:p>
        </w:tc>
      </w:tr>
    </w:tbl>
    <w:bookmarkStart w:name="z15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год (период, на который составляется индивидуальный план)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ключевого целевого индикатора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ожидаемое положительное изменение от достижения ключевого целевого индикатора.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0"/>
    <w:bookmarkStart w:name="z16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ключевым целевым показателям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Фамилия, имя, отчество (при его наличии), должность оцениваемого лица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ключевых целевых показателей (далее-КЦИ)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3…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__________________________________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79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82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 _______________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оценивающего служащего (руководителя структурного подразделения/государственного органа) __________________________________________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___________________________________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76"/>
    <w:bookmarkStart w:name="z19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77"/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руководителя структурного подразделения ______________________________________________________________________________________________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79"/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1"/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83"/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выстраиванию эффективных коммуникаций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этническим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этническим нормам и принципам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управлению изменениями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инициативность</w:t>
            </w:r>
          </w:p>
        </w:tc>
      </w:tr>
    </w:tbl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21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93"/>
    <w:bookmarkStart w:name="z21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94"/>
    <w:bookmarkStart w:name="z21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 ____________________________</w:t>
      </w:r>
    </w:p>
    <w:bookmarkEnd w:id="195"/>
    <w:bookmarkStart w:name="z21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96"/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графе ответы указывается один из предложенных вариантов ответа: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10"/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11"/>
    <w:bookmarkStart w:name="z23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12"/>
    <w:bookmarkStart w:name="z2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13"/>
    <w:bookmarkStart w:name="z23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14"/>
    <w:bookmarkStart w:name="z2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16"/>
    <w:bookmarkStart w:name="z238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17"/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руководителя структурного подразделения _____________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21"/>
    <w:bookmarkStart w:name="z24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24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23"/>
    <w:bookmarkStart w:name="z246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>(для служащих корпуса "Б")</w:t>
      </w:r>
    </w:p>
    <w:bookmarkEnd w:id="224"/>
    <w:bookmarkStart w:name="z24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 ___________________________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26"/>
    <w:bookmarkStart w:name="z24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