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c430" w14:textId="942c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 от 11 декабря 2019 года № 963 "Об установлении карантинной зоны с введением карантинного режима на сельскохозяйственных угодьях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15 марта 2023 года № 562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11 декабря 2019 года № 963 "Об установлении карантинной зоны с введением карантинного режима на сельскохозяйственных угодьях города Шымкент"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порядке, установленном законодательством Республики Казахстан, принять все необходимые меры, вытекающие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2023 года №___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Карантинные зоны с введением карантинного режима на сельскохозяйственных угодьях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карантинного обьекта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зараженная полщадь,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