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9e888" w14:textId="c89e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государственного учреждения "Аппарат акима города Шымкент", исполнительных органов, финансируемых из бюджета города Шымкент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24 марта 2023 года № 640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8 февраля 2023 года № 34 "О внесении изменения в приказ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государственного учреждения "Аппарат акима города Шымкент", исполнительных органов, финансируемых из бюджета города Шымкент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единой персональной службы Н.Алтееву принять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Шымкент Мауленкулова Г.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по городу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г.Шымкент № 640 от " 24 " марта 2023 года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- постановления акимата города Шымкент от 29.06.2023 </w:t>
      </w:r>
      <w:r>
        <w:rPr>
          <w:rFonts w:ascii="Times New Roman"/>
          <w:b w:val="false"/>
          <w:i w:val="false"/>
          <w:color w:val="ff0000"/>
          <w:sz w:val="28"/>
        </w:rPr>
        <w:t>№ 1495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>) и определяет порядок оценки деятельности административных государственных служащих корпуса "Б".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(руководители самостоятельных структурных подразделений), D-1, D-3 (руководители структурных подразделений), D-O-1, Е-1, Е-2;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12) действует до 31.08.2023 приказом Председателя Агентства РК по делам государственной службы от 17.05.2023 № 113.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Пункт 2 с изменениями, внесенными приказом Председателя Агентства РК по делам государственной службы от 17.05.2023 № 113 (вводится в действие со дня его первого официального опубликования).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Пункт 3 - в редакции приказа Председателя Агентства РК по делам государственной службы от 17.05.2023 № 113 (вводится в действие со дня его первого официального опубликования).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действует до 31.08.2023 приказом Председателя Агентства РК по делам государственной службы от 17.05.2023 № 113.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Пункт 6 - в редакции приказа Председателя Агентства РК по делам государственной службы от 17.05.2023 № 113 (вводится в действие со дня его первого официального опубликования).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Пункт 9 - в редакции приказа Председателя Агентства РК по делам государственной службы от 17.05.2023 № 113 (вводится в действие со дня его первого официального опубликования).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Пункт 11 - в редакции приказа Председателя Агентства РК по делам государственной службы от 17.05.2023 № 113 (вводится в действие со дня его первого официального опубликования).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5"/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 государственного органа по достижению КЦИ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 оценки деятельности административных государственных служащих корпуса "Б" утвержденного приказом Председателя Агентства Республики Казахстан по делам государственной службы и противодействию коррупции от 16 января 2018 года № 13 (зарегистрировано в Реестре государственной регистрации нормативных правовых актов за № 16299) (далее – </w:t>
      </w:r>
      <w:r>
        <w:rPr>
          <w:rFonts w:ascii="Times New Roman"/>
          <w:b w:val="false"/>
          <w:i w:val="false"/>
          <w:color w:val="000000"/>
          <w:sz w:val="28"/>
        </w:rPr>
        <w:t>Типовая методика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4"/>
    <w:bookmarkStart w:name="z4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5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Типовая методика дополнена главой 6 в соответствии с приказом Председателя Агентства РК по делам государственной службы от 17.05.2023 № 113 (вводится в действие со дня его первого официального опубликования).</w:t>
      </w:r>
    </w:p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Типовой методике.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57"/>
    <w:bookmarkStart w:name="z6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Типовой методике, и подписывает его.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6"/>
    <w:bookmarkStart w:name="z7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Типовой методике (далее – протокол).</w:t>
      </w:r>
    </w:p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