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fa8f" w14:textId="650f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12 декабря 2023 года № 11/93-VIII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– 2026 годы",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686 842 805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354 419 056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13 211 702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19 138 115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300 073 932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704 075 528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10 024 938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10 865 000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840 062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- 27 257 661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27 257 661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04.05.2024 </w:t>
      </w:r>
      <w:r>
        <w:rPr>
          <w:rFonts w:ascii="Times New Roman"/>
          <w:b w:val="false"/>
          <w:i w:val="false"/>
          <w:color w:val="000000"/>
          <w:sz w:val="28"/>
        </w:rPr>
        <w:t>№ 16/142-VIII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2024 год в сумме 4 000 000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районов в городе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маслихата города Шымкент" в установленном законодательством Республики Казахстан порядке обеспечить размещение настоящего решения на интернет-ресурсе маслихата города Шымкент после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04.05.2024 </w:t>
      </w:r>
      <w:r>
        <w:rPr>
          <w:rFonts w:ascii="Times New Roman"/>
          <w:b w:val="false"/>
          <w:i w:val="false"/>
          <w:color w:val="ff0000"/>
          <w:sz w:val="28"/>
        </w:rPr>
        <w:t>№ 16/142-VIII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686 842 805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354 419 056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и гражданской обороны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изделий и атрибутов ветеринарного назначения для проведения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-27 257 661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634 609 104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301 058 779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630 136 604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и гражданской обороны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-6 371 510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598 769 845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340 551 845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584 769 845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и гражданской обороны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-15 698 586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города Шымкент от 04.05.2024 </w:t>
      </w:r>
      <w:r>
        <w:rPr>
          <w:rFonts w:ascii="Times New Roman"/>
          <w:b w:val="false"/>
          <w:i w:val="false"/>
          <w:color w:val="ff0000"/>
          <w:sz w:val="28"/>
        </w:rPr>
        <w:t>№ 16/142-VIII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24 003 789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