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c697" w14:textId="719c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 отдельным категориям воспитанников дошкольных организаций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22 августа 2023 года № 2056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01.09.2023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 среднего образования, специализированных, специальных организациях образования для детей-сирот и детей, оставшихся без попечения родителей, организациях дополнительного образования для детей и взрослых" (зарегистрирован Реестре государственной регистрации нормативных правовых актов за № 29329),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Компенсировать расходы за питание в полном объеме детям из социально уязвимых семей следующим отдельным категориям воспитанников в дошкольных организациях города Шымкент: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"Управления образования города Шымкент" в установленном законодательством порядке обеспечить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городу Шымкент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сентября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