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3fa0" w14:textId="8363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в организациях технического и профессионального, послесреднего образования на 2023-2024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9 ноября 2023 года № 2525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размещения государственного образовательного заказа на подготовку с техническим и профессиональным, послесредним образованием с учетом потребностей рынка труда, а также на дошкольное воспитание и обучение, среднее образование и дополнительное образование детей, утвержденных приказом Министра просвещения Республики Казахстан от 27 августа 2022 года № 381 (зарегистрирован в Министерстве юстиции Республики Казахстан № 29323), акимат города Шымкент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в организациях технического и профессионального, послесреднего образования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города Шымкент"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направить настоящее постановление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на казахском и русском языках, удостоверенном электронной цифровой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государственное учреждение "Управление образования города Шымкент".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сентября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______акима 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 "__________"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государственного образовательного заказа на подготовку кадров с техническим и профессиональным, средним образованием в организациях образования реализующих образовательные программы технического и профессионального,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организации образования, реализующей образовательные программы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и профессионального,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Абитуриента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специаль 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9 класса (количес тво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11 класса (количес тво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ТиПО (количес тво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Стоимость подготовки одного специалиста в соответствии с подушевым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Фарида Бабиржановна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 Назерке Асанқызы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Даулетбаева Мерей Талғатқызы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Абайхан Айкен Алтынханқызы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Жұлдызай Қанатжанқызы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Исхаков Расул Русланович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Касьянова Ангелина Юрьевна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Дуйсенбек Аблайхан Ержанұлы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Абубакирова Амина Абдугаппаровна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Тойши Дінмухаммед Асанұлы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Калимулин Артемий Олегович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 Қайырхан Нұржанұлы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Ляпин Даниил Алексеевич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Түзелбай Ерсултан Сейтұлы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 Айбала Нұрланқызы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им. Манапа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Аташбек Назерке Дүйсебайқызы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Бекарыс Бахытұлы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 Қуаныш Нурдаулетұлы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Саятұлы Санжар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Қыдырқұл Елнұр Нұржанұлы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Азат Айдарұлы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Тулешов Алиасқар Қуанышбекұлы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Нышанбай Нұрқанат Ержанұлы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ҚҰРМАНҒАЛИ ЕРЖАН БАЯНҚҰЛҰЛЫ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 Әмина Нұрланқызы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Калдыбек Мұхтар Серикұлы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Таңірберген Гүлнұр Арманқызы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Сәрсенбай Бексұлтан Маратұлы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Бердиярұлы Ернар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Багитжан Азамат Бауржанұлы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Ырыстай Гүлдана Мұратқызы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Тлеубек Балжан Ерболқызы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Зәйтін Ерасыл Мухиятұлы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АСЛАН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Полюдов Илья Александрович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Швырева Динара Дилшатовна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Абдугаппаров Куаныш Махсатович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 Жанболат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Зиябек МухамадиҰрович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Османтаева Севинч Гайратбековна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Ташполатов Шадияр Улугбекович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Нишонбой Ерлан Юсупұлы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Анарбек Еркін Ерланұлы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Жуматаева Алия Серикқызы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 Бехруз Икрамжанович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Токтиева Аделя Илхомжоновна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Валиева Елена Сергеевна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Аделя Исломбековна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Мирзакаримов Сарвар Миржалолович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 АРМАН РУСТАМ УҒЛИ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Елубаев Нурдаулет Рахатович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 Дәурен Нұрманұлы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Ешмаханбет Мирас Бақытжанұлы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Ақберді Бауыржанұлы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Абдусаидов Айдос Джонибекович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Шапулатов ШахриҰр Махмудұлы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им. Манапа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 Мухаммедали Нұрмаханұлы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Хохлов Максим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Ишпулатов Розмат Рустамович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Муратбек Нурасыл Алматұлы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 ФҰдор Евгеньевич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Сәкенұлы Абубакир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Ергашева Әсел Сакенқызы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Көшкінбай Ердәулет Маратұлы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Ауелбек Әлфараби Фархатұлы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Турсынкул Еркебұлан Ерболатұлы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 Арман Таирұлы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Хамза Бейбарыс Досанұлы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 Мейіржан Естайұлы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СИРНЕБАЙ ӘДІЛЖАН БАУЫРЖАНҰЛЫ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Талгатұлы Нұрғиса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Пчеменцев Вадим Евгеньевич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Маккамова Хилола Заффаржановна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Сатвалдиев Шерзодбек Толкинбекович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Асилханов Ернұр Еркинұлы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Абдирасилов Нұрасыл Муратұлы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Мылтыков Шахрухбек Бирадарович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Жарқынбай Айдана Сапарғалиқызы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Нұрдәулет Асетұлы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Анваров Асылбек Ботирович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Баймуратов Атабек Даниярович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Айтбаева Карина Азаматқызы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Жұпарбек Арсен Нұржігітұлы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АБДУМУТАЛИП РАХАТ МАЛИКҰЛЫ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Дадакозыев Жахангир Акмалович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Пернехан Қайсар Алимханұлы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Бектай Ернұр Жорабекұлы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Касымхан Бақдәулет Ерланұлы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Темірлан Бахытжанұлы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Жасұлан Бимаханұлы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Доспан Нұрасыл Дарханұлы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Нагуманов Наиль Русланович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Әкімжан Алдияр Ерболұлы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Абдусаттаров Арман Абдуалиұлы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Санжар Оразғалиұлы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Сахи Дінмұхаммед Дәулетұлы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Джалал Мақсатұлы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БИХОЖАЕВ НҰРБОЛАТ НАУРЫЗБАЙҰЛЫ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Уалитханов Адилет Арсенович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Мейржан Ермекович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АБДУВАЛИЕВ ЖАРКИНБЕК МИРЗА УГЛИ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 ЕСІМХАН БАХЫТЖАНҰЛЫ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Таңатар Гүлсезім Лесбекқызы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Юлчиваев БахтиҰр Камолиддинович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Қараман Олжас Нұрланұлы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Нұртас Жолбарысұлы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им. Манапа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Сапарғали Санжар Бахытұлы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Анваров Эльбек Ойбекович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Толымбек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Евгений Дмитриевич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Дилмуратов Бехруз Гафуржанович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Сейтжаппар Ерасыл Әділбекұлы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Абибуллаев Оралхан Жандосұлы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Шналиев Ерасыл Ерханұлы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Кочнев Никита Олегович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Марғұлан Нұрболұлы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Асылбекұлы Жанасыл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Кеңесбек Диас Санжарұлы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 Александр Юрьевич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Ихтияр Бахтиярович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Өтепберген Мейрхан Ғалымжанұлы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Бәкірдінбек Марғұлан Бахтиярұлы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Ерсұлтан Талғатұлы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Рятбек Өркен Нұржанұлы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Мұхитұлы Уали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 Жумабек Женгисбекуғли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Махұлбек Азамат Сержанұлы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Бердіғали Иманғали Шыңғысұлы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Максим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Хабибуллаев Шахназар Гуламжанович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 Әділбек ДониҰрұлы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Төлепберген Ақжан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Надирхан Жармахан Нуржигитұлы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Цокур Захар АртҰмович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Капленко Кирилл Юрьевич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Жүрсінбек Әділет Сәкенұлы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Стамкулов Дінмухамбет Нариманұлы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Абдуллин Расул Русланович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 Эльяр Худаярович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Пьяных Артур Сергеевич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Турдыматов Аброрбек Ильхамжанович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Аябек Исмайл Бекнұрұлы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Козыбай Бекзат Миманбекұлы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Жумабай Нұрғиса Дарханұлы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Калыбаев Әділ Манарбекұлы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Мақсат Рахымжанұлы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Садуақас Батырхан Шоқанұлы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Тимур Нурбекұлы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Мухомеджан Ерасыл Муратұлы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Жахат Елдос Дәрібайұлы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 Толғанай Мамыржанқызы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Сәрсенбай Айшабибі Умбетярқызы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САҒЫНБЕК АЙГЕРІМ ТӨЛЕШҚЫЗЫ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Набатова Жансезім Нұржанқызы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 Анелия Нұржанқызы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Еркінбек Анэль Тоқтақызы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им. Манапа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Муратбекова Самира Алишербековна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Баймаханова Зейнеп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Калижанов Исмайыл Максатұлы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Балнұр Нуралықызы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Тыныштыбай Несібелі Амангелдіқызы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Ярметова Чарос Фаруховна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Жібек Аскарбекқызы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Шолпан Бегжанқызы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Диана Ихтияровна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Кадырова Шохиста Пайзаматовна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Балахмет Мейіржан Досымұлы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АБУБАКИРОВ ЕЛНУР ОРЫНБАСАР УГЛИ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Түзубек Балнұр Алтайқызы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Куралбай Аяулым Бекбулатқызы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Аулбеков Нұрдаулет Бауржанұлы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Сахимбаева Индира Ихтияровна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Досалы Балауса Әлсейітқызы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Мерей Айтбекқызы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Самархан Есет Аруанұлы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Аяулым Толегенқызы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БАЛҒАБАЙ ДӘУРЕН СӘРСЕНҰЛЫ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Тұрдалы Аяулым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Пулат Ақбаян Қуанышқызы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Алдабергенова Гүлмерей Ерболатқызы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Даулетбек Мақсат Бакытжанұлы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Тилешова Нурилла Орисбаевна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Қайратқызы Айдана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Ержанұлы Ерназ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Бекмұрат Лунара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Омархан Нұрдәулет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Ниязәлі Әліби Мерейұлы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Хусаинова Райхона Сайдимурадқызы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Түрсынбек Ақерке Ерланқызы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АНАРА ҚАЛЖАНҚЫЗЫ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 Нұрсана Әмірбекқызы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Сабыржан Әсел Керимбайқызы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Мухамедшарипова Мафтуна Икрамовна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Анламасов Евгений Николаевич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Мажитова Мадина Мадияровна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 ЕРНҰР НУРЖАНҰЛЫ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Әмірқұл Ақайша Рамазанқызы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Шахзода Саиджоновна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Қадырбай Арайлым Ермекқызы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Писамбай Айару Әкімбайқызы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 Ақжан Қуатқызы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Қаржаубай Мұрат Талғатұлы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Нақыпбек Милана Мұхтарқызы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Бекмаш Ғаламат Уалиханқызы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им. Манапа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Сейтбек Қасиет Санатбекқызы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Утебаева"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Нұрсултан Бакдәулетұлы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Жандос Досжанұлы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Аликова Севгина Маликовна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Толтаев Бақдаулет Мухтарұлы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Исмайлова Назерке Сейтжанқызы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Болатұлы Абдуислам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Евгений Вячеславович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Халметов Айбек Розматович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Хикматханова Солихахон Музаффархановна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Есжанова Жансая Ермекқызы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Розиваева Динара Фахрутдиновна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Ақгул Асанбекқызы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Әшіммұрза Зейнеп Мархаббатқызы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Тальхатбеков ДиҰрбек Саитмуратович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Зинабдин Жақсыбек Жеңісұлы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Кемелбек Аруна Нурланқызы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Даужанов Нұрлан Бағланұлы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 НҰРЛЫБЕК БОЛАТҰЛЫ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Салтыбай Алтынай Оңғарқызы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Саттаров Мадияр Сәуірханұлы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 Хансұлтан Мұхитұлы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Ишматова Райхана Абдумажидовна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ӘДІЛЕТ МҰХТАРҰЛЫ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Жарқын Ибраимұлы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Согдиана Закиржановна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Ержанқызы Мая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Ниязкулов Тимур Адилжанович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ПросҰлкова Екатерина Николаевна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Құрманғали Санжар Ерболұлы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Зере Ауэзбекқызы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Нуридин Дінмұхаммед Қанатұлы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Иштаев Бабур Кахраманович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Жақсыбекұлы Ердәулет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Асқар Маратұлы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Жарылқасынов Еркебұлан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ТӨРЕБАЙ МЕЙІРЖАН МАДИЯРҰЛЫ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Ғалымжанқызы Елдана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Сарсенбай Аяжан Биржанқызы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Бексұлтан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Бекболат Қалдарбекұлы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Мирзабек Самат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Жантөре Мухаммедали Темірбекұлы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Кәрібай Барысхан Нышанбайұлы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Ильясхан Аслан Ауелханұлы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Икрамов Ринат Биналиевич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Дарын Ерболатұлы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Еспай Қалмырзабек Қарсыбекұлы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Қансейтов Даниял Диасұлы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 Рамазан Жетпісбайұлы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Накибеков Санжар Гайдарұлы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 Жанболат Қайратұлы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Дінішев Қажыбек Айбекұлы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Орынбеков Мейрамбек Ерикжанұлы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Бекенбай Еркеғали Сейтжанұлы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Мухаммед Сабырхан Юсуф мулдаұлы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Ерасыл Нурболұлы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Еркебұлан Қайратұлы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Махаметәлі Ерасыл Бахытжанұлы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им. Манапа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Примкул Мадияр Сергейұлы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Шалбай Нұрасыл Ғалымбекұлы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Қалдыкөзов Дәулет Искандарұлы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Халмұрат Абылайхан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Мүсір Бегарыс Нурлыбекұлы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Ербол Абдумаликұлы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Уринбай Батыр Абдухалилұлы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Опабек Ерасыл Сұлтанқұлұлы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Абылайұлы Бақдәулет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Косаков Алибек Адилбек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Олжас Жолдасбекұлы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Түймебай Тимур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ТӨРЕХАН ДАРИЯ БЕЙБІТҚЫЗЫ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Әмірбек Нұрәлі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Асилхан Даниал Галимжанұлы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Балнұр Кенжебекқызы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Нишаналиев Адилбек Жанибекович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Нұртілеу Жарылхасынұлы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Нұрман Нұрасыл Ғалымбекұлы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Шегебек Бақдәулет Әділханұлы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Ңдгор Мухиддинович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 Дінмұхамед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Нышанәлі Дидар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Пейсенова Алия Норжигитовна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 новых технологий им. Манапа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Наумагамбет Айдана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Ирисматова Мовлуда Адылжановна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Сайрамбай Альтаир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 Гүлім Бердибекқызы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Туртбаев Дулат Әбілқасымұлы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Талипбаев Максат Мурад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Сейдәзім Асемай Сеитқасымқызы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Адилханова Эльнура Саматовна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Клевцов Тимур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 Тимур Русланович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Адихамов Умиджан Алимжанович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Балнұр Құралбекқызы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 Нурасыл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Бақдаулет Абилхасимұлы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Альжанов Ислам Бауыржанович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Исаұлы Құдірет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Курбанали Казбек Раушанбекұлы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АЛМАЗБЕК ЗАХИДЖАНОВИЧ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Хамракулов Хурсанд Хасанович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Жұмаділла Мақсат Байділлаұлы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Сапархан Бекбосын Бекарысұлы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Хасанбаев Асадбек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Райымқұл Расул Дәуренұлы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Тулемисов Нұржан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 Бақберген Еркінұлы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Халилов Искандер Гайратович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Тимурали Асланбекұлы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Юнусалиев Нурмухаммед Аскарович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Женисбеков Диасбек Мады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Пирмет Жасурбек Отабекулы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Кушербай Дәулет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Мирас Алмасұлы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Қабылбай Мақсат Ерубайұлы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Хайбуллаев Шохрухбек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Шаобдираимов Едгор Шомансурович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Розыкулов Розмат Иристаевич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Супряга Александр Григорьевич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Мирюнусов Надыржан Мыргапырович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Цифровая техника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Турсынбек Көркем Бердибекқызы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Назгул Сапарқызы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Асетова Мерей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Сапардин Бақнұр Акмалдинқызы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Алихан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Алимжанова Софина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Әбдімәлі Дінмұхаммед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Жібек Қанапияқызы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Хурсанбек Мухаммадали Баходирбекович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ДУЙСЕНБАЙ ЕРҒАЛИ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Миралиева Сарвиназ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 Мадияр Дастанович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 новых технологий им. Манапа 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Байтакова Жансая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Диас Хуснутдинұлы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Мұсахал Асылайым Сұлтанқызы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Нұрақ Гүлсая Батырханқызы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Нұржанұлы Нұрасыл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Бекболат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Нұрақ Жансая Батырханқызы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Сайыпназар Ерназар Өмірсерікұлы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Тілеген Сұлтан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Ералы Байназар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Даутбек Али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Досымхан Саян Даулетханұлы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Дунцова Виктория Денисовна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Саймасай Мәншүк Амантайқызы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Асель Эльдаровна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Қуанышұлы Бейбарыс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Рахматуллаева Хилола Хаятиллаевна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Жарқынбек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Нартай Ерасыл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Жеткергенова Аруна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Жумадибек Азамат Советханұлы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Ақерке Данабекқызы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Адхамова Мадина Шухратбековна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 Фариза Нұрлыбекқызы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Аппақұл Анеля Абазқызы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 Тамерлан Скандерұлы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Эмир Кахраманович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Нургумаров Диас Сайранович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Жұмаділлә Әлинұр Саттарұлы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Дүйсебай Мансұр Жайықұлы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Алтайбеков Нурмухамед Маратович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 Нұрислам Рауанұлы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 Камила Тимуровна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Жамалбек Дұлыға Құралбекұлы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Фетисова Забира Абдуллаевна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Хурсанбек Ахрор Анварбекулы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Крәлі Бақдаулет Сағатбекұлы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Ерзат Дінмұхамедұлы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Нуркеева Юлдуз Кулахметовна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07310100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Айгерім Бауыржанқызы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Шукурбекова Адема Азаматқызы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Ақмаржан Қадирбекқызы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Тулемет Санира Берикбайқызы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 Алина Юрьевна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Сапарәлі Даяна Ержігітқызы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Күсейбек Досмұхаммед Айдосұлы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 Согдиана Біржанқызы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Қазақбай Қамар Аманғалиұлы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Авазханова Милана Надыровна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Серікжан Қасымбекұлы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 новых технологий им. Манапа 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Әбдразақ Бақытжан Мамбеталыұлы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Фариза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Кожахметова Дамира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 Мейірім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Елдос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Уразали Кәусәр Марсқызы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Чиркина Анастасия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Зәуре Бахитқызы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Ерлік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Сабина 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Кипич Арианна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Севинч Шавкатовна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 ТЕМІРҒАЛИ ОРАЗХАНҰЛЫ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Досболат Қазына Нұрлыбекқызы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 ВАЛЕРИЯ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Бексұлтан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 Елнұр Турдалыұлы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Темченко Маргарита Петровна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Бахдаулетқызы Халима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Абубакиров Тимур Жумабекұлы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Маханбетәлі Айша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Әбдіжаппар Нұрмұхаммед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Бек Сартайұлы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Ерімбетова Альдина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Кайпова Сабина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Бигелдиева Мерей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Мухамедамин Мухамедалихан Мухамеднабиұлы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Чинепов Роман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Лунченкова Александра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Хорват Карина Максимовна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Талғатбек Інжу Нұрханқызы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Нұрдәулет Сексенбайұлы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Утешев Ислам Атхамжонұлы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Умирзакова Әсел Динмухамедқызы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Убайда Баян Тоянқызы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Хадыркулова Согдиана Хусниддиновна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Қуатбек Нұрила Марсқызы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Маккамова Гузаль Низамиддиновна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Ирискулов Абдужамил Шавкатжанович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07310400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Дизайн, реставрация и реконструкция гражданских зданий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ЛЕЛЮК АЛЕКСАНДРА ИЛЬДАРОВНА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Маржана Зафаржановна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Сайфуллаев Суннатбек Атабекович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Ищенко Виктор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Досметов Альмансур Абдугалымович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Гайратбек Исмаил Шухратбекович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Хайдарова Огилжан Кадыржановна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Гусейнов Константин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Ищенко Алексей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 новых технологий им. Манапа 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 ДиҰрбек Зафарович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 Алан Романович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Бакуридзе Ямур Хайдаровна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Репников Ярослав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Ришат Наильевич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 Арсен Әсілханұлы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Абдухан Ерасыл Шералыұлы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Дінмұхаммед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 Рамазан Жанабергенович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Турлаков Константин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Әсілбек Хамза Әзімханұлы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Мадина Тәңірбекқызы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АСҚАРӘЛІ ЖАЛҒАС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 Розакбар Максатович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Таймухамедов Искандар Умидович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Есембек Бекжан Есембекұлы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Ахмет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МУСОЕВ БЕХРУЗ НАЗИРЧОНОВИЧ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Гневашев Денис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 Бақдаулет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Сұлтанмурад Хайруллаұлы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Давренов Давлатбек Алимжанович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 Әбілфайыз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Прәлі Ұлар Нұрлыханұлы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 Шерзад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Қуатова Нұрперзентайым Мұратәліқызы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Ыдырыс Мейірлан Исламұлы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Багдатұлы Әзиз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Даурен Төлегенұлы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Елкелді Асылзат Нұржігітұлы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Абдижалли Мансур Дамирұлы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Садуахас Үлбаян Галымжанқызы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 АҚЖАУҺАР АЙДОСҚЫЗЫ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Сулайманов Элдар Ералиевич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Ерасыл Еркебұланұлы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Қуанышбай Асылжан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 Ерболат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Мерейлі Әбдімәлік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Асылжан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Асылхан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Әбдіохап Сырым Азаматұлы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Төкей Ернұр Қадырбекұлы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Кеңесбек Жамалбек Сейтбекұлы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Қазбек Әлібек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 Гүлнұр Нұрланқызы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Абилда Серік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Жұбаныш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Алихан Кайратұлы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 Нұрқанат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 новых технологий им. Манапа 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Қожамберген Асыл Нұржанұлы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Оралхан Аскарұлы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Бақтыбек Ақдиля Берекеқызы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Оразбай Нұртөре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Қалыбай Ерманас Әбдіханұлы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Бекзат Сапарбайұлы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АҒМАН КЕНЕСАРЫ АМАНГЕЛДІҰЛЫ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 Таңңұр Нуралықызы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ТУРМАХАН НҰРИСЛАМ ЕРТАЙҰЛЫ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 Айдос Муратович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 Ұлпан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Калебеков Асылбек Айбекұлы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Нұрислам Нұрбекұлы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Нуркасымова Шахзода Муратжановна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Сағындық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 Ораз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 Құдірет Сейфуллаұлы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Асылхан Олжас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Азатұлы Сұңғат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Рустамханов Шодибек Журъатұлы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07320600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Монтаж магистральных локальных и сетевых трубопроводов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"Высший колледж новых технологий им. Манапа Утебаева"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ӨСЕРБАЙ МАҒЖАН БЕКМҰРАТҰЛЫ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Омирхан Омар Беделханұлы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Баймахан Алихан Амирұлы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Иристай Рамазан Арманұлы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Уралбеков Шынболат Жарқынбекұлы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Дарын Кенжеханұлы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Мусабекова Жулдуз Ганиевна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Утебаев Ерлан Алтынбекұлы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Рустамов Нурлан Кенесович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Бек Жарасханұлы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Алимжанұлы Бексұлтан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Жарқынбек Бимен Ерденұлы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Райсбек Ермахан Фазылханұлы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Әсем Қанатқызы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Әсел Қанатқызы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Диясбек Улыкбекұлы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Шардарбек Марлен Сейітжанұлы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БИБАРЫС НУРБАЙҰЛЫ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 Елбек Азизжонұлы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Сайбаталов Наиль Сабитович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Дәуренбай Аслан Айдарбекұлы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Старченко Данил Максимович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Кошиков Жандаулет Исаұлы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Мамырқұл Нұрасыл Абдиғалыұлы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Шындаулет Ербол угли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Жасұлан Серікұлы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Досболұлы Әзірет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 Акылбек Ержанович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Рахымберді Абдурахман Шералыұлы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Бимбетов Жандарбек Нурпеис уғли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Расулхан Русланұлы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Султанбеков Ержан Жалгасұлы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Мубарек Ердәулет Нурланұлы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Омирбай Абзал Мухтарұлы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Ұлықбек Диас Ұлықбекұлы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 Рамазан Бауыржанұлы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Жумахан Жантөре Берикұлы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Шерхан Бахтиярұлы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Назиров Аян Хамидуллаевич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Турсынбек Алмас Патшабекұлы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ДИАС ДАМИРҰЛЫ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Кунанбай Мағжан Ерланұлы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Рустембек Бақсұлтан Жанадилұлы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Елнұр Ғабитұлы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 Бекасыл Нурдосулы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Арапбай Тілеубердіұлы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Мейіржан Ержанұлы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Сарваров Ахрорбек Камолиддинович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Әлімжан Байсері Әбдікәрімұлы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Әшірбай Асхат Мерекеұлы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Адихамов Фаррух Рустамович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Әлішер Нұрдәулет Нұржанұлы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Халмурадов Абдулла Махмуджанұлы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Сайдахматов Давлатбек Дауранбекович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Стукалов Роман Денисович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 Мейирбек Хусанович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Бегайдар Бегзат Асқарұлы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Бобылев Андрей Сергеевич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 Жасқанат Қайсарұлы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Юлдашов Асет Марленұлы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 Ернұр Ерланұлы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Смат Мухаммедали Ерланұлы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Дидар Берикұлы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Жанболат Маратұлы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Титанин Юрий Михаилович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 Ерасыл Нұрланұлы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Набиұлы Диас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Дүйсенбай Аясын Айдарулы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Ахрорбек Шералиевич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Арман Ағабайұлы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Хабибуллаев Бахадыр Хайруллаевич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Турсынбай Мейіржан Маратұлы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Шалқарбек Қазыбек Қуатбекұлы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РАХИМЖОНОВ ИСЛОМ КАМАЛИДДИН УҒЛИ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Бақтияр Кемеңгер Алиайдарұлы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Бекбасунов Оразбек Талғатұлы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Әбдімәлік Бақытжан Зиятбекұлы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Берікбай Ғалымжан Бауыржанұлы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Шарапат Бибарыс Болатұлы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Қыдырбай Бейбіт Абдазимұлы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Сағындықов Сәкен Нұртуғанұлы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 Азамат Жәнибекұлы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Кенесбай Марат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Нуркен Ерболович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Нурлибаев Асқар Қалдыбекұлы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Раушанбек Ердәулет Жорабекұлы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Кошкарбаев Элербек Умиджанович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Сламбек Хамза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Жолдасбай Нұрислам Батырханұлы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Нурулин Диас Дамирұлы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Расұл Камбарұлы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Мадияр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Жеңісбай Ерқанат Тимурұлы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Еген Аслан Кенжеханұлы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 Самат Мұратбекұлы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Ислом Қазбекби Хабибулоұлы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Шортанбаев Куаныш Болатули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 Нұрасыл Мырзадиярұлы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 Дастанбек Жәнібекұлы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Қалыбай Нұрқанат Абилсеитұлы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Нурсултон Нурахмедұлы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КУРВАНАЛИЕВ АСАТБЕК АХМАДАЛИЕВИЧ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Садыбек Бекзат Кайратұлы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Юнусметов Рустамбек Азаматұлы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 Нұрасыл Жандосұлы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Әбілдабек Заңғар Бағланұлы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Талантбек Дәурен Мейрамбекұлы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Әмзебеков Дастан Орунбекұлы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 Амирхан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БАЗАРБЕК ДАРХАН БЕКНУРҰЛЫ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Бақтыбай Әділбекұлы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Аңсар Абдырайымұлы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Ердәулет Қайдарбекұлы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ҚАЙРБАЙ НҰРАХАТ АСЫЛБЕКҰЛЫ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Скворцов Владислав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Наджимутдинов Иброхим Музаффарович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Калбай Арман Нурлыбайұлы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Шағабек Ержан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Марғұлан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Бекмурзаев Ержан Сейитджанугли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Файзулла Дінмухамед Бахдәулетұлы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 Алексей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Нұрман Нұртілек Оңболсынұлы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Якубжанов Каримжан Алимжанович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 Сардарбек Мухитдинович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Құралбек Ердос Заманұлы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Жалгасбек Диас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 БЕКЖІГІТ БАХТИЯРҰЛЫ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 Әділет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 Саян Ержанұлы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Қыстаубай Дінмұхаммет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Мейрам Молдабекұлы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Найманбай Жандаулет Касымұлы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 Ерасыл Коркембекұлы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Урикбай Шыңғысхан Бакытжанұлы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Абдуссалам Манасұлы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Ташкенбаев Бағдат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Карибөз Айдос Курмангазыұлы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 Ердос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Арсен Аязбекұлы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Аббас Әділет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Сейтжапар Жангелді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Максетов Қуатбек Мусабекұлы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Райнбек Шыңғысхан Нұрсұлтанұлы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Төлеби Альжанұлы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Оразалыұлы Арслан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Ақылбек Нұрасыл Шыңғысханұлы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Калдиханұлы Асылан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Нұрмұхаммед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Бекарыс Нурсалыұлы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Мейірхан Мирзакәрімұлы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Кеңесбек Шерхан Бағдатұлы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 Элдор Мухторуғли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Диас Алмазұлы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 Сүндет Смагулұлы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Есенбаев Нурмухасан Азатбекұлы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Дәурен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Рахматиллаев Дилмурод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Мылтықбай Бағдәулет Нұргельдыұлы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Орақбай Ерасыл Оралұлы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Нұрболат Мұсабекұлы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Диас Нұржоуұлы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ТЕМИРБАЕВ БЕКХАН ТЛЕСБЕКҰЛЫ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Сембек Асылан Полатұлы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Нұрдәулет Галымжанұлы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Насырхан Досжан Абдижалалұлы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Қалдибек Еркебұлан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ИЛЕСБЕКОВ МАХСАТ ДАУЛЕТОВИЧ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Худайбергенов Руслан 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Фатыхов Владислав Романович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Октамов Бекзатбек Отабекович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Сайловбеков Асадбек Жаннатбекуғли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 Нұркелді Бактиярұлы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Амантаев Олжас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Хайрулла Саят Тұрарұлы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 Мұхамеджан Оразұлы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Бахытұлы Бағдат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Мейрбеков Ерсейт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Құрбанби Ерасыл Алишерұлы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Гуламов Шукуржон Олимжанович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Сұлтан Бекжанулы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 Қахарман Берикханұлы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 Ерлік Мұхитұлы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Алипбек Бекарыс Батирбекұлы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Чухыбай Айсұлтан Асылханұлы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Рысалды Ернұр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Нұрболат Шәріпбекұлы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Баижан Қанат Валиуллаұлы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Хосай Нұрдәулет Оркенұлы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Жанәділ Шыңғыс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Слам Досжан Бердиярұлы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Нұрмұхаммедәли Жанболатұлы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Ернұр Жарылқасынұлы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Нұржан Нурболатұлы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Абилда Елнұр Батырханұлы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Нұржаубай Сұңғат Алматұлы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Нұрболат 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Онгарбек Әлібек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Моминов Анваржан Алымжанович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Қазбек Арсен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Еркебұлан Байдаулетұлы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Амантай Мейржанұлы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Ерасыл Бауыржанулы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Абсадық Мейіржан Жансейітұлы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Мануар Бакдаулет Талгатович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Әділет Бағдатұлы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Төледияр Нұрдәулет Меиржанұлы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Сапаралы Ерназ Бегалыұлы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Мейірман Нұркен Ғаниұлы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 Нұрислам Құдиярұлы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Калмурзаев Қуанышбек Ергалиұлы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Турабеков Бекзат Нурлибекұлы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Темірбай Ақниет 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 Улықбек Уланұлы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Болысбекұлы Асылзат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Сейтбек Ілесбек Рысбекұлы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Сексенбай Санжар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Меирбек Ерасыл Дуйсеналыұлы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Жарқынбек Ілиас Еркінбекұлы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 Қасымжан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Мағжан Марғуланұлы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АХАНОВ НҰРИСЛАМ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Дінасыл Туреханұлы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 Еркебұлан Алимжанұлы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 Жансейіт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Советкалиев Мухамет Аманбекұлы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Мұқағали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Тулепов Нұрахмет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Нұрсұлтан Шадиярұлы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Шайдаман Нұрдәулет Нұрланұлы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Қайып Әділет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Сәкенұлы Азамат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Тазабек Нурислам Құрманбекұлы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Намазбай Мухамедияр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Әбдіразақов Мадияр Арыстанұлы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Әділет Мұсағалиұлы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 Дәнекер Сабирұлы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Талибджанов Азамат Тулкинұлы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МАХМУДТОВ АСАДБЕК АБДУРАХМАНОВИЧ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Әлібек Қазбекұлы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Байдулла Елдос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Кулмаханбет Жасұлан Ихтиярұлы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РАХМАТҰЛЫ ФАРИДДИН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Хужанасиб Нұржас Кенжебекұлы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Рахымбек Жасұлан Саматалыұлы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Махсудов Жамшитбек Тиллоевич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 Азамат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Бекжан Алимухамедұлы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Қалдыкөз Абдумансур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 Шоқан Дауренұлы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07161300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Қыдырәлі Есенәлі Ералыұлы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Содық Нұрғазы Қамбарәліұлы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Тавшанов Алластан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Саят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Жанәбіл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 Бектас Мырзахметұлы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Тәңірқұл Досымжан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Абилов Нұрдәулет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Жанболат ИхтиҰрұлы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Құралбаев Шахимұрат Ғалымұлы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Додаев Шерзод Умиджанұлы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 Әділет Елубайұлы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Ниязали Аманғали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Нұрсұлтан Укибайұлы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 Бақтияр Алтынбекұлы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Мажеев Бақдәулет Хайруллаұлы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Бексұлтан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Ескермес Назарбек Абдурасулұлы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Шамседдинов Шахрух Суннатуллаевич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 Жалғас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Маккамбаев Нурдаулет Адилбекович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Сейдікерім Бақдәулет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 Нұрдәулет Максутұлы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Ерланұлы Арсен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Базарбек Жанибек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Бегай Мақсат Дулатұлы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Райм Арман Иминжанұлы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Айткулов Мейіржан Бахытұлы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Құрымбай Сағидулла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Нартай Равшанұлы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Ахметбек Руслан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 Мадияр Алтынбекұлы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Егемберди Асқар Есенгелдиұлы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Еразамат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Бағлан Сейткәрімұлы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Жаркей Әбілқайыр Күншығарұлы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 Айдос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Нұрсұлтан Кенжебайұлы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Азамат Таңжарбайұлы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Аслан Муктарович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Абжан Ақжол Жандарбекұлы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Иманәлі Мұхаметжан Иманәліұлы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Абайхан Нұрмұхаммед Полатұлы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Орақбай Нұрбол Жұмағалиұлы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 Ағабек Аппазұлы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Серікұлы Ерсұлтан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Мұқтархан Мадетұлы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 Жандос Жанмуратұлы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 Жандос Бекжанұлы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Рахман Сәтбайұлы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Кушкинбаев Олжас Оразбекұлы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Максатбек Нурмашжанович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Нақыпбек Мұхамеджан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Алсейт Жандос Бактиярұлы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Қайратұлы Саят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 Пердебай Нұрмаханбетұлы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Заит Бекжан Абдилдаұлы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Иманбек Айбек Шырынбекұлы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Хамидуллаев Хусан Сабиржанұлы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Алмас Уткирұлы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Шапулатов Шахрух Маликұлы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Рустамов Жавохир Оринбайұлы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Тұрарбек Нұрхат Тоқтарұлы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Алмасұлы Алпамыс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Убайда Роман Тоянұлы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Ораз Әбдімәлікұлы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 Амангелді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Оразбай Бақдәулет Жаңасбайұлы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Молдабаев Рамазан Маликбай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Медешов Нұрсұлтан Шавайұлы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Серіков Нұрдәулет Жеңісбекұлы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Бегман Құдайберген Мылтықбайұлы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Кемаль Омиржанович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Кескенбай Оңалбек Берикұлы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 Бекарыс Жүрсінұлы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07161300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Асханбек Нұржігіт Ахансеріұлы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Абдигаппаров Юсуфали Абдуллаевич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Богдан Рашидович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Жарилхасынов Саят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Мухтарбекұлы Данияр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Амрешов Саят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 Нұрзат Еркінғалиұлы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Қасимбай Тажибай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Калабаев Мұхит Маратбекұлы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Бексапар Турсунбайулы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Турекелди Ердос Ергалиұлы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 Алихан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Мәді Сұңқар Ермаханұлы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Писамбай Рамазан Данабайұлы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Курбаналиев Абдусадик Фахритдинович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Ануар Рашидович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Сабыр Амралыевич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Раушанбеков Бехрузбек Отабекович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Ешмахамбет Нұрхан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 Арнур Әлімжанұлы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 Сержан Болатович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Мұхаммед Алтынбекұлы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Шардарбек Нұрбол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Турсынбай Бекарыс Берикұлы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СМАТУЛЛАЕВ БУНҢДБЕК ШУХРАТУЛЛАЕВИЧ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Крамаренко Илья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Мамутов Мейрхан Сардор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СЕЙСЕНБЕК ЕРСАЙЫН 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Даулетов Нұрмухаммед Алдабергенұлы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 ДАНЕБАЙ ҮСІПБЕКҰЛЫ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 Париддин Салахитдинович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 Ерсүлтан Абдукаюмұлы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Ерзат Ердаулетұлы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Жайлаубай Ерсұлтан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Құрманбай Арсен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Мауыш Алмас Бегзатұлы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Ералханұлы Ерқанат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Эргашбаев Хусан Турсунбаевич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 Заңғар Ауесбекұлы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Мүсреп Сырым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Абдіқаппар Берік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Раймбек Әлібек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Меккенбек Әлі Аскербекұлы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Нұрзат Ердаулетұлы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Абдирхан Нұрнығмет Расулиллаұлы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 Шахрух Орманович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Ербол Арыстанбекұлы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Талип Ерғазы Шамшидинұлы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Туримбетов Болат Байзакұлы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Каблан Пердебек Сарсенбекұлы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Жаксибоев Ардақ Ботурбекұлы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Турдыбай Нұрлыбек Ерболатұлы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Шырынбек Бейбіт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ХУРШИД ТУРДУКУЛОВИЧ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 Нұрболат Нұрзатұлы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 ОРАЗБЕК ЭРМАНБОЕВИЧ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Абдуманат Серік Алдарұлы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Әлдібай Құрбанәлі Бекболұлы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Аймырза Нұрәділ Батырханұлы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Махаматов Хасан Шухратович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Миртажиев Рашид Рустамжанқызы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Алғабек Медеу Нүсіпжанұлы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Парвиз Фархадович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Исакбаев Хайрулла Уалиханович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Намазбаев Жанәділ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Асилбеков Марат Пулатұлы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МАРАТҰЛЫ ЖӘНІБЕК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Казимов Давлат Оразалыевич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 Байдәулет Әлімханұлы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Қалтай Мағжан Қадырұлы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 Максим Витальевич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Орозбек Нұрназар Замирбекұлы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Нұрасыл Дарханұлы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Михайлютенко Софьян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Мажитов Мирислам Махсутович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Балабек Әділет Аскербекұлы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Ермахан Асланұлы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Полатов Өмірзақ Абдисаматұлы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Бекбулатов Жасурбек Эльмуратович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Әбдеш Әбубәкір Ғалымұлы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Нурдавлят Улукбекович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Абсагат Саят Садуакасұлы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Сұлтанбек Олжас Орынбекұлы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Оралбай Құрбанәлі Муратбекұлы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 Мирас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Усербай Асылхан Жолдасбекұлы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Спандияр Бекзат Мұратбекұлы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 Нұртас Рахымжанұлы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Шалгынбай Нұрлыбек Жанабекұлы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Уркенбай Бекзат Сейтжанұлы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Эдилов Нұрсұлтан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Сайфуллаев Адылжан Мухтарович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 Ясин Асланұлы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Станислав Максимович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Медведев Давид Денисович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Бетай Ғабит Жандарбекұлы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 Алмас Мақсат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Кыдырбай Сағдижан Исакұлы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Колдыбек Алижан Колдыбайұлы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Ангаров Олжас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Бексұлтан Галымжанұлы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Шыңғысхан 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Мәдібек Ербосын Ерланұлы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Тағайбек Сүлеймен Ахмедұлы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Анарбай Нұршат Женисбекұлы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 Тоқтар Адилбекұлы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Балғынбай Арсен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 Нұрдаулет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Уринбаев Нурбахыт Мейирбек 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Оралбай Нұрсұлтан Дуйсенбайұлы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Абдымомын Дінмұхаммед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Омархан Аржан Бекенулы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Ұлықбек Даниял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Камбил Сырым Мэлсұлы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 Досымжан Ғалымбекұлы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Қамшыбай Ерасыл Әлібиұлы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Ордабекұлы Диас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Тұрдымұхан Нұрсұлтан Қалмырзаұлы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Нұрсапар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Нұрболат Жумабекұлы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Татай Кенжебек Амирбекұлы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Мирас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07161300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Бекзат Мірәліұлы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Сапарғали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Тавшанов Адалат Султанұлы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Николай Егорович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Алаухан Абылайхан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 Берик Софиуғли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Шәбдезім Мирас Ернұрұлы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Тохтаназаров Самандар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 Әділ Ғалымұлы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Даулетов Жасурбек Хамзаевич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Калдыбаев Аристан Марат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Кахраманов Полат Ильясович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 Пернебек Абунасырұлы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Тағайбек Асылжан Ақылбекұлы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Бегай Есет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 Анвар Алибекович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Бақдәулет Базарәліұлы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Мергенбай Ермұхан Сұлтанғалиұлы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Нұрқанат Досымханұлы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Пернехан Алмат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Алый Асылжан Қуанышұлы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Бекжан Қалдыбайұлы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Сейдазым Нұрасыл Жеңісұлы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Тугелбай Бекболат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Көбек Турлыбай Мырзахаимұлы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07161300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Шәкір Саят Қайратұлы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Сейдікерім Нұржан Қабылбекұлы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Волохин Станислав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Саат-алиев Азамат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Миразизов Лазизбек Азизбекович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Сүндет Сейітжанұлы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Мирзабеков ДаниҰр Акмалұлы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Абдупаттаев Жамалбек Шухратович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Жолшыбек Сұлтанбейбарыс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Нұрбек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САТИМОВ САНЖАР БЕГАЛИЕВИЧ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Турлыбек Шыңғысхан Ихтиярұлы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 Марат Анаркул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Оразбай Төлеби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Нұрасыл Нүркенұлы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Алдияр Қыдырұлы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Камалбеков Мейіржан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Шаимерденов Ерхан Адамбекович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 Нұрдос Еркинбекұлы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Чингизқықызы Жаннұр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 Бақдәулет Аяталиұлы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Калдыбек Диас Арманбекұлы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Эркинбеков Диас Куанышбекович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Тұрдалы Нартай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Бекзат Айбек 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Ермахамбетов Бахтдаулет Жамшидұлы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Сембек Қайсар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Мамырхан Балғынбек Тастанбекұлы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Адахамов Дидар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Сағынбек Бексұлтан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Жанғали Құрманғалиұлы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Мұхаммед Мұханұлы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Бекбосын Әуес Дауренұлы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Бауыржан Ауелбекұлы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Абдуали Елдос Сеитханұлы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Тоқтасын Әбілқайыр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Дүйсебай Айқын Абдирахимұлы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Шаден Ернұр Еркенесұлы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ЗАТЫБЕКОВ АЛИШЕР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 Таңатар Сағындықұлы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Бексұлтан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Дүйсенбек Бексұлтан Шералханұлы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Аман Бекетұлы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Әділет Айдарханұлы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Исатаев Бекарис Берикулы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Мустафа Тахирович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Жаскайрат Медет Сагатұлы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Қуаныш Әшімбекұлы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Сайрамбек Әділет Канатбекұлы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 Оразалы Шалхарұлы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07320700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Бубеев Әбубакир Қайратұлы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Байхожаев Аманжол Ержанұлы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Мәдібек Әділет Есімханұлы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Ақжан Батырғалиұлы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Тұрсынқұл Шәкәрім Саматұлы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Қалмаханбетұлы Бақдәулет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Мамитов Өркен Кудайбердиұлы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Махсут Еркінұлы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Өскенбек Рахымжан Ержанұлы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Орынбасаров Жақсылык Тулеген уғли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Женисұлы Ерасыл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Мамутов Бейбарыс Алдабергенұлы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Саядов Аскер Фарманоглы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 Ерсұлтан Тимурұлы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Асқаров Мұсаәлі Сапарбайұлы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 Аян Саждатұлы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Асылхан Бейімбет Әмірханұлы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Бөрібай Шерхан Досжанұлы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 Ерасыл Туреханұлы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Рамазан Есимханұлы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Дастан Полатбекұлы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Мирзорахматов Бек Сухробович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Асқат Азат уғли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Анапия Дәурен Берикұлы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ӘБДІКЕРІМ ОЛЖАС АЙТМАХАНБЕТҰЛЫ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07320700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БЕКБУЛАТ АРНҰР БАЙМҰРАТҰЛЫ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Сейтжанова Сабина Анарматовна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 Толқын Сарыбайқызы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Әбдіманап Асылбек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Борзунова Ангелина Максимовна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Битубай Нұрсұлтан Асанәліұлы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Халбулат Таңат Наурызұлы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Перизат Жарқынбекқызы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Ақылбек Саят Қалдыбекұлы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Нұрмағанбет Бекзат Мирамбекұлы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 Елизавета Миразизовна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 Алмас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 Рамазан Даниярович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Иманали Саят Ганиұлы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Мырзакелди Тимур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Нұрсұлтан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Дүйсенбаев Рауан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Бежигит Данияр Мыктыбекұлы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Щукина Ангелина Алексеевна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Арман Альмаханбетұлы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Иманбеков Аңсар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 Айдос Маратұлы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ПОНОМАРЕВ ИЛЬЯ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Мықтыбек Ахан Шохайбекұлы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Щебельникова Евангелина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Карина Радиковна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Лыкова Татьяна Витальевна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Тунгушбаев Азиз Тунгушбаевич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Бауыржан Аймұхамбетұлы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Оразбай Айбек Жанлсбайулы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Сеилханов Берк Асил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Гауһар Аманбекқызы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Акимбаева Мадина Жамбулбек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Кубасова Карина Назаровна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Гулназ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Нұрасыл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Жумат Дастан Абуталипұлы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Тасходжаев Бақдәулет Меирбекұлы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Еркинов Нұржан Бекайдарұлы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Бабажан Диас Болатович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Жасұлан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Ералы Ерсұлтан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Мұхит Азамат Алибекұлы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Жаппархан Шапағат Касымханұлы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Сейтқан Сырым Алмасханұлы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Сейдехан Азамат Оразбайұлы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Асылбек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Төребек Айдос Сейткерімұлы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 Айбек Ауезұлы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Абдирахман Ерсұлтан Нұрдаулетұлы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Әбдіманап Ердаулет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Қулмаханбет Бекнур Давлетярұлы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 Нұрислам Абилханұлы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Әбдіхан Мұхаммеджан Рүстемұлы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Жолдасбай Нұрбақыт Асылұлы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Нұрбекқызы Гулима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Тәжібеков Ернар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Илашева Сарвиноз Нишанбаевна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Ермекбай Нұрасыл Хусанұлы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ҚАНЫБЕК ЖАСҰЛАН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Қырықбай Ұлан Ордабекұлы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Оразәлі Бекжан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БАТЫРБЕКОВ РАЙЫМБЕК БАТЫРБЕКҰЛЫ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Асылхан Нұрмаханұлы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Исраилов Мақсат Исламұлы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Батырбай Бексұлтан Бердіханұлы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Тілеуберді Әділет Ықтиярұлы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Пердалы Айсана Қалдыбекқызы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Ибрахым Нұрасыл Алтайұлы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Арапбай Нұрлыбек Ерболұлы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Абдиашим Дінмұхамед Бактиярұлы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Болысбек Саят Исабекұлы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Қарабала Диас Әзімханұлы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Мағжан Биржанұлы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Туяқбаев Жарқын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 Жүніс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Саруар Нұрсұлтан Оспанұлы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Толенбек Әлібек Ашимбекұлы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Серикбай Арман Акылбекұлы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перевозок и управление движением на автомобильном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Хамзебеков Корганбек Азизбекович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Жораева Альбина Анваровна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 Нұрасыл Нурахметұлы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Алпысбай Айым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 Ержігіт Қалыбайұлы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Бейбарыс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Серикбай Медеухан Махсатханұлы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Аманкелди Бакберген Сундеталыұлы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Бағдатұлы Ержігіт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 Жахангер Жақсылықұлы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Тохтыбай Даниал Мараұлы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Еркинов Елмурод Асилбекович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Шерхан Жұбаныш Ермаханұлы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Джанзаков Бексултан Ерболович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Сайлаубек Асылбек Асхатұлы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Нурлибек Нурислам Алтайұлы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Әліқұлова Сандуғаш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Егентай Қайырхан Төреғалиұлы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Талгатов Таңат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 Ғазиз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 Жанболат Баймаханбетұлы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АВДИМАНАП АБЗАЛ ЖАНДОСҰЛЫ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 Нұрасыл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Булатов Заурбек 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Ерзатхан Ермаханұлы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Сапарбай Нұрбақыт Жандосұлы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Досим Бақдәулет Айбекұлы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Бағдәулет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Эгамбердиев Канат БахтиҰрович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ИБАДУЛЛА ШҰҒА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Аян Әлішерұлы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Расулова Айнура Талгатовна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Нурбаули Елжан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Коркем Анваркизи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АЛМАТ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Жайкхан Әділет Уалиұлы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 Әділет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Алдияр Абдулрахман Тұрарұлы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 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Малыбаев Шадиар Нематұлы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Есен Бекетұлы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 Бекасыл Мұхитұлы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Аязбай Асылжан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Куттыбек Нұрасыл Сапарбекұлы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Пернехан Ерасыл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Габитқызы Ботакөз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Мирзабай Азамат Абдимомынұлы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Мадияр Сәкенұлы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Оралбек Сапаралыұлы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 Ерасыл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 Берік Керімұлы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10410400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"Дорожно-транспортный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Абдурашитов Шахзод Шерзодович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Шыңғысбек Бағжан Дінмұхамедқызы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Биев Мақсат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Алина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Серікқызы Мөлдір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Әбенов Ернұр 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Идрисова Роузана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Наралиев Жамшид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Тлеубай Тимур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Ербол Бауыржанович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Мамбаева Гүлнұр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Шахар Мухамедали Нұрсеитұлы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Гогоберидзе Ферат Джевдетович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Ахметназаров Ирисмат Исмаилович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Оразбай Бекзат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Ақыш Сулушаш Коныстанбекқызы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Русланұлы Абылайхан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Батталов Елдар Ерикович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Бақытжамал Бекжанқызы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Юльдошбаев Эльбек Турсунбаевич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 Диас Қалжігітұлы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Абдусалам Диана Уралбекқызы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Төлебай Елнұр Нұрпейісұлы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Сугирбай Диянұр Суиндикқызы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Анарбек Ақарыс Рысбекұлы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Умирзакова Гүлсезім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ГЕЧУ ВЯЧЕСЛАВ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 ДІНМҰХАМЕД АСИЛҰЛЫ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Акберди Бақберген Жанибекұлы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Абилдаева Диана Мирзабекқызы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Воробьева Оксана Алексеевна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Тургунов Фаррух Сабиржанович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Диас Талгатұлы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Абдуғаппар Абдирахимович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Туленбай Нурбол Багланұлы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Константин Николаевич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Тілеуханов Ернұр Шоханұлы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Махтабай Абзал Амирханұлы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Атамкулова Шахноза Шарифқызы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Джанияр Тимур Ринатович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Метлицкий Равиль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Насыров Сардорбек Гайриддинович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Шамгали Нурбахыт Сабитович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Камулжанов Шахрух Олимжанович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АРЕНОВ ЯНМИХАИЛ ТИМУРОВИЧ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Халитов Давран Адхамович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Никишев Данил Русланович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Негматов Дилшод Давранович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Бақжанат Багдатұлы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АБДУМАНАП ЕРЗАТ 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 Руслан Тулкынович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 Тимур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Мұқтарбек Саян Нұрлыханұлы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Акмалов Сордар Сухрабович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Алибек Андриянович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Недорезов Богдан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Евдокимова Евгения Васильевна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Абдугапаров Хусан Абдукахарович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Кожабек Жанәсіл Батырбекұлы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Орунбаев Азизбек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Тілеубергенұлы Бибарыс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Колупаев Илья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Тургунов ДиҰрбек Бахадырович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Якубов Руслан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Аянат Русланқызы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Шайлообаев Ислам Искендерович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Жасмина Махсаткызы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Асроров Дильшодбек Икрамович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Сабиржанов Озодбек 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 Жасурбек Сахратуллаевич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 СТЕПАН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Валерия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Раушанбеков Хамзадбек Адхамбекович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ЖАНАБЫЛ ОРАЗБЕК ЖАНЖИГИТҰЛЫ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Русанов Тимур Николаевич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 Дидар Қажымұханұлы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Әріпбай Ерсұлтан Меирханұлы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Хуснуддин Мухаммад Баховатдинулы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Нурислам Сирвирұлы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Тұрдәсіл Хандәулет Әлімжанұлы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Нұргелді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Талғатұлы Нұрбек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Рахымбердиев Нурлыбек Алтынбекович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Тузельбаев ДиҰрбек Нурлибек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ӘБІЛДА АҚСАНАТ АЛМАСҰЛЫ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Минаваров Азизбек Рустамович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Райкулов Мейрлан Орынбасар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МЕЛДЕБАЙ НҰРЖІГІТ САРСЕНБАЙҰЛЫ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Чикризов АртҰм Петрович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Бүркітбай Бақыткелді Бағдатұлы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Хакимов Руслан Рашидович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Хамшо Омар Абдул басет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Ахматжанов Зафар Тулкинович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Мирхашимов Бехруз Журабекович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Махсутов Бақдәулет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Корганбаев Ирисдавлат Давранбекович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Отаршаев Атырау Жанибекович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Мәми Асылмұрат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Ілес Нұрислам Ғазизұлы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Атабеков Ойбек Ильхамбекович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Жанизаков Бибарис Женисбекұлы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Исматуллаев Хамиджан Вахитжанович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Мирсалиов Мирали Миркадирович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Дьяченко Максим Николаевич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Гуренков Юрий Юрьевич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Николенко Станислав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Максим Денисович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Ширяев Александр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Ерсайын Нарқыз Серғалиқызы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Маратканов Григорий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Орынбаев Данияр Мұхитұлы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Аралбай Фирдафс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 Давид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Абдуматалип Алуа Бахитқызы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Есентай Талғат Досымханұлы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 Богдан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Станислав ФҰдорович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Дмитрюк Владислав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Ганиматов Шерали Иззатуллаевич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 Нұржан Қанатбайұлы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 Ернұр Койшыбекұлы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 Александр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 ФАРУХ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Веретельников Николай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Абдураупов Элдар Шерзадханович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Сейтимов Ибрахим Бейсенбайұлы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Ақылбек Төребек Аралбекұлы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 Ербол Адилжонұлы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Квятковский Руслан Александрович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Ережепов Айбарыс 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Мәжит Жарасхан Батырханұлы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Құттыбек Нұрасыл Байжигитұлы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 Ақжол Демеуұлы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Макаев Темирлан Оскарович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Данил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Ендовицкий Богдан Александрович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 Тимур Русланович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САЧАКОВА ВИКТОРИЯ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НҰРАСЫЛ НҰРҒИСАҰЛЫ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 Дильшад Бекзатович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Ильина Диана Даниловна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Берестнев Данил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Рахманкулов Даулетбек Якубжонович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 Владимир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Совит Бейбарыс Оразбекұлы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 Тимур Ренатович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Азизов Сергей Салаватович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Шалашов Захар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Аманбеков Достанбек Алымбекович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Кучменко Владимир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Автоматизация и управлениетехнологическими процессами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Бедокуров Станислав Евгеньевич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Елмұрат Тілекұлы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Тугузов Владимир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Таскурманов Бақберген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Ернұр Аликұлы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Стулин Андрей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Садыхметов Шахризод Надирович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Реджабаев Рузматбек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Шухрат улы Шахзод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Жабрайыл Рашидұлы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 Алимахсум Абдумаликұлы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Әбдіқапбар Арслан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Сейджапаров Диас 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Абдрасулов Адхамбек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Илашбекұлы Давлатбек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Абдусадыков Давлятбек Абдуганиевич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КОЛЕСНИЧЕНКО РОМАН ИГОРЕВИЧ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Рахметжанов Зафаржан Гуламжанович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 Самир Сабирович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Ибрашев Ислам Русланович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ХИДАЕВ БАХТИҢР АБДУНАБИЕВИЧ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Шаухамов Исмаил Абубакирович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Татарченко АртҰм Николаевич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Нарметов Ирисбек Толкинович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Досболатов Достонбек Хусанович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Адамбек Мейрамбек Үрістембекұлы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Бекзат Қуанышұлы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Куралбайұлы Бейбарыс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Төленді Дәулетбек Мұратбекұлы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Хуршанов Бахытжан Шодманович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Литвинов Роман Данилович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Фулитко Кирилл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Мельков Игнат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Гредякин Эдвард Исрафильевич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Нұртілек Жандосұлы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Оноприенко Илья Вадимович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 Никита Марсельевич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Незамудинов Эльдар Рафаэльевич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Зафаржон Алымжанович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Ислам Абдусадыкович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 Нұрсұлтан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Мирхашимов Розмат Хусанович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 Нариман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Камалбеков Розимат Акрамжанович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Кучкаров Расул Залхон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Хусанов Акмал Атабекович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Махаметов Бауыржан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 Илья Антонович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Овчаров Дмитрий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Барамбаев Эрик Равильевич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07150300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Токарное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Маметали Абдулазиз Алишерұлы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Амреев Есболжан Нұрболатұлы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Хабибуллаев Жасурбек Лутфуллаевич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Албысбай Нұрдәулет Бакытұлы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Алпысбай Айдархан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Джаңабай Сапарғали Асильханұлы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Бақберді Арыстан Темірханұлы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Крикунов Кирилл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Стулин Виктор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Дүйсенбек Қуаныш Өтебайұлы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Абдраимов Артур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Мустафаев Руслан Русланович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Мыктыбек Рамазан Акылбекұлы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Абдуқайым Ерасыл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Серикбай Таңат Жубайұлы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Русаков Дмитрий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Узбекбай Әлихан Сералыұлы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 Берік Бұхарбайұлы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Мелдебек Асқар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Эрик Витальевич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Каримжанов Кадиржан Гуломжонович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Мурад Сайтжан Расулұлы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Давид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ГАБДРАХМАНОВ ГЕОРГИЙ КОНСТАНТИНОВИЧ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Исахан Азат Тагабайұлы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Тимофей Владиславович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Усманалиев Озодбек Исламбекович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Иристаев Давлятбек Улугбекович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Бахрамов Озодбек Бауыржануғли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Акрамбеков Сардорбек Хамиджонович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Тастанов Ахмет Мадиярович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Әбдірахан Ақарыс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Магометов Давлатбек Хамзаевич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Приедислайпа Артур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Анаркул Нұртілек Саттаралиұлы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Алтухов Андрей Николаевич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АБДУХАМУТОВ ШОХРИҢР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Абай Әлібекұлы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Мади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 Азамат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Жумадилла Жангелді Джанибекұлы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Райкул Жантөре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Кадырбай Олжабай Аблсейтұлы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Стулин Константин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Фазилов Сарвар Фахриддинович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Абзал Нургалиулы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Нұрбол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Нуриддинулы Сухраб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 Эльдар Фаррухжанович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Седых Виталий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Мурадымов Камиль Марсович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Исхаков Мухаммед Асхатович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Дмитрюк Станислав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Жалал Нұрболат Усербайұлы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Ағабек Дінмұхаммед Дәуренұлы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Шарубай Дәурен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Асаубай Рамазан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Жапбар Ернар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Редченко АртҰм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 Бекзат Кенжебекұлы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Козьмин Кирилл Русланович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Пирогов Виктор Павлович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Тимур Эльмурдович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Ибрахимов ДиҰарбек Дильмухаматович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Каужанов Азамат Нуржанович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Қарабай Нұрымжан Дарханұлы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Ерасыл Мухаммадьярұлы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Шингисбек Талғатжан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Тұрғанбек Жеңісхан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ҚАМБАР ДАРХАН ҒАНИҰЛЫ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Елібай Досжан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Қазбекұлы Әділет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Ларионов Илья Ренатович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 Владислав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АЛЕКСАНДР ИВАНОВИЧ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07150500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Руслан Андреевич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Бексұлтан Мұхтиярұлы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Коспармаков Бекжігіт Ахметалыұлы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Абдуганиев Артукжан Равшанбекович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Зәуірбек Бақдәулет Ерсінбекұлы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Бекнұр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 Илхамжан Ирисалиевич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Тужилкин Егор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Краснюк Даниил Владиславович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Шерметов Руслан Дильмуратович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Фахриддин Ақылдин Насридинұлы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 Евгений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Бастарбек Алижан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Тұрғанбек Сұлтан Алмасханұлы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Агабала Жанполат Нышанбайұлы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Жанғали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Максумов Ислам Читинович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 ЭЛМУРОД КАЛДЫБАЙ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Оспанханұлы Ерасыл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 Бақдәулет 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Бисенбай Дінмұхамед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Асанхан Асанбаевич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Токсанбаев Ерсултан Есенгелдиевич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Махамбетжанов Дилшодбек Аскаджанович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Улжабай Даулет Ақылбекұлы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Тешебаев Русланбек Рустамбекович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 Юсуфжон Рустамбекович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Развожаев Кирилл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Ергешов Туйчибек Ирыскулович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Ердәулет Альмаханұлы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Файзуллаев Абдулазиз Бахадырович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Рахманкулов Аброрбек Раушанбекович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Жидовинов Вячеслав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Рузахунов Давлатбек Илхамжонович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Рамазан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Круглов Леонид Львович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 Бехруз Нурмухаммадович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Сүндетәлі Байырханұлы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Раушанбеков Сардорбек Муратбекович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 хасан Саидэхсанулла Шахиншах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Таганбаев Адильбек Музаффарович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Элхан Мусаевич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Жұмаш Марлен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Қайтарбек Бекзат 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НУРСУЛТАН БАУЫРЖАН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Шералы Бекнұр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Сейсенбаев Бағлан Нуржигитұлы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 Тұрар Айдарбекұлы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Ердәулет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Арибаев Нурдавлат Ойбекович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Балабеков Кадыр Агабекович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 Ерқанат Асқарқұлы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Курбантаев Эльяр Гуламжонович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Оналбай Ерасыл Талгатұлы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Балқыбек Нұрдәулет Қазыбекұлы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Муроджон Рахматуллаевич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Муратхан Ерсінбай Серикұлы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 Келдібек Егембердіұлы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Текей Нұрсұлтан Абишұлы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Бекасыл Ермекбайұлы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Камалбеков Дастонбек Закиржанович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Микаил Сэлвэрович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Ауезхан Жанібек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Наркулов Бекмурат Халмуратович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Юнусалиев Шаруфхан Абрарханович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 Сардарбек Фуркатбекович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Балғынбек 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 Аймұхамет Әбдіжаппарұлы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Дурман Әділет Кеңесжанұлы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 Аят Радикұлы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Хужанбаев Мирас Бексұлтанұлы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Әшірбек Есімхан Жүнісбекұлы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Сатвалдиев Аброрхан Абубакирханович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Амирхан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Куракбай Айдос Абдугалиұлы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Нарымбетов Нұргелді Софыұлы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Шалдан Елнұр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 Жамшид Умидович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Кулманов Нурлижан Рустам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Ирискулов Бекзод Русланович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 Мәмірайым Шукурхожаұлы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Бекбулатов Самандар Хусантаевич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Мирхакимов Дилшод Миржалалович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 Абылайхан Есболатұлы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Тахтамратов Данияр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Әлихан Багдатұлы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Ястребов Николай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Хаширбаев Фархад Дильмуратович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Кеңшілік Шыңғысхан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Қанатбекұлы Ғалымжан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Христенко Никита Михайлович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Нұрмахамбет Усенкулұлы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Махсут Мухсим Мурадұлы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 Диас Маратович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Джураев Аслан Шералиевич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 Назир Закирович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Махмутваев Ғуламжан Акрамжанович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Зарипов Радмир Амиржанович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Юнусалиев Фаррух Адхамжанович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Хадралиев Розимурад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Абдусатаров Абдукарим Тулкинжанович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Нурмаханбетов Меирбек Темирбек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Ибайдуллаев Худояр Эркинжанович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Абдубай Ардақ Дәуренұлы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 Нұрсұлтан Уразбекұлы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КАМБАРКҮЛ БЕКАРЫС ГАЛЫМЖАНҰЛЫ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Жузжигитов Жексенбай Босынбекулы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Ташполатов Сардар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Аскаралиев Мерамбек Олим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Хайтматов Мамадияр Даниярович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Полукчи АртҰм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Ниматулла Ербол Адылханұлы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Салимшиков Зафаржан 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Елнұр Айбекұлы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Тешебаев БунҰдбек Октамбекович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 Арман Сайидали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Косым Айнабек Аязханұлы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Мамышов Рамазан Илимдарович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Каримкулов Бехруз Примкулович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ЯРЕМЧУК ВЛАДИСЛАВ ВЯЧЕСЛАВОВИЧ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Нурсейтов Парвиз Вахабович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Матьязов Султан Аллахкулович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Қоңырбай Елнұр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 Қайрат Амантайұлы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АМАНҚҰЛОВ ЖҰБАНЫШ ӨМІРСЕРІКҰЛЫ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Бахтиярұлы Сұлтан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Бекарыс Максатұлы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 АЛМАСБЕК БАҒЛАН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Мирзаев Шахрух Азизович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Мирошниченко Антон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Нурислом Анварович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Мырзахамдомов Гафуржон 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 Жахонгир Фуркатович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Яшаев Алишан Аббасович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Абдиганиев Бехруз Шералиұлы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Шерхан Мырзабекұлы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СМАЙЛ САЯТ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 Аслан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Султанбаев Сардор Сабиржонович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Ешбулатов Бахромбек Захиджанович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Тургын Имангали Фархатұлы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Камулжанов Абдулхафиз Журабекович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ЕРХАНОВ КУРБАНАЛИ ЕРХАН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Саттарұлы Абубакир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Бектұрған Мейрамбек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Серікбаев Сапарғали Гаухарұлы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Мекенбай Данияр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Айтматов Ахрарбек Агзамович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Сардорбек Хасанович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Шукратов Розмат Давранович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Насибов Равиль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 Райымбек Амангелдиұлы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 Фархат Халмуратович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Бектұрған Нұрсұлтан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Абдуганиев Хусан Абдухамидович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Жарков Кирилл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Изатуллаев Азамат Кудратуллаевич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Владислав Михаилович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НАРИМБАЕВ РАСИМ НАРИМАНОВИЧ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Папин Владислав Вадимович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Марсел Ильмарович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Сардаров Елімжан Надирович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Ходжаназаров Тимур Абдумаликович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Щадных Давид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 Абдулрасул Жамалдинұлы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Ханалиев Арман Акимбаевич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Намик Магамедович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Биболатов Бекнур Бекзод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Жавлан Ихтиерович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 Жасурбек Гаибиллаевич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Тастемір Ерасыл Абылайханұлы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Эркинов Рахимжан Хамедиллаевич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КОЧКАРОВ САРДОРБЕК ХУРСАНБЕКОВИЧ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Қуаныш Сәкенұлы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Шутов Илхам Беруниевич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Амангельдыев Нұрдәулет Азаматұлы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Али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Ертаев Нұрдәулет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Әсілхан Нұрасыл Мадиярұлы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Журабеков Маханбет Жеңісұлы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МИРСЕИТОВ ШАХРИҢР АЗИЗЖОНОВИЧ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Моминов Сарварбек Закиржанович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Мырсалыев МирдиҰр Миразимович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Розахметов Сардорбек Гайратбекович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Тойшыбеков Талат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Юнусматов Искандар Тохтамуратович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Кенжебеков Арман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РУСТАНБЕК ЗАУРБЕК БАҚЫТБЕКҰЛЫ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Саядов Эльдар Расимович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Жанболат Бейсембайұлы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Шарифбаев Розмат Адильжанович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Сейтбеков Марлен Айбекұлы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Әбілқасым Ернұр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 Мейіржан Алтынбекұлы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Умирбоев Нурсултан Тулегенуғли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Құндызбек Жанболат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Кеңшілік Махамбет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Адхамов Нурдавлат Жалилович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Сейилхан Мусажалил Аянұлы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 Альфаэд Микаилович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Анарбаев Жахангир Уткирович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Қаржаубай Нұрасыл Серғалиұлы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Сайдахматов Шахроз Махмуджанович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Ергешов Нұрсұлтан Абдухашимұлы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ХАКИМОВ ТИМУР ФАХРИДДИНОВИЧ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 Амир Давлетбаевич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Жорахан Бахтиер Алишерұлы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 Бағлан Канатбекұлы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Ешим Бексултан Хайруллаұлы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ҮЛГІБАЙ ЖЕҢІСХАН ЕСИМХАНҰЛЫ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Тургунов Розмат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 Жасулан Бахитұлы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Ердәулет Сапарханұлы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 Дарын Аскарұлы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Хасан 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Сатувалдиев Жан Жандосович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Якуббеков Иззат Илхамжонович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Медет Жунисбекұлы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Иристаев Илхомжон Икрамович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Өскенбай Бағдат Сәкенұлы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Нұржанұлы Ернұр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Злобин Михаил Константинович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 Шамиль Талгатбаевич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Испаганов Фархат Эльмуратович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Коргамбаев Абдулазиз Бекмуратулы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Курбанбаев Амар Русланович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Элишан Шахвердиевич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Килимник Александр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Хакимжанов Арафбек Каримжанович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Султанмуратов Хайтмурад Бобиржанович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Заманов Заман Паманович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Сыдық Әли Бижігітұлы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Абдумажитов Умитжон Рузматович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Дүйсеханұлы Дәурен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Ханалиев Давранбек Рустамбекович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Циммер Владимир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Байкин Руслан Равильевич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 Эльбек Атхамұлы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Жумамурад Мирас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 Жамшидбек Эльмурадович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Швидунов Алексей Анатольевич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Примкулов Шухрат Сунатиллаевич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Рахымберді Айбол Көмекбайұлы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ШЫНТАЕВ ДИАС ТАЛГАТОВИЧ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 Ағажан Нуридинұлы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Абдугапаров Хасан Абдукахарович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 Дархан Әділетұлы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 Вячеслав Павлович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Камиль Наильевич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Жаннур Нуржанович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Агалюлин Ян Радионович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Сапарбай Нұрғиса Абусейтұлы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Хаятиллаев Давлат Изаттиллаевич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Мейлиев Санжар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Арстанов Тимур Нурланович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Нұржанбай Самат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Саттархан Нұрбек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Абдусадыков Абдулазиз Абдукадырович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Ерасыл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Әмзе Нұрмұхаммед Жұманалиұлы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Құлмахан Абдулазиз Жанболатұлы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Васепов Камал Тимурович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Атеев Дияр Агзамжанович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БАЙДАЛИЕВ ТИМУР БЕРДАЛИЕВИЧ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Султанбек Мирас Азаматұлы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Есенбай Азамат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Бекметов Асатбек Салманович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Ергешев Дмитрий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Нұржігіт Алгаұлы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Атахан Нурдос Алибекұлы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Елибаев Дастан Өмірзақұлы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Мархабай Молдияр Ынтымақұлы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Мирсултанов Мураджан ДаниҰрович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Расулметов Розыбек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Сайдазим Бақытжан Дауранұлы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07161300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Жаркинбай Ринат Нурханұлы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 Дмитрий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Ажибек Аязнарқозы Полатбекұлы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Арман Бискерұлы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Хайриддинов Руслан Рустамбекович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Иманәлі Мейіржан Нұрлыбекұлы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Болквадзе Эмран Гурамович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Катышевцев Ержигит Амиржанулы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Теңізбай Айтмат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 Нұрдәулет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Досжан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Жасұзақ Баймахан Жамбылұлы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Тешебаев Демеу Бегарис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Қастарбек Қалижанұлы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Сапарханов Асылхан Оралханович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Ерсұлтан Габитұлы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Базарбоев Миранбек Нургали угли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Алшынбай Нұрдәулет Бөкенбайұлы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 Александр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Саят Әбдірахманұлы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Асатилда Ахмет Нурманұлы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Сайранбай Нұрхан Асемханұлы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 Мырзабек Закиржонұлы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 Санжарбек Кахраманович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Кәдірхан Ақарыс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 Абдурахмон Абдулла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Харисов Давид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Расторгуев Тимофей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Дустмуратов Арман Нуртай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Бекасыл Аликеримұлы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Оразкул Әлібек Динмухаметұлы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Қуралбай Оралхан Ермаханұлы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Ернар Сапаралыұлы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Есалиев Бек Рустембекұлы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Тұрмаханбет Нұрболат Сапарханұлы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Абдулхаев Розмат Ахмаджанович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Турдыбаев Самандар Базарбайұлы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Шерзод 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Базарбек Ғалымжан 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Жақсылық Оразбекұлы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 Ризван Валиянұлы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Лямияз Набиевич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Калтаев Арман 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Когил Бекзат Мухтарұлы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Алмас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Бектемир Мухтархан Мухаматалиұлы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Усенбек Мейрамбек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Султанбаев Жохангир Розметович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Хусанов Мардонбек Бахорұлы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Сулейман Бекзат Оразбайұлы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Өмірәлі Нұрмұхаммед Қнабекұлы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Дарын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Зафар Ихтиоджанович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ЛАБИХАН БАҒЛАН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АртҰменко Владислав Вячаславович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Абсатов Абсат Сейфатович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Бессонов Алексей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Сарбаев Нуриддин Сражиддинович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Есютин Данил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Халилов Мусали Сулейманұлы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Абілтай Дінмұхаммед Адилбекұлы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 Қурбонбек Нурлибекуғли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Раушанбеков Рузматбек Муратбекович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Бекзод 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Заңғарбек Сәкенұлы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Куатбеков Нурдаулет Нуркенович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 Сейдали Сельверович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Полосухин Богдан Николаевич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Парахатов Жеңісбек Абдухашимұлы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 Жандос Пулатұлы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Мухсатов Юнус Ахметулы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Данил Иванович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 Бақдәулет Абдихадирұлы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 Айқын Айдосұлы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Еркебұлан Қадырбайұлы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07161300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"Индустриально-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Айдағараева Зарина Есіркепқызы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Бекбулатова Роза Закиржановна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Досыбай Ақжарқын Жұмабайқызы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Өскембай Гүлмарал Нұралықызы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Бекмұрат Дәулет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Тұрапбай Абылайхан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Уринбоев Абдураззок Абдулла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Махмудова Сабрина Сабриевна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Точиева Залина Асланбековна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Нурдиллаев Илхамжан Махмуджанович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ҚАМИДОЛЛА ДИАНА ТАЛИПКЫЗЫ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Нұрболатқызы Ақбота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Бекбулатова Шахзада Закиржановна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 Диана Раушанбековна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Әсел Талипқызы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САДЫБАЙ СҮНДЕТ НЫШАНӘЛІҰЛЫ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Маккамова Зухра Абдираимовна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Горашко Александра Васильевна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ХАРИПОВ НИКИТА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Әбдібай Кәрима Керімбайқызы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Ризманова Дилбар Закиржановна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Адамбек Абзалбек Айдарбекұлы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Адилова Асем Мураткизи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Жолыбек Ақерке Бахадирқызы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Дүсек Мадина Абдулхаымқызы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Кемелова Эльвира Данияровна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Жамбирова Аида Жомартқызы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Дүйсенбек Аяулым Кенжеханқызы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Хабийбуллаева Согдиана Гайбуллаевна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Балжан Қалдыбекқызы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Октамова Сафина Зафаржанқызы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Айда Файзуллақызы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Алдабергенова Ақжүніс Жанайдарқызы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Абибуллаев Чингизхон Нурланович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Кирилл Петрович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Кауғаш Бекарыс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Розиметова Мадина Кадиржановна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Қуаныш Әлібекұлы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Елекпай Байбатыр Досжанұлы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Баимбет Саян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Кулибаева Ақжарқын Амиханқызы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 Ерасыл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Нурбекова Салтанат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Шухратбек Шарифбек Шавкатбекович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Алимкулов Самандар Азизбекович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Курванбаева Мадина Пахриддиновна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Миррахимов Эльяр Шухратович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Бұлбұл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Жанзак Баянсулу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Конусбек Бекасыл Максадұлы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07210300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НУРГАЗЫ БЕКБОЛОВИЧ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ҚАДЫРОВА БЕКЗАТ ЖОЛДЫБАЙҚЫЗЫ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ПРІМҚҰЛ БАҒЛАН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Уринбоева Мадина Абдулла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Ермаханова Сафия Азизханқызы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Қалмет Әлия Жиенбекқызы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НАҒМЕТ СЫРЫМ АЙТУҒАНҰЛЫ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Пірімқұл Қасымхан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Незметов Фурхатжан Хаитбаевич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Оңталап Мейрамбек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НАҒЫМЕТ САЛТАНАТ АЙТУҒАНҚЫЗЫ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 Ердәулет Еркінұлы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Амангельді Арайлым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Мирамхан Сымбат Еркінқызы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БАБАХАНОВА ДИЛЬСАРА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Мадина Шералиевна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Азимбай Айнаш Анарбайқызы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Эшмат Севинч Илхамжанқызы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Султонхонов Азизбек Худойберган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Хусанбаев Диас Эрмекұлы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АРАЙЛЫМ ҚОСАНҚЫЗЫ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Әбілдаева Береке Сыдыққызы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Усенова Хатун Сұлтанқызы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Ағабай Гауһар Абдурахманқызы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Ағабай Мадина Абдураимқызы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Білла Азамат Әбдіғалиұлы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КАЙИРБЕКОВ АРМАНБЕК РАШИДОВИЧ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Нысаналиева Лаззат Азатқызы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Анварова Ахерке Ермахонқизи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ӨРІКБАЙ АСЫЛЖАН МОЛДАБЕКҚЫЗЫ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АБИБУЛЛА ЕРСІНБЕК ӘЛІПБЕКҰЛЫ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Беделбеков Сарсенбай Оралбекович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Қабылан Шыңғысхан Әміреханұлы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Туғанбай Меруерт Пердеханқызы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 Дәулет Мұратұлы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Досхан Даулетбекович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Қамидолла Ерлан Шынтасұлы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АРДАҚ ТАЙЫРҰЛЫ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Юлдуз Каримжановна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Аймахан Мәдина Әуезқызы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Дархан Нұрполатұлы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Қаржаубаев Дінмұхамед Қаржаубайұлы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СПАТАЕВ СЕРИК МАДИЯРОВИЧ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Мирабдуллаев Шахзод Хусанович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Ишметова Ойнисахан Хусановна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Азимбаева Амина Арманқызы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ЕМБЕРГЕН АЙДОС ЕРБОЛҰЛЫ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Хасанова Валида Давранбековна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Анварова Махбал Эрмахонқизи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Сахова Маржан Муратқызы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обслуживания в сфере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 Мөлдір Нурдавлетқызы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Фарангиз Толкынжановна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 Кималь Илгизович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Сейсенбекова Дилафруз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Нуриллаева Севинч Тахировна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Мейір Жәнібекқызы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Ильхман Даниил Иванович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Бимахан Әлия Бағланқызы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Абжабпарова Айгерім Орынбасарқызы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 Хасан Мамуржанулы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Азатбеков Эльяр Фуркатович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Бермагамбетова Перизат Руслановна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Узбеков Асет Жомартович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Жеңісбек Бекзат Еркебұланұлы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Дарихан Қазна Абиханқызы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Звягин Роман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Турдиниязов Юсуф Кадырович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Зарина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Мададов Элмурад Алейұлы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 Юрий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Сергей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Тургунов Артур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Снежана Григорьевна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Талгатбеков Дильмурод Давлатбекович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 Акмолхан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Халтаева Дилдора Боранбаевна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Зухра 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Турдиева Шахинабану Хамиджановна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Низенко Елизавета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Мирхашимова Лиана Миратхамовна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Прокофьева Анжелика Михаиловна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Зыкова Ульяна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Шахноза Шухратбековна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Ералхан Гүлден Нұралықызы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Нұрлыбекова Розета 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Бекметова Диана Халметовна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Кудратуллаева Согдиана Абдурахмановна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Убайдуллаева Саида Закиржановна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Бударкова Дария Даниловна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Поддубная Карина Леонидовна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Оналбек Мерей Мыктыбекқызы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Абдижалилова Дильмира Хасановна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Шинибаева Зарина Маратовна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Покштас Арина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Гурова Софья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 Ақниет Әбдіәліқызы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Алпысбай Асия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Абжапарова Нұрая Мухиддинқызы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Хашимова Умида Шавкатбековна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Турлибеков Мұхаммед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Жаналиева Шахзода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Науменко Анастасия Акимовна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Муборакой Махаматалиевна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Снадина Вера Вячеславовна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Ташходжаева Севгилина Закирхановна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Копич Аурика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Парпиева Шахруза Асатуллаевна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Халтаева Сарвиноз Адилжановна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ХАНШИКОВА ШАХНОЗА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Салимжанова Муяссар Алимжановна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Исраилова Зухра Санатовна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Бөлен Аяулым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Эшмат Муборак Нигматжанқызы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Саипова Севилья Бахадыровна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Рысбай Шыңғыс Сұлтанұлы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Султанмуратова Назмина Камалжоновна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Дүйсенхан Аяжан Әлімқызы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Садикова Жансая Садыққызы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Гультураева Рухшона Шукуриллаевна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Нарметова Диана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Сарвиноз Халмуратовна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Рахманкулова Диана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Ульяна Михаиловна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Мазаркина Маргарита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Покиза Хайруллаевна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Харисова Румия Ринатовна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Ломаева Виолетта Михайловна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Абдурасулова Феруза Алымжановна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Эрик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Мацукова Татьяна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Болковадзе Ригина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Сардияна Давранбековна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Адизова Севара Илхомжановна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Еркинова Севинч Сабиржановна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Шутихин Александр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Хайтметова Нармина Ирисалиевна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Ежков Вадим Витальевич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Бисенбаева Аяулым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Қасымбеков Әлімжан Бекболатұлы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Гогина Ангелина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Кулниязова Ирода Мирзахматовна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Ангелина 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Плющева Анастасия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Удовиченко Виктория Витальевна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Мадедова Зейнеп Руслановна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Новоковская Дарья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Лысенко Мария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Хуршида Махкамтаевна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АСИЛОВА АРАЙЛЫМ АРТЫҚҚЫЗЫ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Анжелика Максимовна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Болквадзе Нармин Хайдаровна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Шкрыль Виолетта Павловна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Елжас Балнұр Тахирқызы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Нигматжанова Мохирабону Каримжановна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Кемелбек Алуа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Апкаликова Анастасия Константиновна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Оналбай Назерке Мухитқызы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Сламкулова Рухшона Илхамовна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Тажибаева Карина Абдурашитовна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Қалтұрсынов Дастан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Нарметова Мукаддас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Абдугали Айдана Алишерқызы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Абдуашим Зарина Нургазымқызы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Расулова Исмира Нариманқызы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Азадбекова Гаухар Бахадировна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Егембердиева Гүлдана Сағынғалиқызы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Нарымбет Ғайша Абылқызы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Абдукахарова Чарос Атабековна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Суяркулов Сардор Айбекович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Саитова Александра Ринатовна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Буковская Анастасия Станиславовна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Махмудова Сабрина Фарруховна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Паизова Бақнұр Досымжанқызы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Дүйсенбек Альмира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Ковпак Юлия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 Екатерина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Наурызбаева Адинұр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Давлатбек Закиржанович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Эркинова Севинч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Азалова Сибелжан Шахралыевна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 Аяулым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Керимова Малика Юлдашбековна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Османова Согдиана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Абдалиева Асем Мауленовна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Байрамова Нармина Элмуратовна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Шарифханова Муниса Данияровна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Азиханова СаҰра Халходжаевна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Адилбек Аяна Болатбекқызы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Абжал Әбдіқадыр Абдыашимұлы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Изатуллаева Камилла Бакыт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Хайриддинова Мафтуна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 Азамат Кайратович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 Ерсұлтан Ғаниұлы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Бугубаева Самира Бедыльевна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Саломатова Лия Геннадьевна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Шахиста Машраповна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Маргарита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 Варвара Игорьевна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Петлицкий Александр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Мустафа-оглы Изольда Григорьевна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Кемаль Илхамжанович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Асматзийа Сарсенбекұлы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Әбілхаир Нұрсұлтанұлы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Азимхан Балжан Тоқтарханқызы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Юлдашова Зилола Гайратбековна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Онласенов Иманғали Алдиярұлы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Данияр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Шарипбай Болат Ахметұлы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Жүсіпұлы Ердан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Нұрасыл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 Дінмұхаммед Өтепбергенұлы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Бабаханов Шахруххан Козыханович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Култышева Кристина Леонидовна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Тыщенко Руслан Павлович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Гаврилин Александр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Қойлыбай Іңкәр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Шахабиддинов Сұлтан Зафаржанұлы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Жақсыханқызы Жібек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Вечканова Дарья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Айерке Алтайқызы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Федорова Светлана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Егенберген Аяулым Жамбулқызы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Тартыкова Наиля Тахировна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Перден Жанболат Құрманбекұлы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Жания Сакенқызы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 Балнұр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Дюсебаев Арман Туребекович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Кәусар Абылайханқызы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Бейбіт Қуандықұлы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Аманғазы Мөлдір Махмутқызы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Гайдукова Мария Алексеевна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Абдуварисова Умида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Денис Александрович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Аманәлі Перизат Бәкірқызы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Нұрлыайым Муханбетәліқызы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Ұлжалғас Баймысқызы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Артухматов Мансурбек Санжарович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Нұрбек Ерқадырұлы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Арсен Шухратович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 Ақерке Темирханқызы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Еркинов Элмурат Махмудович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Бекембай Арыстан 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Кондратьева Екатерина Сергеевна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Нарбек Алиакпарұлы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Асқарұлы Құдайберген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Джарабева Анарай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Копанец Богдан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Гвоздев Артем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Панина Софья Петровна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Кочь Ксения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Кулманов Муслим Әсетұлы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Ерасыл Нұрланбекұлы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Тургунова Зарина Бахадировна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Ахмеджанов Захиджан Мураджанович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Турсуметова Диана Фархадовна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Кебеш Нұрислам Еділбекұлы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Алпысов Нұраят 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Мәдібек Аян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Сұңқар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Абдухалык Гулфайруз Алмасқызы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Садыхметов Абдулазиз Баходырович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Оракбаев Аламирмирас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Ақмаржан Жеңісқызы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 Гулназ Абдиқызы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Нагайцев Дмитрий Игоревич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Белоенко Виталий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Рахманов Розакбар Алымжанович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Шукуров Ирисмат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Голубцова Татьяна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Врублевская Мария Борисовна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 Полина Валентиновна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Қаныбек Дінмұхаммед Жұмағалиұлы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Зиятбек Нұрбек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 Елдархан Турсынханұлы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Елмұрат Пернебайұлы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Милана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Бекбулатова Дильшода Хусниддиновна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Турдиева Аружан Болатовна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Жанжигитова Согдиана Ихтияровна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Нақыпбек Ғани Мәлікұлы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 Тахир Анарматович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Маратұлы Мұхтар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Кантаев АртҰм Игорьевич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Сансызбай Бекзат Қайратұлы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Өскембай Нұрислам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Сидиропуло Дмитрий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ГРИБЕНЩИКОВ АЛЕКСЕЙ ВИТАЛЬЕВИЧ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Дорошенко Степан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Бекмаханбет Дінмұхаммед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Еркінбек Дидар Меирханұлы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Боранбай Альмира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Мамбетова Лаура Рашитқызы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Ибайдуллаев Алижан Мамиржанович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Ерошенко Надежда Вячеславовна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Муминов Алихан Сократович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Негматуллаев Рамазан Иззаттлаевич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Асембек Нұрай Мейрамбекқызы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Карина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 Аймекен Азаматқызы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Скворцов Валерий Антонович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Жантуреева Жеңіскүл Арманқызы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Полозок Снежана Витальевна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Копинчев Александр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Герой Жасұлан Жанұзақұлы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Бабатаев Алихан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Хусенова Мария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 Карим 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Толеббоев Жаскер Нурланович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Кондратова Екатерина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Тасқұл Бекарыс Жанболатұлы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Ажмахан Элигай Сакенқызы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Ильяс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 АҚМАРЖАН БАҚЫТҚЫЗЫ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Шкитина Виктория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Садыгалиева Юлдуз Раушанбековна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Жахан Нұрлыбекұлы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Амитов Кыдыр Бакдаулетович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Яровова Валерия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ЭРКИНТАЕВА ШАХЗОДА БАХАДЫРОВНА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Нұртай Уларбекұлы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Әлібек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Туранов Азамат Ержан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Нурила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Мерей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Кураев Ороч Видадилович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 Байрам Ильгарович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Миралиев Шахрух Шухратович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Хаджикулов Абдукадир Салахиддинович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Владимир Вячеславович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 Абунасыр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Жанқозы Кәмшат Құрманғазықызы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Белоенко Матвей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АХУНБЕКОВА ГУЛСАНАМ ХАЙРУЛЛАЕВНА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Боранбай Бекет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Шайкрамов Шахсултан Акрамович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Жанайбек Сәбира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Темірәлі Ілияс Сейтжанұлы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Маратұлы Әкежан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Андриеш Ирина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Раушанов Умид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Попова Ангелина Олеговна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Абдувахитов Абдумажид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Рамазан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Ускамбаев Усманбек 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Нұрислам Ардақұлы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Илесбай Олжас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Манарбек Азамат Аянбекұлы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Гүлсезім Бахадирқызы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Ерехан Қайсар Сәкенұлы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Гедройц Злата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Талгатбеков Давран Азизбекович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 Шахжахан Шерзадович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Талибов Бегзод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Хайрулина Амина Денисовна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Луценко Константин Иванович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Астратова Ксения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Нурбек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Турманидзе Диана Нуралиевна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Арсен Абукидирұлы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Ұлас Қожахметұлы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Елмурат Диас Нурдаулетұлы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Абдуғани 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Абдураупова Шахзода Шерзадхановна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Алыпкараев Бақдаулет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 Рауанбек Еркинұлы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Тлеуберген Аян Тұрмаханұлы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ЖИЕНБАЕВ МУХАММЕДАЛИ АУЕЗУЛЫ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Бекназар Ринат Галымұлы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Садыбай Нұржігіт Дауржанұлы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Мурзахметов Данияр Умиджанович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СемҰнов Максим Антонович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Эргашов Сайиджохонгирхан Хусанжанович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Жанаділ Қанат Мырзаділұлы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 Артур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Рыбалко Даниил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Давид Надырович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Альбеков Вадик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Долидович Виктория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Сардорбек Давлятович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Батырова Согдиана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Муслим Алтынай Абдужалилқызы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Өмірхан Абдулла Әділханұлы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 Алишер Нуриддинович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Нұрлыбек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Азимхан Абай Тохтарханұлы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Бахытжанұлы Асылбек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Әжімахан Дінмұхаммед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 Анарбек Омирзакович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Махмудов Жасурбек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Кикбай Жақсылық Айтбекұлы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 Сабина Ерболатқызы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Рустемов Ерсұлтан Тоқполатұлы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Айбек Жақыпбекұлы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Дарын Жеңісұлы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Мұратбек Ерасыл Әділбекұлы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Мұхаммед Нурматұлы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 Хусниддин Шарафитдинович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 Азамат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Николенко Ярослав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 Кирилл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Нарметова Назмина Рустамқызы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Расулова Сабина Давранбековна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Дилдора Махмуджановна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Кочеткова Ясмина Дилшатовна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Леснеева Любовь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Телегина Арина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 Махинур Исламжановна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Темербек Жансерік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Дильмуратова Гулироза Искандаровна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Турдалиева Жанар Баходирқызы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Сайдалиев Бобуржан Шухратжанович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Ақниет Марданқызы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Гетманская Александра Константиновна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Пәзілбек Толғанай Серғалиқызы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Еркинов Юсуф Икрамжанович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Анарметов Абубакир Адхамович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Сауытова Айсана Алтынбекқызы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Абдіраман Жазира Аманкелдіқызы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Колдибаев Ербол Касимбек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Процук Виктория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Дарья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Султанмахмутқызы Асылзат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Крейник Светлана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 Нұрасыл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Абибулла Әділет Мырзаханұлы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Бегман Жансая Орынбасарқызы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КАТТАБЕКОВА ДИАНА САДУАКАСОВНА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Алимжанова Сарвиназ Ихтияровна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Абдивалиева Севинч Мухитдиновна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Барыкина Ангелина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Барыкина Валентина Васильевна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Исламова Роза Сабиржановна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Абдиваитова Сарвиноз Мураджановна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Юлбекова Диана Бахадирқизи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Яицкая Анна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Ташходжаев Давлатхан Саттарханұлы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Байрамалиева Эльнара Агалыевна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Диана Қайсарқызы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Хидиралиева Нозмина Адхамбековна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Садуақас Сана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Малюкова Крестина Алексеевна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Шлык АлҰна Анатольевна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Айдана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Мирзарахимова Шахруза Мургафуровна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Төребаева Дария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Яхшибаева Жулдыз Курбаналиевна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Хаитбаева Мухаббат Таиржановна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Джалилова Зухра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Усенова Альбина Бауржанқызы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Жумаханова Меруерт Ерхан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Мекенбай Дилнуза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Шардарбекова Асем Амангелдіқызы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 Бақжан Анатолийұлы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Гапуржанов Зариф Закиржанович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Райхан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Мурзаева Назмина Раушановна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Түгел Мұрагер Агабекұлы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Канет Ержанович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Османов Атабек Гайратбекович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Әсел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 Аида Махмадалиқызы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Нұрдаулет Ақарысұлы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Худиярова Айман Худияркизи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Нышанбай Жансая Мәлікқызы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Бекбулатов Шахзод Хусниддинович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Абдурахимова Рухшона Шухрат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Китастая Анастасия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Родионова Ангелина Вадимовна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Тахмина Кахрамановна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Сарина Ангелина Ириковна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 Ақниет Жеңісбекқызы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Сайрамбаев Самандар Туганбаевич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Керімбек Аружан Жеңісбекқызы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Әсел Куатбекқызы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Шайхисламов Темірлан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"Колледж индустрии питания и сервиса" УО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искусств и дизайна им. А. Кастеева"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Зулькарнаева Дана Ирсалиевна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Токмурзин Аяна Бахтиярқызы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Лашынбек Алтынай Сұлтанқызы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Ақерке Айдарқызы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Аманбай Жанерке Дайырқызы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 Аида Романқызы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Жанерке Липанқызы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Куантаева Диана Серикқызы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Арапбаева Айлин Арслан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Буренок Александра Алексеевна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Данеля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Жарқынбай Нұрайым Мұхитқызы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Есіркеп Тоғжан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Танірберген Арайлым Нұрзатқызы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Нуралиева Ирода Надиралиевна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Меирбекова Данайым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Қараман Аяулым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искусств и дизайна им. А. Кастеева"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Жанедил Ұлжан Асилханқызы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Есполатқызы Нұрсұлу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Естемес Дина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 Рыскүл Достярқызы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Жолымбек Назым Жомартқызы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Буренина Дарья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Узенбай Жанерке Мубаракқызы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Махбубай Махсатжановна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Абрарова Милана Азизовна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Қитжанова Мариям Аралбекқызы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Турсынали Адема Ерсеитқызы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Нұрай Сакенқызы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 Ақзере Оңдасынқызы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Мамадалиева Ұлбосын Әлімханқызы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Зайда Шұғыла Әміржанқызы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 Аяулым Нұрманқызы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 Ақмарал Ондасинқызы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Галимова София Равильевна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Сазонова Доминика Анатольевна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Тілеухан Аружан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Бағлан Жұлдыз Нұрсұлтанқызы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Мұратқызы Аяжан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Боранбайқызы Асель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Ақбота Жандарбекқызы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Асылбай Сымбат Бауржанқызы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 Нұрсая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Садуахасова Адина Еркінқызы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Садуахасова Арина Еркінқызы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Тулебаева Нұрай Базарбайқызы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Балабаева Ажар Сансызбайқызы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Олжабаева Құралай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Уткина Кристина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Марченко Анастасия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Бердибаев Санжар Берикмуратович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Яраполов Давид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Абдірашит Алтынай Бағланқызы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Анула Бақтиярқызы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Медетхан Маржан Ералханқызы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Карина Эриковна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Сабина Максимовна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Абдирасил Балнұр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Едіге Диас Дәуренұлы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Амалбек Ақжан Нұсқабайқызы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Хыдыралы Ғани Сабыржанұлы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Ахмеджанов Исламбек Розкумович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АҚМАРЖАН ТАЛҒАРҚЫЗЫ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Қуатбек Дария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Политов Сергей Павлович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 Абдулла Әлсейітұлы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Аманғали Әнет Нурдаулетұлы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искусств и дизайна им. А. Кастеева"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Шошкина Ирина Романовна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Гусарова Дарья Константиновна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Дерганова Олеся Олеговна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Аружан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Қуанышбек Аида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Колоскова Ульяна Ивановна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Исманалиева Махсуда Мухтарбековна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Қалдыхан Балжан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Айнұр Ыбрайқызы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Кашафутдинова Алина Наильевна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Погорелова Александра Игоревна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Шайхуалы Арайлым Жансерікқызы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 Шынар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Асанбаева Әсел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Зоткина София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Саттарханова Кәусар Айдосқызы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Ақниет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Цхай Анастасия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Самигуллина Элина Олеговна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Курманбаева Жанель Талгатовна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Поддубная Марина Леонидовна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АЙТКУЛОВА АЙЫМЖАН АХАТАЙҚЫЗЫ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Тигнибидина Вероника Юрьевна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Абдиева Аяна Абдулбекқызы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Дугаева София Вячеславовна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 Өмірсерік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Жалғасбай Мағжан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Кондратьева Анжелика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Арай Қуатқызы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Тортаева Луна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Мейрамбек Ұлданай Куатбекқызы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Мухамеди Амина Русланқызы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Гущина Елена Игоревна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Нысанбай Айкүміс Тиллабекқызы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Жусупжанова Адия Темировна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Абдуганиева Рухшана Сухрабжановна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УСКЕНБАЙ ҚАСИЕТ АМАНЖОЛҰЛЫ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Дмитриева Доминика Юрьевна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Ощепкова София Давидовна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Ладина Ксения Денисовна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Коловоротная Валентина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Мұхаммед Батырбекұлы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Сұлтанбек Марлен Еркеканұлы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Сейфуллин Еркеғалиұлы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Егетай Заңғар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Живопись, скульптура и графика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Есеркепова Ардақ Мұхамеджанқызы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Нұрай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Тәліпқызы Шұғыла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Өтепберген Ажар Ермаханқызы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Шераздин Жаннұр Абуталипқызы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искусств и дизайна им. А. Кастеева"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Даниал Адилбекулы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Жүрсүмбек Еркебұлан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Ерхожа Ұлжан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Турсинтай Нурдана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Сыздық Оразәлі Хамитұлы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 Нұрдәулет Жанғалиұлы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Руденко Андрей Станиславович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Смәтілла Жұмабек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Қадырқызы Мерей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Адамбек Мейіржан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Турсунмурад Ақерке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Нұрсейтова Нұрсұлу Ерденқызы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Декоративно-прикладное искусство и народные промыслы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"Колледж искусств и дизайна им. А. Кастеева"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 Жанель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Ашимхан Нұрберген Құралбекұлы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Аяжан Дастанқызы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Караева Айша Ельжанқызы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Турсунхожаева Гаухар Кадырхановна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 Ажар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Панина Яна Максимовна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Бахтиярова Ширин Азизбековна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Абдихалик Сая Тенелқызы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Айша Алмасқызы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Сайдирахимова Сарвиноз Сайдимуратовна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Сабиржанова Рузана Даврановна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Джамалудинова Залму Хусеиновна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Джамалудинова Нуржахан Хусеиновна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 Зилола Алишерровна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Даумен Қамар Романқызы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Эшполатова ДиҰра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ИСАМЕТОВА КАМИЛА АЛИМЖАНОВНА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Ержігіт Толғанай Жанибекқызы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Болатқызы Аруна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Байрамова Ұлбосын Бегалықызы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Сергазиев Ерзат Мирамбекұлы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Ниматыллаева Самирахон Изатуллаевна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Бақмерей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Қарақат Бахытжанқызы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Мұстафақызы Арайлым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Равшанова Гулироза Рустамбековна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Балауса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Якименко Амина Валерьевна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Садирова Чарас Исломжанқызы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Курбаналиева Рейхан Хаяалиевна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Шинибекова Нұржамал Рысбекқызы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Хабубуллаева Матлюба Илхомовна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 Диана Бекжанқызы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Ешенқұл Рауана Мұхтарқызы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Дилнавоз Гайратовна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Саркитбекова Дамиля Берикқызы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Бегәділ Жанеля Меирамханқызы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 Балжан Тұрсынханқызы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Зейнеп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Ахатова Альмира Жасулановна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Жумагалиева Нурила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Райхан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Ксения Витальевна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ШУКУРОВА МАСТУРАХАН ӨТКІРБЕКҚЫЗЫ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НҰРЛАНҚЫЗЫ ТОМИРИС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 Қарлығаш Асхатқызы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Сафиййа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Насырова Карина Ильгизқызы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Тұрғанбек Арайлым 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 Асылай Кенжеханқызы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 Маржан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Үркінбай Күнсұлу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Нышанкул Алхабайқызы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Арайлым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Джолдас Аян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Құбыл Ақмаржан Тайржанқызы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 Севинч Акмалханкызы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Хулисова Султан Алимжановна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 Қуандық Әлиасқарұлы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Хайдаркулова Хонзада Эркинжоновна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 Аяулым Наврузбайқызы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Темірова Гүлжамиля Әділханқызы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Тұрдымұрат Мақпал Абдрашқызы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Акбарханова Гулноза Акрамхоновна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Сәдібек Айару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Мамедова Ханқыз Хуршутбековна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Илебаева Айым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ТАШХОДЖАЕВА КАМИЛА ХАЙРУЛАЕВНА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Бекташова Гулбану Тулкинқызы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Аружан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 Нұрзат Науханқызы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Раметова Камила Октамжановна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Коргамбаева Дилдара Диханбаевна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Торбай Нилуфар Қалданқызы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Аяулым Мұратқызы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 Әдеміай Бекболатқызы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Бердімұрат Гүлбану Дүйсенғалиқызы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Байрамова Нармина Ералиевна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Абдуллах Худа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Кунарбай Тоғжан Даулбайкызы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УСЕРБАЕВА ЖАСМИНА АЛИШЕР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Рогозова Анастасия Петровна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Тавасова Аружан Серікбекқызы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Гасанова Алина Амиршаховна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Нурила Маханқызы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Саттарқызы Іліп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Копбосын Аружан Орынбасарқызы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Досалиева Акерке Бағдатқызы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ТАЖИМЕТОВА МАДИНА АБДУМАННАПОВНА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Мамедова Элина Бакировна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Дагестанова Нурия Нураддиновна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Жадыра Каиржанқызы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Наурузова Зарина Ракишқызы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Абдилхамит Гүлмира Гуламсахиқызы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Акперова Лейла Фаримановна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Карпеева Анастасия Ярославовна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Сайдимоминова Хадичабану Шералиевна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Халбай Ақбота Жумахматқызы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Шерипбаева Муниса Алишер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Шілдебай Нүрила Нұртазақызы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Икрамова Феруза Муратхоновна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Тойчиваева Шириной Ибрахимовна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Дуйсехан Алтынай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Сұлтанәлі Аяулым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Насирова Арай Ермекқызы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 Гүлжан Рысбекқызы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ОРАЛТАЙ АРУЖАН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Ускенбаева Кристина Максимовна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Сафарбай Аида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Махамбетали Айару Махсуталиқызы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Нарходжаева Сугдиана Акмалевна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Туланбаева Фарида Фархатбековна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Таңшолпан Күмісбекқызы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 Мерей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Кахраманова Әсел Артурқызы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Қанан Газиза Айдарханқызы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Кахраманова Әсем Артурқызы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 Гулназ Нурдаулетқызы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Турсынали Жанерке Жасуланқызы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Айша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Лобанова Маргорита Ивановна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Назмина Хусановна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Тулебаева Бинура Нұртазақызы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Сейтхан Азамат Даирұлы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Усманалиева Зарина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Балгынова Алия Арипжанқызы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ГҮЛАЙЫМ КҮМІСБЕКҚЫЗЫ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 Ұлжалғас Дүисебекқызы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Ермаханов Арман Бахитович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Унгласинова Улбике Ботир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Халматова Чарас Гайратовна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Нигманова Дияра Гуламжоновна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Мендибаева Жасмин Аматшақызы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Шерметова Жасмина Кудратовна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Занкоева Фатима Нуридиллақызы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Мейманқұл Ақгул Ғанибекқызы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Тауасаров Аружан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Ақниет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Ермекбаева Гулбану Беркбай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Султанкулова Севгина Рахимжановна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Сабиржанова Сабрина Фархадовна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Мейрбекова Меруерт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Рахиматова Умида Давлятбековна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Саипова Ясмина Бахадыровна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Ешимбетова Карина Тимуровна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Арипова Насиба Атабековна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 Ақниет Еркинбекқызы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Ярметова Жасмина Абдукадыровна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Шәкірбай Сандуғаш Айдарханқызы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Турсункулова Муниса Маратжановна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Мырзалиева Асемай Бекзодқызы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Мухантай Жансая Шахрабазқызы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Якубова Валида Алимжановна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Айшаайым 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Рустамбекова Ирада Жорабековна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 Роза Ыбрайқызы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 Нилуфар Райымқызы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Хабибуллах Банафша Генаитуллах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АБДЫХАЛЫК ӘСЕМАЙ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Бабаева Сарвиноз Олимжоновна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Иристаева Диана Атабековна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ЖЕЛДИБАЙ НУРИЛА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София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Дехканова Паризода Абдихалиловна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Жиенбаева Гулманат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Арайлым Бегалықызы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Косаева Әсем Жексенбайқызы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Арапбекова Аяжан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Минавар Адилжановна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Каржавова Улмекен Амандыковна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Саидикаримова Севгина Ибрахимовна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Шахзода Абдужалилқызы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Абдималикова Карина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Бердыева Жансая Уразкизи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Кодирханова Хончабану Султанхановна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Сыдыкова Салтанат Галимжанқызы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КУЛЬМАХАМАТОВА ГУЛНАЗЫМ ЕРХАНҚЫЗЫ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Мауленова Фарангиз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Досымбекова Іңкәр Ғабитқызы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Урыналиева Алия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Араппаева Асем Гуломханқызы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 Меруерт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Ердәулетқызы Балнұр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София Сейфатовна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Шуакбай Айсулу Елибайқызы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Росинская Надежда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Вдовина Марина Сергеевна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Филатов Захар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ТОЛҒАНАЙ АЙБОЛАТҚЫЗЫ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 Омар Қайырханұлы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Жасыузах Аяулым Алжанқызы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Джахангирова Жасмина Джамаловна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Хабибулла Курбанай Нематуллақызы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Ұлжалғас Ерболатқызы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Росинская Любовь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БАХЫТҚЫЗЫ АЙДА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Эльмира 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Саматқызы Ақторғын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Алданазар Маржан Әбілсаматқызы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АМАНЖАНОВА АЙСАНА ТАЛГАТҚЫЗЫ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 Жанна Алтынбекқызы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БАХРУЛЛАЕВ ШОХРУХ ФАХРИДДИНОВИЧ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ЛЫКОСОВА НАДЕЖДА ВИТАЛЬЕВНА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МУРАТБАЙ ЕРНАР ЕРШАТҰЛЫ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НАРГИЗА МУСЛИМҚЫЗЫ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ЛЕСНИКОВА ПОЛИНА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ЖУСІП АРАЙЛЫМ БАЛТАБАЙҚЫЗЫ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ОНЛАСЫН ГҮЛНҰР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ЕРКЕЖАН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МАМАСАИТОВА ЛУИЗА ФУРКАТОВНА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Ануарова Балнұр Қуанышқызы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Ерахан Ақерке Бахтиярқызы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ДОСКАНБАЙ СЫМБАТ ЕРМАХАНҚЫЗЫ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Адилханова Фарангиз Темирханқызы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Абилтай Алина Галымжанқызы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Мұсахал Әли Ераханұлы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 Абылай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Поняева Татьяна Денисовна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Сейтханов Арун Аянулы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ЖАКИП АРУЖАН БАКИТКАЛЫҚЫЗЫ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НҰРМАХАНБЕТӘЛІ БАҚЫТ ОРАЗАЛЫҰЛЫ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ЖАСМИН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АЛТЫНБАЙ НҰРТАС ЖАМАЛБЕКҰЛЫ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АБУТОВА САБИНА АТХАМЖАНОВНА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ШУКУРОВА ШАХНОЗА ГАЙБИЛАЕВНА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ТЕМИРШИКОВА ДИЛАФРУЗ МИРГАНИЕВНА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РУШАНА БИЛАЛОВНА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ПЕРНЕБЕКОВА ГУЛЬЖАН АЛИМХАНОВНА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Абдукаримова Дильфуза Сабыржановна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РЫСХАНОВА ДИНАРА БУЛАТ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Каримбаева Мухаббат Анаркуловна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МИРЗАХМЕТОВА ЛОЛА ИРИСКУЛОВНА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НАЗАРМЕТОВА ГУЛЬМИРА ГАЙРАТБЕКОВНА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Галабаева Фируза Бердибековна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АДИНОВА ГУЛШИРА БЕГМУРАТОВНА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УМИДА ХАСАНҚЫЗЫ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ДУНАЕВА ИРИНА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Ягелло Надежда Александровна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Абдукаримова Мафтуна Сабыржановна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Диана Орынбасарқызы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ДИЛОРАМ АБУТЖАНОВНА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СӘУЛЕНБАЙ ЖАЗИРА ТҰРСЫНБАЙҚЫЗЫ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Элиф Рустамқызы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ГАПУРЖАНОВА НАРГИЗА РАУШАНБЕКОВНА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Мирзанова Аружан Динмухаммат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СУСАННА АНАТОЛЬЕВНА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Сафарова Зора Валиханқызы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Новикова Варвара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Идияева Аидана Абдуллақызы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ГОДЕРИДЗЕ ГУЛЬЧЕХРА АБДУВАХИДОВНА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Жумабай Асылзат Ұлықбекқызы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АБДУВАХАПОВА АНАРЖАН ЖАНАЛИЕВНА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Мариям Абомуслимовна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АХМАТНИЯЗОВА ЗУХРА ДАВРАНБЕКОВНА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Егенбай Зейнеп Салімханқызы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Қалдарбек Сымбат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Шалгинбай Жұлдыз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 Юлдузхан Мирганиевна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Шахноза Таджимуратовна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 Гүлназ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Худайбергенова Умида Хусановна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 Назерке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Жанизак Жанеля Бақыткелдіқызы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Шералы Ұлбосын Қойшыманқызы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 Әмина Досжанқызы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Икрамжанова Озода Темиржановна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Утелова Бекзат Сабыржанқызы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Сымбат Амантайқызы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Құлжан Іңкәр Сабыржанқызы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Шамирзаева ЗиҰда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КУРБАНАЛИЕВА МУХТАБАР ГАПУРЖАНОВНА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Жорахан Маржан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 РОЗА БАХТИЯРҚЫЗЫ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ТАУАСАРОВА ГУЛЖАН АНУАРБЕКОВНА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Кадиркулова Чарос Одилжановна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КОБЛАНОВ БОЛАТ АЙДЫНҒАЛИҰЛЫ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Құрбанәлі Гүлсана Садуқызы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Нарметова Азиза Сайдкаримовна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Можайцева Амалия Вячеславовна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Севара ИхтиҰрқызы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ҚЫЗДЫҒОЙ НҰРИДІНҚЫЗЫ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Мададова Сузана Хасанқызы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Кенесова Шұғыла Бигазықызы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Казавчук Дарья Никитовна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АШИРБЕК ДИНАРА НҰРГАЛИҚЫЗЫ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Қалшабек Жәния Тағайқызы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Цай Амаль Александрович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Хушкелдиева Перизат Тугелбековна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ДАНАЕВА ДАРЬЯ БАКИТОВНА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КАЛДАМАНОВА АКБОТА ЕРЖАНОВНА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МАЛИБЕКОВА АКЕРКЕ НУРБОЛКЫЗЫ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Нурунбекова Мадина Дилшатқызы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ЖИЕНБАЙ АЙГҮЛ ОРЫНТАЙҚЫЗЫ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Хавасханова Луиза Баходировна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Махат Жансая Есиркепқызы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Алина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Жунисова Индира Сакенқызы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Каманова Фатима Турсынбаевна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 Дидара Нургалиқызы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Зульфия Таджималиковна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Нурайым Тахабаевна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Дусенбаева София Тимуровна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Гүлсезім Рысбайқызы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КОРДАБАЕВА ЖАНСАЯ СЕРИКОВНА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Каратаева Диляфруз Ильхамовна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Саитова Саида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МАРДАНКУЛОВА НАФИСА ИКРАМЖАНҚЫЗЫ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Давлатбекова Дилдора Юсуфнезаровна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Үбайда Жанна Жоламанқызы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Кайгородова Ольга Игоревна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Куралова Дарья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Аширали Аружан Ералханқызы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Дүйсенбек Камшат Дәулетбекқызы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Барикова Гульнара Мендибаевна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Халилова Гулноза Бахадыровна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ЖАНСАЯ ЕРМЫРЗАҚЫЗЫ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УМБЕТОВА ОЗОДА БАХАДИРОВНА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КЕНЖЕКУЛОВА АЙНУР АБДЫКУЛОВНА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Пейсенова Олтиной Норжигит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Дөненбай Ұлбосын Алшынбайқызы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Нажимадинова Махтуна Дилмуратовна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Бексұлтан Асылай Ұланқызы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САПАРАЛЫ АЙЖАН НУРАЛЫҚЫЗЫ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Ұлбосын Байболатқызы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БАЙКАДАМОВА МИРЗАГУЛЬ ЖУРСИНАЛИЕВНА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Балауса Нурмухаммедқызы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Жарасова Аяжан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Жаймбаева Аийда Бекбергеновна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ЖИЛКАЙДАРОВА ГУЛЬМИРА ЕРКЕБАЕВНА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Дүйсенбаева Айдана Әділханқызы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Абсаломова Гулнур Эсаналиқызы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Усаинова Бибифатима Джолдаскызы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Анварова Эмина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УРКАРАЕВА КУМЫСАЙ КАНАТОВНА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Бабайқызы Шұғыла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Арынбай Жулдыз Ыбырайқызы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Паризод Рахматуллаевна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ЕРГЕШОВ ДИЛМУРАТ ЕЛМУРАТОВИЧ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ДҮЙСЕНБАЙ ЕРКЕҒАЛИ ӘДІЛХАНҰЛЫ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Роза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Жабашова Шолпан Ашимовна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Касимова Зейнеп Пирмурадовна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Туребек Балнұр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Годеридзе Сузанна Амиржановна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Икматов Рамазан Марат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Бегайдар Роза Даулетиярқызы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Анаркулова Эльмира Хусановна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Агабек Арайлым Амалбекқызы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Адимбаева Луиза Касимбековна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МАДИНАХАН АТХАМЖАНОВНА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КОДИРОВА ДИЛАФРУЗ АЛИЖОН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МИРАХМЕДОВА ХУЛКАР НУРИДДИНОВНА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САРИЕВА МЕРУЕРТ АЙБЕКҚЫЗЫ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АМАНТАЕВА НАЗЕРКЕ НҰРЛЫБЕКҚЫЗЫ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Ақбота Қадырбекқызы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САРИЕВА МАРЖАН АЙБЕКҚЫЗЫ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АБДУХАЛИЛОВА МОХИДИЛ ТУЛКУНОВНА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НӘДІРБАЙ АЛТЫНАЙ КОПБОСЫНҚЫЗЫ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Мария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Биназарова Ұлдана Әділбекқызы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НАРГИЗА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МИРАХМЕДОВА ДИҢРА ГАПЫРЖАНОВНА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КУЛТАЕВА КАМИЛА РАХИМЖАНОВНА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ТҮЛКІБЕКОВА АҚНҰР КЕНЖЕБЕКҚЫЗЫ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Еркінбек Аружан Полатқызы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БАЛИКОВА СЕВАРА ХАКИМБАЕВНА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ГАНИБАЕВА МАМУРА РУСТЕМҚЫЗЫ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Калмурза Айдана Талгаткызы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ГАНИЕВА ГУЛЬНАЗА ГУЛАМЖАНОВНА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Сагинбекова Умида Мамуржоновна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РАВШАНОВА ЮЛДУЗ БАХРАМЖАНҚЫЗЫ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ҚАЛДАРБЕК МӨЛДІР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РАСУЛЬМЕТОВА МУНИРА РАХИМЖАНОВНА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Розуметова Зарина Камилжановна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КӘРІМБАЙ ЖАНСАЯ ЕРЕЖЕПҚЫЗЫ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БАЙЖІГІТОВА ҰЛХАНЫМ МҰСАХАНҚЫЗЫ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ЕРГУБЕКОВА МАДИНА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Касымбекова Жадыра Данабеккызы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БАЙЖИГИТОВА АЙГЕРИМ МУСАХАНОВНА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Ахмедова Гульбахор Файзуллаевна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Тортбаева Айнур Серикбаевна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МАВЛАНОВА ЗУЛЬФИЯ ДАУЛЕТБЕКОВНА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Кенжебекова Сабира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АБДАЛИЕВА УЛБОЛСИН ЗАМОНОВНА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Бабаева Зарина Каримжановна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 Мафтуна Кадыржанқызы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КАТАЕВА АКБОТА ПЕРДЕБАЕВНА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МахлиҰ Хасантаевна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Абайдуллаева Әсем Манарбекқызы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Милана Умитжанқызы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Асланова Умида Валихановна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Каратаева Мавлюда Равшанбековна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СУЛТАНАЛИ ЖАНТОРЕ БЕРИКҰЛЫ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 САРДОР ИРИСКУЛОВИЧ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Ерниязова Лобар Жавланбекқызы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САЛМАНОВА СЕВИНЧ ШАХВАЛЕТОВНА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МИРХАЙДАРОВ МАРУФ МИРГАНИЕВИЧ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 АЗИЗБЕК БАХАДИРОВИЧ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Боранбай Дінмұханмед Бердалыұлы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07230400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Алтынбек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СЕЙЛХАН ШОЛПАН САДУАКАСҚЫЗЫ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КАРАБАТЫРОВ ЖЕНИС ЕСЕНОВИЧ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Елдар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 Султанмурад Артурұлы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Тәттібаева Аружан Мехматқызы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ТУРЛЫБЕКОВ ДАНИЯР БЕРДИХАНОВИЧ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Төреқұл Мұхаммед Жансерікұлы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 Нұрдаулет Сейтмаханбетұлы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 ДИАС КӨЛБАЙҰЛЫ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 Сержан Аралбекұлы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Сейтимбет Жанар Шукирбайқызы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Садыбай Дамир Еркінбекұлы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СЛАМ АЙБЕК ФАЙЗУЛЛАҰЛЫ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МИРЗАХМЕТОВ ТЕМИРЛАН БАУРЖАНОВИЧ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Сағидулла Даниэль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Болтаев Нурмухаммад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 Оразәлі Бөгенбайұлы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Жумадилла Ескендір 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Закарадзе Улболсын Абдуманаповна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Нұрхан Сұлтан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Толенди Жолшыбек Муслимұлы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Құрбанқожа Қонысбек Сабырұлы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Алишев Азамат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Шыңғыс Сәтбайұлы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Жумадилла Рауан Куандыкұлы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Өскенбек Ақарыс Жандосұлы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Нурмухамбет Ержан Шаймарданкулұлы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 Аян Мырзабекұлы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Кожабаев Бағдат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Биналиев Канан Заурбекұлы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Улжаева Чарос Дилмуратовна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Қобланды Бахтұлы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Туленбай Жасұлан Олжаұлы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 Атамурод Хурсанбекұлы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Годеридзе Элибек Жанполатұлы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Абдилахатұлы Әділ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Үшкемпір Сәуірбай Батырбекұлы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Тортбаев Муса Ғалымжанович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07230400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Ибишев Динмухаммед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Годеридзе Мардали Жанполатұлы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Милана Мирзақызы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Шабелев Михаил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ЭРМАТОВ ДЖАСУР МАХМАДИЕВИЧ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Джуманова Сарвиноз Рахымовна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Эрматов Мухаммадносир Махмадиевич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Өмірбек Нургалиұлы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Маликов Али Гинибатурович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Сапарбай Ербол Алимұлы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07230400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Ткацкое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Сарыпбек Жадыра Нұржанқызы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07230400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Ашімхан Ернұр Дарханұлы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Мәдина Сағатілләқызы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 ДУЛАТ МӘЛІКҰЛЫ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Тулепбергенов Бакыт Жексенович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Бәки Гүлжанар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МАКПАЛ ОРАЗАЛИЕВНА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ТУРГУНБАЕВ ИБРАХИМ МАМУРЖАНОВИЧ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ДЕХКАНБАЕВ ДАВРАН РАУШАНОВИЧ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ТАҢСЫҚ АЗАМАТ СЕЙІТЖАНҰЛЫ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Тасыбек Қалдыбек Тұрлыбекұлы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Танкіш Ернар Әшірбекұлы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КОРДАБАЕВ СУЛТАНКАЗЫ НАРТАЕВИЧ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КОШАНОВ САБЫРЖАН САПАРГАЛИУЛЫ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Жасұлан Ердаулетұлы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ДЕХКАНБАЕВ АКРАМ РАУШАНОВИЧ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Абдувалиев Абдулла Сайдиганиевич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Қалдыбай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Іргебай Нұрислам 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Керимов Ердос Абдрасилұлы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Танкиш Асылбек Айдарбекұлы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Тойбек Аян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Тойбек Саян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АЛТЫНСАРЫ ЕСЕТҰЛЫ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Өтеболат Қыдырәлі Лесбекұлы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07230400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Ткацкое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Урумбай Алина Калдибекқызы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Аширбаева Меруерт Сахуқызы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СӘРСЕНБАЙ ӘЛИЯ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Райхана Агзамбековна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 Аяулым Абдрашқызы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Сейдуалы Әнзурхамзар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Бекмұратқызы Адина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ТІЛЕУҚАБЫЛ БЕГАЙЫМ АМАНБАЙҚЫЗЫ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Ташкенбайқызы Аружан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Гуламрасулұлы Нұрлан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Хасанова Фатима Жолшыбаевна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Балнұр Сабыржанқызы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Ұлданай Телкібайқызы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Джангирова Зумурад Наурузовна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Қадырқұл Талсын Егемқұлқызы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Кулыбек Әмина Бахытбекқызы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Эндібай Әсел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Махсумова Назгуль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Алтинбекова Аяна Болатбек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Әсел Берикқызы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 Бақдәулет Батырбекұлы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Матибай Баймахан Нұрсұлтанұлы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Акбаев Нуржигит Мансуржон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Нұрсерік Тилабекұлы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Пердалы Нұрболат Анасұлы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03220200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Документационное обеспечение управления и архивоведение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 БАЛНҰР СЕРІКҚЫЗЫ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ҮЙБАҒАР АЯКӨЗ ТОҚСАНБАЙҚЫЗЫ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ӘСЕЛ ТЕЛІКБАЙҚЫЗЫ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Бердіқұл Едіге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 ЖАҚСЫЛЫҚ БОЛАТБЕКҰЛЫ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Битуреева Шұғыла Мәдиханқызы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СЫПАТАЕВА ГҮЛЖАНАТ ӨМІРТАЙҚЫЗЫ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Набиева Ұлдана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Амантаева Айзада Нургалиқызы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Қалымбет Жанерке Ұлықбекқызы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Ұлдар Қуанышқызы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Ратбекова Ақерке Полатбековна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Асел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Ермекбай Аяужан Саттарқызы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Ақниет Құнайбекқызы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Байжанова Арайлым Мейрбекқызы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ПАНАЕВА ЭЛЬГИНА ЖАНПОЛАТОВНА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Аяулым Жанбулатқызы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Маштекова Кұндызай Пердебекқызы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Курманбек Дастан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Зиябек Ерсұлтан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Өміртаева Гүлнұр Әшімбекқызы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Бекасыл Асылан Еркінбекұлы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 Бекжан Нуржан угли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Ярасбаева Айгуль Толусбайқизи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03220200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Документационное обеспечениеуправления и архивоведение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Жандос Бакытжанұлы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 Хусан Мамуржанұлы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ИСТИБОЕВА ЖАДЫРА АНОРБОЕВНА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 Алтын-арай Жанділләқызы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Алексеева Адель Славиккызы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Әсима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НҰРӘЛІ ГАУХАР ЖҰМАБЕКҚЫЗЫ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Саиджаппар Айнур Мақулқызы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Пиязбеков Нурмаханбет Нұралыұлы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Мекенбай Балауса Балтабайқызы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Сансызбай Қасымхан Мыңбайұлы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Ерасыл Ғаниұлы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Жахыпбек Еркебулан Жумабекулы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Абай Мейржанұлы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Зубайдуллаева Махираой Ирисматовна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Мамараимова Аизада Мурадбековна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 Дінмұхамед Бекболатұлы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ПИЯЗБЕК МЫРЗАХАН НҰРАЛЫҰЛЫ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Нұрғиса Нұрмаханұлы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Хасанова Гулжамал Жолшибаевна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Калжанов Ернар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Жарылқап Лаура Әлсейтқызы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Коштанов Бекжан Макулович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МАМИРОВА САНДУГАШ ПЕРДАЛИ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Сағатов Ғазиз Ганиұлы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 Ерсұлтан Сейдуллаұлы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Турсунмурадов Мухаммадали Толаұлы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Кенесбек Диана Жанатқызы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Алимбекова Ғалия Керімбекқызы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Қамбар Нұрхан Жантасұлы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ЗиҰда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Бақтияр Мөлдір Айбекқызы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Самад Мейрамбек Мейірбекұлы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Бақтияр Махабат Айбекқызы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Қалмырза Салтанат Мадиярқызы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Жолымбекова Айдана Шыналықызы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Бағдәулет Тұрарбекұлы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Кадирбаева Арайлым Турлыбаевна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 ОЛЖАС АБДИМАВЛАНОВИЧ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Култаева Шолпан Абдыхалыковна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Худайберганов Берик Курбанович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Набиева Гульнара Эльдаровна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Өтебек Данияр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Абдикулов Сейдахмет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Худайберганов Серик Курбанович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 Бекзат Мақсатұлы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Мақсымхан Оралхан Жомартұлы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Камил Эльдарович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Култаева Айман Абдыхалыковна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КАДИРБАЕВ ЖУМАГАЛИ ГАНИУЛЫ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Вычислительная техника и информационные сети (прикладнойбакалавр)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Гүлназым Камитқызы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Құрманбаева Қарақат Оңалбайқызы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Қуаныш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Пернеш Әли Әлібекұлы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 Мадина Мухтарханқызы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Сайфуллаев Аброр Анварбекович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Турсыналы Ерасыл Жаныкулұлы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Еркинбекова Асылзат Абдрахманқызы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Жаңабай Гүлнәз 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Артикбай Жанар Абдыганиқызы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ҚАЙРЫЛЛАЕВ НҰРЖІГІТ НУРКЕНҰЛЫ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Нұрсұлтан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ҚҰРАЛБАЙ МҰХАММЕДЖАН БАҚЫТБАЙҰЛЫ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Купбай Бақытжан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Нурбаев Жасұлан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Егенбай Нұрасыл Нартайұлы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Арайлым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Аримхан Әли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Кенжебай Мейіржан Жанабекұлы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Битуган Асхат Бейсебекұлы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Әшімхан Аят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Жамбылов Нұрдәулет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Мақсатбек Әмірсейіт Дүйсенбекұлы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 Бейбарыс Абилазизұлы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Тұрдәділ Диас Ерсінбекұлы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 Жанболат Амирұлы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Сағымбай Жанасыл Сабыржанұлы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Бекзат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Бағдат Алмуратұлы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Джасузакова Мадина Ахлбой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Тәңірберді Ақберді Тлеубердіұлы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Жорақұл Нұралы Ганиұлы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Миятбек Сағындық Нурболұлы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Ақбарбек Темірхан Асқанбекұлы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Камалбек Жалғас Әбдімүтәлұлы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Әли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Батирханов Темирхан Мусаханович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 Мейіржан Мырзабекұлы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САЛКИНБЕК ЭЛЬДАР РУСТАМҰЛЫ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 Нұрсәт Сұлтанбекұлы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Дидар Есенгелдіұлы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ДЕМҰЗАҚ ӘДІЛЕТ ӨМІРЗАҚҰЛЫ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ҚЫДЫРБАЙ БЕЙБАРЫС АЛМАСХАНҰЛЫ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САНДИБЕК ТОҚТАРБАЙ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 БАНУ ЖАЛҒАСҚЫЗЫ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ЮСИБЕКОВ АДАШБЕК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Оринбек Қыдырәлі Сералиұлы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Танирберді Мухаметәлі Тағабайұлы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ЖАҚЫПБЕК ЕРДӘУЛЕТ ҚАЗАҚБАЙҰЛЫ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ЖАМАЛХАН АҚМАРАЛ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ЖАҚЫПБЕК НҰРДӘУЛЕТ ҚАЗАҚБАЙҰЛЫ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Әшірбай Бекзат Жарылқасынұлы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УМИРШАЕВ ЕРБОЛАТ ХУДОЙБЕРДИ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Севара Михайыловна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Абдусадық Иброхим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 Мадияр Алдиярұлы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Мыңбайқызы Аружан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Кенгесбай Ердәулет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Қадыр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Әйгерім Анарбайқызы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Гафурова Арайлим Ержигит 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Тасбулатова Аяла Берикқызы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Мархаитова Севинч Ирсалиқызы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Ақниет Абызқызы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Наргиля Михайыловна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Нұрәлі Ұлдана Жұмабекқызы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Артықбай Бақытжамал Шыңғысқызы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Қадырберген Бауржан Қуанышұлы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КОНАЕВ ДІНМҰХАМЕТ ӘБДІРАМАНҰЛЫ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ҚОНАЙ ФАРИЗА ӘБДІРАШИДҚЫЗЫ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Шегебаева Сымбат Кеңесқызы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Жасурбек Сайдазимұлы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Абуов Уалихан Абдраманұлы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 Нұрай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Қалдарбек Дидар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РОЗА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Ақмарал 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ӘБДУАЛИЕВ ШЫНБОЛАТ ТӨЛЕШҰЛЫ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Жахыпбек Әсем Жұмабекқызы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Көшкінбай Аруна Бейбітқызы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 Айғаным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Қойшыбай Айжан 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Тоқтыбай Ақшолпан Жақыпбекқызы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 Бахтияр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 Ерғазы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Ергебек Жомарт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Қайып Нұрсат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Қуаныш Бөрібайұлы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Ермат Гозаль Абдикеримқызы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Османов Ильгар Муратдиллаулы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Райбек Әлмұхан Нұржанұлы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Дарап Әділет Нұржанұлы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Меирбек Шыңғыс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Құлыбай Ерсұлтан Балқыбекұлы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 Ахмед Асобович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Маханбетов Алиакбар Нұрманұлы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Маратұлы Аян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Әсет Берикұлы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 Медет Жолшыбайұлы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Сатбек Бексұлтан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Мукрамиев Вахид Даутұлы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 Еркебулан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Абдуохап Асылмурат Қуатұлы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Қойшыман Иманғали Қайсарұлы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Жаңабай Ынтымақ 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Зиябек Сырым Таттимбетұлы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Үшкемпір Ердәулет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Зиябек Самат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Зиябек Құдайберген Жақсымбетұлы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Қиятбек Ерасыл Анарбекұлы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Қиятбек Бекасыл Анарбекұлы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Жандос Сейдалыұлы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 Мехмед Асобович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 Баукен Бақтығалиұлы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Халмахамед Нұрхат Кенжебекұлы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 Медеу Бахтиярұлы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Рысбай Руслан Ернарұлы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Сеилхан Сапаралы Әбдуәліұлы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 ДҮЙСЕБЕК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ЖАПАБАЕВ ҰЛАН БОРАНБАЙҰЛЫ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 Нұрасыл Жанибекұлы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МАХСАТ АЛПЫСБАЙҰЛЫ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Ерметов Жахангир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Амзеев Аманғали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ИСКАНДИР БАЙБОЛ ЖАНГИРҰЛЫ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НИЯЗӘЛІ СМАТУЛЛАҰЛЫ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Хамутов Болат Ирисбекович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 Рауан Әлібайұлы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Бахтыбай Шындәулет Бахдәулетұлы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Абдужалилов Асилбек Жамшидуғли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 Нұрлыхан Досымұлы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Сембеков Батырхан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Адамбек Бекзат Қайратбекұлы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Курманбай Ескендір Оналбайұлы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НАЙМАНБАЕВ МҰХИТ МҰХАНҰЛЫ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Досымжан Жомартұлы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 Ердәулет Нурмаханұлы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 Еркін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Камалбек Айдос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Диас Өмірбекұлы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Айдана Бауыржанқызы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Рашева Дилан Акимовна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Ибрахимова ЗиҰдахон Муратжановна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Исламова Индира Абдысайдовна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Онғар Сүндет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Келесбай Муратбек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Жанабек Әділ Бектурганулы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Нұрқажы Омарәліұлы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Амеля Икрамовна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Бурабекова Карина Санжарбековна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Нариман Махмудович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Тоқан Азат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Әлімжан Азамат Даниярұлы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Нурмаханбетов Медеу Нурболатұлы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Абдисаттар Сабыржан Айбекұлы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Асилова Жасмина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Жаналиева Аселай Сакенқызы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Тажибай Сүлтан Гаухарұлы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Банимов Мейиржон Нурмат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 Нұрболат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Сейдулла Бақытжан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Сматулла Баглан Меирбекұлы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Турдалиева Ұлбосын Серікбайқызы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Нысанбай Бахтияр Бекжанұлы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Бекнұр Нурдаулетұлы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07140900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АРХАБАЕВА ӘСЕЛ БАУЫРЖАНҚЫЗЫ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АРУЖАН 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Даняр Жанна Табысбайқызы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Артықбай Ақжол Шынғысұлы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Пәзілбек Нұрахмет Алмасұлы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ОҢДАСЫН НЕСІБЕЛІ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КЕРІМ НҰРДОС ӘБДРАСІЛҰЛЫ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Сандуғаш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Зиябеков Тағайбек Нуржігітұлы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Туланди Балнұр Сафарбекқызы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Ізбасар Бақытжан Болатбекұлы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Турсынали Айшабибі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МАРУФОВ МУХАМЕДАЛИ АКУНҰЛЫ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Мырзабаев Сүндет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Қажымұхан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МАРУФОВ АЛИӘСКЕР АКУНҰЛЫ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Садықбек Мухтарұлы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Сұлтан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Садыбекова Арайлым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САЙДИЛЛА ЖЕҢІСБЕК 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ОҢДАСЫН ИСАТАЙ 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Тынысбек Мирас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Ізбасар Қуандық Болатбекұлы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 Нұртілеу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Шегірбай Мұхаммеджан Ержанұлы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07140900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МАЛИКОВ ЖАНБОЛАТ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Бескемпір Мейрамбек Өмірсерікұлы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Якубов Расил Файильұлы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 Бексұлтан Бағымбайұлы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Өміров Ғани 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Куаныш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Нурлан Султанбаевич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Такимжан Нұрдәулет Жанғалиұлы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Азиз Тофикович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Агамугланов Гулахмед Шукирович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 Қанағат Арысбайұлы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Ердәулет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Аймаханбет Мұхаммеджан Қуатұлы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 Еркебұлан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Калкөз Абылай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Ибадуллаев Ерболат Рахматулы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Абдарошидов Сардор Дильмуратжанович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ӘЛИ БАЙҚОНЫСҰЛЫ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Хайруллаұлы Арман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Мирас Манапұлы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Тешебай Ердәулет Абдрашидұлы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Махмудов Мехмед Сулейменович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Жарылкасын Арапбай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Жусуббаев Рауан Ильяс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Даубай Нұрсұлтан Құрманалыұлы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07150500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Петрушель Николай Анатольевич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 Ойбек Алиулы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Амантаев Ерсін Полатұлы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Нурбек Нурлан 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Нұрбекұлы Ілияс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Жасұлан Қожахметұлы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Ташкенбай Нұрболсын Нұрсеитұлы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Шукир Иманғали Мухитұлы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Шахмуратов Алладдин Маратович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Ералыев Руслан Ермаханович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Намазбай Үсен Аскербайұлы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Досмұханбет Мақсатбекұлы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Бадиров Диас Асрафильулы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Бадиров Дияр Полатович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Нуридин Мағжан Мухтарұлы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Сәдібек Мирас Нұрбекұлы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 Жандос Құттыбекұлы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Жумадилхан Елнұр 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Рахамбердиев Мухаммадрасул Абдувахитович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Құсанов Қабанбай Бекмурзаұлы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Шукуров Әбубәкір Закирұлы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Рашев Шамдин Райымович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Сайдулла Ерсінхан Керімханұлы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 Арсен Елемесұлы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ТОКТАМУРАТОВ БЕКЖАН НУРЛАНОВИЧ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Арыпбаев Хайтмурод Ахматжанович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 Ақжол Дарханұлы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Сайлаубеков Райымбек Канатұлы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Ойбек Насридинович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Абдиров Аслан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Турсынбай Нұрқанат Еркебуланұлы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Нарзуллаев Давлат Шухратұлы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Кубеев Қанат Кидирали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Сейдулла Жамбыл Сатыбалдыұлы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 Алисултан Макамбаевич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Чари Абдул самад Абдул вахаб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Пердалы Жалғас Анасұлы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Умирбай Рамазан Аскарұлы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Оразалиев Мухаммедияр Муратбекұлы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Надир Вагивович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 Мейіржан Сейткаримұлы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Узакбай Диас Мирзаахмадұлы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 Бегалы Амангелдіұлы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 Асылжан Хамидуллаұлы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Кутибоев Мухагали Турсунуглы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Шерматов Асадбек Фуркатович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Абылайхан Ғаниұлы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Оразғали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Умбетжан Абай Аянұлы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Алімбаев Нұртілеу Нүркенұлы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Аюбек Бақберген Утебайұлы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Корганбай Оразалы Әріпханұлы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Бақберген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Ирзаев Исабек Каримбердиугли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Әділет Толгатұлы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Нурдиллаев Азизбек Одилжонович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Есмұрат Бексұлтан Әлімжанұлы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Зейнатулла Бижігіт Дәуренбекұлы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Ернур Галымжанұлы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Ортаев Азамат Қалдыбайұлы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Жасұзақ Ерасыл 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Хамзе Нұрлыбек Жандарбекұлы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 Саят Алимханұлы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Тынғозы Бақдәулет Дәуренбекұлы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Мейіржан Шакенұлы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Матибай Нұрасыл Нұрсұлтанұлы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Ширинбек Айдын Максутұлы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Хурсанбеков Закир Давранбекұлы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Асқарұлы Шәкәрім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Ережепов Бақдәулет Абдужамилұлы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СМЕТУЛЛА НҰРИСЛАМ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Куанышбаев Медет Габитұлы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 Нұрболат Зукирұлы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Абдикерим Біржан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Ташкенбай Диас Нұрлыбекұлы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07161300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Шағырбай Ерхан Нұрлыбайұлы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Дарын Сапаралыұлы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Таев Әділжан Алдашұлы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Сундетхан Таирханұлы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Нурмахат Нуржау Жамбулұлы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Бакчиев Давут Расулович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Тұрлыбай Мейіржан Даулетұлы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Келесбай Диас Айдарханұлы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Жүніс Мұханұлы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Махмұтов Оразалы Бакитжанұлы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 ЕСКЕНДІР САРСЕНБЕКҰЛЫ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 ЕРАСЫЛ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Әріпжан Нұрмұхаммед Артықбайұлы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Бекман Бахыт Құранбайұлы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Әшірбек Мәулен Дүйсенұлы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Самен Ернұр 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Саят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Қалжігіт Диас Жолдасбайұлы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 Эльхан Каныбекұлы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Имангали Сапарханұлы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АЛІШБЕК ЕЛДОС ЖЕТКЕРГЕНҰЛЫ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КУНТУБАЕВ ҒАНИ НҰРЖІГІТҰЛЫ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РАМАЗАН НУРЛАНОВИЧ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 Диас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ТУРСИМАТОВ НУРДАУЛЕТ АЙДАРАЛИЕВИЧ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БАЙДАРБЕК ЕРДӘУЛЕТ ҚҰДАЙБЕРГЕНҰЛЫ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НЫШАНБАЕВА СЫМБАТ СҮНДЕТҚЫЗЫ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Пердебай Бекжан Альжанұлы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МӘДЕЛІ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МАХАББАТ ҒАЛЫМБЕКҚЫЗЫ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ШАУХАТОВ РАМАЗАН ХАЛЫҚҰЛЫ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Жұман Бексұлтан Муктарұлы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Таңатарұлы Жақсылық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НӘЛІБАЙ ШЕРХАН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Куканов Нурлибек Улугбекугли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Турдыбаев Мураджон Батырулы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Қамзабек Мәдихан Әлиханұлы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БАЙДӘУЛЕТ ҚҰРБАНҒАЛИ САПАРХАНҰЛЫ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Оңалбек Бейбарыс Олжабайұлы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 ШЕРЗОДБЕК АБИЛКАСИМУҒЛИ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Тағай Әбдімәлікұлы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БАЙДӘУЛЕТ АРМАН ЖҰМАХАНҰЛЫ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АЖАЙ ЕРЛАН ШӘРІПҰЛЫ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 Айбек Төлегенұлы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 Иманғали Сабыржанұлы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Урозалиев Ботир Хасан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ӘДІЛХАН ЖАҢАБАЙҰЛЫ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АБДУМАВЛАНОВ МАРИФЖОН АЛИЖОНОВИЧ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ТАСПОЛАТОВ АЛИБИ ҚАЛДЫБЕКҰЛЫ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Ауылтай Диас Ижанұлы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07321100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Монтаж и эксплуатация инженерных систем объектов жилищно-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"Колледж энергетики и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 Айсали Алымқызы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Хайрулла Нұрахмет Нұрланұлы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 Акжан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Балтабаева Динара Кайратбекқызы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Мигаль Эрика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Буркут Даяна Бүркітқызы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Мухтарова Ясмин Мухтаровна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Матиш Ақерке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Абдуахитова Салтанат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Құрманбек Шадияр Искандерұлы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Максим Вячеславович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Нұрбахыт Бағланұлы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Ермекұлы Дінмұхаммед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Темірбай Нұрмұхаммед Мадиұлы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Рысбай Мұхаммедали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Бексұлтан Жалгасұлы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Осман Санжар Сайдибурханұлы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Камалбаева Гаухар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Бекмырза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Тулекова Назгул Құдайбергенқызы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Нурахметова Аделя Сапарғалиқызы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Дүйсенов Зейін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Анарқұл Дәурен Нұралыұлы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 Жаннұр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Қалқожа Ерасыл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Құрақбай Дәурен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Жаркынбеков Нурасыл Аскар 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 Бақыт Үсіпбекұлы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Нұрмаханова Нұрай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Сыздық Аружан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 Ақбаян Нұрлыбайқызы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Толкынова Арайлым Куанышовна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Бахытқызы Керемет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Өмірәлі Сымбат Елдосқызы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 Нұрай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Урджегитова Уулжан 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Аружан Талғатқызы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 Ерсаят Еркінұлы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 Талшын Асылбекқызы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Шәкіржан Нұрасыл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Нурилда Мерей Изатилдақызы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Балабек Асылжан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Өміртай Алина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Туребек Рахымжан Мырзаханұлы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Көлбай Нұрай Еркінбекқызы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Жаркинбек Аяулым Арманқызы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Ерғанатұлы Саламат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Адина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Бақдәулет Қажымұханұлы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Байдуллаев Жасулан Жумабаевич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Абсалам Айдар Дайрабайұлы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Абсалам Сұнқар Дайрабайұлы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Саят Қанатұлы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Базарбаева Диана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Есенбаева Мәдина Қуантқанқызы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Жайқбай Жігер Тұрсынбайұлы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Мөлдір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Ерлікхан Бірлікханұлы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Нұрғазы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Алдауов Аян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Құрбанқожа Шадияр Ақылұлы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Байболатов Ержигит Алибек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Дулат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Досболатов Елжан Ерболатович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Махатов Ерасыл Жұмаханұлы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Жалыбин Евгений Львович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Шанақбай Уалихан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Амзе Әділхан Мадиұлы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 Арман Жандосұлы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Қоханбай Лашын Бердуллақызы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 Нұрислам Мухитұлы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Зеберше Жанәділ Рахманұлы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Сегізбай Сүндетбек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Тилепова Аяна Арал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Мухаммад Батырович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02150100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Инструментальное исполнительство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Гладских Инна Павловна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Шекербек Ақнұр Турганбекқызы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Есполатқызы Айсұлу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Любовь Олеговна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02150200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Теория музыки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БАУЫРЖАНҚЫЗЫ ШЫНАР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Сапарханов Нұрдәулет Пернебекұлы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Ақбілек Адилқызы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Аздар Азамат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Айтқазы Нұрай Есенғазықызы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Бейсов Бейбарс Саятұлы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Садібай Жанерке Кенжебекқызы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 Аида Мейрамханқызы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Жанель Құрасқызы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Нуржанбай Ернар Нурболатұлы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Жұман Нұрсезім Бердібекқызы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Жаркымбек Әйтеке Ержігітұлы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Іңкәрбай Дамир Нұрханұлы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Қалу Жанна Дулатқызы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Шарнай Нұрдаулет Еружанұлы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Еңлік Нұрғисақызы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Ходжаева Ясмина Акбаровна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Жортай Мерей Дидарбекқызы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 Батырхан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Тулепберген Нұрсая Рахатқызы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Бекмұрат Жұмаділлаұлы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Мұхаммед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 Байбатыр Арғынбайұлы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Арысбай Шерхан Аскарұлы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Әбілқасов Мұхаммедәлі Құрманалиұлы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Налбай Қалбибі Оразбайқызы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Есімхан Назерке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 Нұрдаулет Нурманұлы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Би-султан Нурмаханбетович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Балтабек Бақдәулет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САДВАҚАС ҰЛАН СЕЙТМАХАНҰЛЫ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Мамырбек Бейбарыс Мейрамбекұлы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Жабаев Куаныш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 Нұрбек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Керимжан Айбек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Ұлан Жандосұлы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02150300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Ержігіт Ұлжан Дарынқызы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Ақнұр Бауржанқызы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Нұрсерік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Нехорошева Екатерина Геннадьевна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Усенхан Жанель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Меирбек Шахмардан Кайратбекұлы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Ақмұрзақызы Диара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Абдусадык Гулназ Алмасқызы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Сәдувақас Мерей Жарқынбекқызы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 Әсемай Әсілханқызы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Жансулу Дауренқызы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Газибаев Отабек Адхам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Байботаева Мереке Жарқынбекқызы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Ақдаулет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Жуасбек Жібек Маратбекқызы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Куттыбек Кемелхан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02150400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Хоровое дирижирование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Шыңғысханқызы Сезім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Нурахова Ұлжан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Шермаханбет Аяулым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София Вячеславовна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Куанышбаева Тамилла Бахытовна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Тәліп Назым Мәлікқызы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Ханзада Рашидқызы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Расулходжаева Севинч Ялкиновна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Губанов Олег Денисович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Медеш Рахат Султангалиұлы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Цибина Эвелина Максимовна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Джумакулова Аяулым Досымханқызы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Серқұл Әсел 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Жұмағалиева Ажар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Мамедәлі Ақсезім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Калманова Айгерім Қалдаршақызы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Дарқұл Мерей Құралқызы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02150700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Василенко Светлана Андреевна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Әмірхан Сағын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Шаюпов Алишер Закиржанулы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Малыхин Роман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Жилибовский Кирилл Иванович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Ескендір Ринатұлы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Зелих Авихаил Эдуардович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Козенков Дмитрий Вячеславович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 Рамазан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Долгер Кирилл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Абдумажитов Ердәулет Шалкарұлы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 Анна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Малыхин Дмитрий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 Василий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Бүркітбай Дінмұхаммед Қуандықұлы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Телеш Давид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Слухаев Кирилл Станиславович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 ДАНИИЛ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Каррамов Даниэль Ринатович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Ишмухамедов Бехруз Ринатович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Мамыржанов Комрон Жамшидович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Рисбек Абдуллах Батырұлы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 Мадияр Фархадович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Музыкин Роман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Худретов Даниил Раджиевич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 Егор Константинович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Сайдахметов Илхам Бахрамович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Катаханов Денис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Таиров Муххаммад Аббасоглы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Шкрыль Артур Денисович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Айана Елдосқызы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Оракбаев Нұртас Болатұлы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Тәжібек Әсем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Дуйсенбай Санжар Еркиналиұлы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Есенкельды Нұржалғас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Меирбеков Бекзат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Ердәулет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 Әділ Әлібекұлы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Молдабаев Жанғали Рақымжанұлы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 ЖАНЕЛА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Нұрман Нұртілеу Батырханұлы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Нургалиұлы Асылбек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Мақсат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 Гулмира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Эльдос Азизханұлы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Жабу Әлиасқар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Дінмұхамед Батырханұлы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Атанша Арайлым Рысбекқызы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Марлен Бакытжанұлы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Арысбай Али Айболатұлы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Сарвар Мұхамедияр Алдиярұлы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 Бауыржан Барсбекұлы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Салқынбек Дінмұхамет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Қизат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Шагман Нұрәли Арсланұлы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Абдумаликов Амирхан Рустем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Палмахан Нұрислам Есболұлы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Нұрболат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Алмасхан Берикұлы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Ердәулет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Ағатаев Мұхамедияр Темірбекұлы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06120200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БЕЙБІТБАЙ ДИЛЬНАЗ ЕРБОЛҚЫЗЫ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МЕҢЛІБАЙ ӘСЕМ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Жасурбек Хусанович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Мухамедова Мадина Данияровна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Баусанов Бексултан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Шамбулова Арухан Арыстанбековна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 Нұрасыл Ғаниұлы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Ақжарқын Жеңісқызы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Асамбай Медина Эльнарқызы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Гребенюков Леонид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Божидай Никита Николаевич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Рсалиева Анель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 Бақдаулет Орынбасарұлы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 Диас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Жарылхасын Алишах Қалдыбайұлы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Мирас Дарханұлы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Исроилова Улпан Усеновна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Жаңабай Перизат Оразбекқызы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Бектан Гүлсезім Лесбекқызы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Сапабек Дулат Қанатұлы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Арапбай Ернұр Бекнурұлы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Нұрлыхан Алмасұлы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Сергазы Марғұлан Аскарұлы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Лесқан Мардан Дауренұлы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Сансызбай Ерасыл Кемелбекұлы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Абилашим Құдайберген Бейбитұлы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 Әбілқасым Сапарәліұлы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 Дастан Бағдатұлы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 Ерасыл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ЯҚИЯ САҒЫНЫШ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Раматулла Мұхамедәли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Темірбекұлы Нұрбек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Төленбек Аяжан Айдарбекқызы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Сәруәр Нұрмұхамед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Шерім Бекзат Берікұлы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Суннатулла Досжан Хайруллаұлы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Қоңырбай Әлима Әліпбекқызы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Ұланұлы Ерұлан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 Аяулым Кузирахманқызы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Абдуалиев Журабек Кабилжанович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Сексенбай Талшын Алдиярқызы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Өстемір Мерей Оспанқызы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Таңсық Нұрболат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Асхат Әмірханұлы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Хамидұлы Аян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Ерасыл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 Әбілқасым Абдиллаұлы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Аңсар 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Дияр Дилшатович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Тилегенов Асылжан Саматуғли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Шукурова Лайло Хамидовна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Тулкинов Жамшид Иулчиұлы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София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Жанқабыл Мейрамбек Бақытқалиұлы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 Әділхан Ербахытұлы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Мұңалбай Бейбарс Аянұлы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Дидар Ерманасұлы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Тимергазин Наиль Рамильевич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Зунунбаев Жасурбек Абдурашидович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Филатов Алексей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Дагай Даниель Юрьевич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 Иван Григорьевич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Байтөре Сүлеймен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Середа Константин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 Арсен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Абылай 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Есенгельдиев Жандос Есназарұлы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Ибадулла Мағжан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Қахарман Ақәділ Ақназарұлы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Исмигуль Махсуджановна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 Данияр Валиханұлы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 Игнат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Темірбай Абылайхан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Есенбай Алтынбек Мелдебекұлы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Насиров Ұлан Толқынұлы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Ерасыл Алданиязұлы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Ағабек Дінмұхаммед Шадиярұлы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Абдыхалық Гүлсезім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Мырзакулов Серікбай Таңатұлы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Понкратьев Владислав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Нұркелді Үсенұлы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Қанжарбек Шұғыла Оңғарбекқызы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Сейдалы Мақсат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Бөрібек Шыңғыс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ЕРІК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ҚЫРБАС ЫРЫСБЕК АСХАНБЕКҰЛЫ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Моминов Данияр Сабыржанович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Артур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Ережеб Асылхан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Суйндик Байжан Жомартұлы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 Алихан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Сыдық Баят Әбдіхалықұлы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Абдурасул Алмат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Нурсейт Нұрбол Альфаттаұлы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Әліқұл Жанырыс Серікжанұлы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 Сапарали Құдыретұлы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Абдурасулов Жандос Эржанович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 Диас Мусаевич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Шералы Нұржігіт Жанәліұлы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Мұхтар Мұратбекұлы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 Ярослав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Ирисов Бекзод Хамиджонович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Бекасыл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КАМАЛИДИН ЖАНГИР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 Дәурен Талгатұлы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Турганбеков Мусатай Эрикұлы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Арысбай Рамазан Жарқынбекұлы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Мұратбек Ерасыл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Әділбай Диас Ерланлы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Шкрыль Марк Денисович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Нечитайлов Владимир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Өркен Құралбекұлы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Ғаниұлы Дәулет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Диар Эльдарұлы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Анасбек Артықбай Орынбекұлы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Жақыпбек Мардан Қайрбекұлы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 Бауыржан Бегалыұлы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 Нұрасыл Муратбекұлы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 Мұхаммеджан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Жораев Сакен Алибекұлы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Күмісбек Ақберен Мадиярұлы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Өтеш Бегасыл Жандосұлы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Садуахас Серік Қуанышұлы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 Әділ Аңсабекұлы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 Азамат Аятоллаұлы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Давид Еркебуланович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Михайлиди Алексей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Ислам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Альберт Мисбахович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Беймбет Бексұлтан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Селин Данил Витальевич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Амиркулова Карина Бахитжановна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Жанаділ Әсел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Кирилюк Илья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Сергей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Бакиев Иляр Турлинович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Тургунова Юлдуз Хусановна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 Мейіржан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Әуелхан Нұрсұлтан Датқаұлы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Беделхан Бейбарыс Алмасханұлы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Алшынбай Мариям Пернебайқызы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Құлыбек Дінмұхаммед Жанибекұлы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Адыханбекова Диярахон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ӘДІЛХАНОВ АЙБОЛ АЛМАСҰЛЫ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Шайырхан Аяжан Ғабитқызы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Әділжанұлы Дәулет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Малик Наильевич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 Нұрдәулет Жангалиұлы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Нестерова Анна Олеговна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Керимкул Нұрдәулет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 СЕРІКЖАН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Дадаходжаев Сардар Анварович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Өстемір Тоқтар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Жақсан Димаш Нышанбайұлы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Әбдімәжит Әбілмансұр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Илесбеков Султан Кенесбекович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Ескендір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Ариф Акимжанович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Күмісбек Нұржан Бекжанұлы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МЫРЗАГЕЛДІ ДӘУЛЕТ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 Роман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ӘБДІМӘЛІКОВ НҰРАХМЕТ МЕЙРАМХАНҰЛЫ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Әбдуәлі Рамазан Мейрханұлы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Альшер Бексұлтан Сүндетұлы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Әбдіманап Данабек Нуркенұлы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Миррозметова Нигина Тахиржановна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Янгабай Мейіржан Тимурұлы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Ернар Нұрмұханұлы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Ендерюков Илья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Климчук Артур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ШАРИФОВ МАНСУРХОН ДАНИЕРХАНОВИЧ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Асфандияров Ратмир Ренатович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Егізбай Дінислам Бахытжанұлы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 Мухаммеджан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Шералы Орынбасар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Бақберген Тулегенұлы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Артюхин Никита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Ернұр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Ералиұлы Дінмұхаммед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Әлия Керімбекқызы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Абдінасир Ақсәуле Қабылдақызы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Аманқызы Элинора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Рязанов Максим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Жолтай Рысдаулет Манасбекұлы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Быкова Любовь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Сдобин Абдурашид Русланович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Кудратуллаев Абдувахап Алишерович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Оринов Азамат Алшанбек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 Исмаил Талыпжанович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Адырбай Алима Үсенқызы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Қарлығаш Ескендірқызы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АШИРБЕКОВА МАРЖАН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Досалы Нұрымжан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Шегебаева Забира Тагабайқызы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Улжан Тенизжановна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Еділ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Рених Генрих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Фахруддин Абдижамалулы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Ескермес Бақберген Мадиарұлы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Досанбаев Рахман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Құдайберді Әсілбек Бердібекұлы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Болат Нұрқанатұлы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 Мұқағали Бақбергенұлы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Арзаматов Фуркат Фахритдинович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Иманбай Мұхтархан Асқарғалиұлы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Исламбек Нұрислам Ғаниұлы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Махметалы Бекзат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 Дияс 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Қалымбек Нұрсұлтан Дәулетбекұлы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Акрамбеков Шахзад Азизович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Мурзахметов Темур Умиджанович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 Асылбек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Нурданов Дулыға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 Мосым Нажибуллаұлы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Абдугаппаров Алимардан Гуламжанұлы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Алтынай Әлібекқызы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Абылай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Абенова Сабина Бахытқызы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Әбдірәлі Жасұлан Жақсыбекұлы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Ескендір Мейіржан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Әлибай Рамазан Бекбайұлы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Абдималик Ерасыл Алимжанұлы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Қалдан Ердос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Малкина Софья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Самоловов Анатолий Николаевич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 Дияр Серикулы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МАРҒҰЛАН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Сухова Кристина Игоревна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КУРБАНБОЙ ЖАСҰЛАН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 Хурсандбек Жамалович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Абдугани Сырым Жәнібекұлы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Нұрдәулет Шыңғысұлы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ЕРКЕБҰЛАН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Әбләзім Қуаныш Даниелұлы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Бақтияр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Сапаматов Шахзодбек Бахадирович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Әбдіәкім Әліби Әбдіғаниұлы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Айдын Амангельдыұлы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Ерқанат Саянұлы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Мансур Қамбарұлы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Нұралы Алмазұлы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 Мұхтар Айдосұлы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 Ерназ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Карсыбай Асылан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Айбек Мұхтарханұлы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Нұрланұлы Арман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Малакшаев Ясин Калдыбекович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07110500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Маккамбаев Шукурулла Халмуратович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 Спартак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Ерасыл Рахымжанұлы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 САЛЬВАР САИДОВИЧ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Турсбек Нұрмұхаммед Магауияұлы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 Рустам Ихтиярович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 Асхат Нышанбекұлы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Пернехан Диас Төреханұлы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Есберген Еркебұлан Бакбекұлы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Азамат Асхатұлы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Ұлпан Ұланқызы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Онласбек Мирас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 Рысгелді Әбурахатұлы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 Мақсат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Әбдікерім Бақыт Бақтыоразұлы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Дулат Нұркенулы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Худайбадов Алишер Ирисбекұлы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Тоқтарбек Жанболат Уалиханұлы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 Нұржан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Камышев Данил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Орманов Жасурбек Зафаржанович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Чеканов Денис Петрович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Гордий Данила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Сангинов Саидакмаль Тимурович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Ернұр Сәрсенбайұлы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Тлеубаев Дінислам Темиртайұлы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Курбанбек Нұртас Алиханұлы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Мұхаммед Сағынжанұлы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Эльдар Мухтарович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Шегебай Салима Тагабайқызы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Каримбай Нұртілек Саурбайұлы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 Бектас Бекжанұлы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ПУСЕП ДОМИНИКА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Әділет Турлыбекұлы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 Нұрқанат Жанибекұлы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Эркабай Айдана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Жұмадулла Елжан Батырханұлы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 Рамазан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Түзелхан Қуаныш Бауыржанұлы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Әбдіғапар Аймар Марселұлы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Жұмаш Қуаныш Жолдасбекұлы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Саурбай Нұрислам Дауренұлы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Қуанышбек Мансұр Досымжанұлы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Абзалұлы Нұрқанат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Нұрғалиұлы Нұрасыл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Жусапалиев Ерасыл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Абдухакимов Хакимжон Умиджанович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Айдос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 Жандос Бақытжанұлы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 Дінмұхаммед Төреханұлы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Зайдаев Нұрислам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Бекзат Айдарбекұлы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 Ахан Пулатбекұлы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Тлеубай Нұрбахыт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Нұрислам Тұрсынбекұлы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Әділ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 Рауан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Тузел Есімхан Батырханұлы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Нышанбайұлы Нұрсұлтан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АЙБЕК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 Нұрлан Бекжанұлы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Ануарбеков Нұрболат Мұхамед-алиұлы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Боздаков Диас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Сабиртай Рамазан Убайдуллаұлы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Дәулет Дастанұлы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Жарылқасын Дәулет Жақсыбайұлы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Нұртас Мейрамбекұлы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Сапарбай Бахтияр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Әбдіғапбар Ердос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Бекмахан Бақдосым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 Бексултан Орынбекұлы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Бердиярұлы Нұрдәулет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обслуживание, ремонт и эксплуатация электромеханического 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Смат Жалғас Нұрланұлы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Шалашов Прохор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 Илья Тарасович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Пулатов Руслан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Шарафи Ғазиз Алиханұлы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Вересов Максим Павлович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Бойтурсин Еркебұлан Рашидұлы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 Даниил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Тойчиев Давлатбек Адылбекович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 Глеб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 Алижан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Юзвяк Эдуард Денисович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Кәдірбай Нұрдәулет Бауыржанұлы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Амангелді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Сайфулмулюков Руслан Фаилович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Калюжный Сергей Кириллович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 Шадияр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Игнатов Данил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Сероус Александр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Николай Вадимович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Даниил Станиславович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 Алексей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Рыльский Денис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 Валерий Игоревич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Бекарыс Бахтыбекұлы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Талаленков АртҰм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Эрик Даниярович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Никита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Плужников Владислав Игорьевич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Потапов Кирилл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Жұмахан Асылхан Қуанышбекұлы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Автоматизация и управление технологическими процессами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Гүлназ Әжіханқызы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Қалыбаев Нұрмұхамед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 Диана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Мирзакулова Азиза Бахтияржоновна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Бахтиярова Сарвиноз Ойбековна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Азимбаев Сардорбек Давлатбекович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Валханова Диана Фаррухжановна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Исмадьяр Әділет Шадиярұлы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Алан Диарұлы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Даниал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Төлепберген Мөлдір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Абілқасым Марлен Манатұлы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Абжамиева Жанерке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Асеминдиханова Диана Мураджановна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Акимкина Яна Владимировна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Сарсенбай Азамат Еркінұлы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Аяпбергенов Ерсұлтан Ерқабылұлы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 Мұхаметжан Қажымұқанұлы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ТҮЙМЕШБЕК МҰХАМЕДЖАН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Пасекова Жадира Нурали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Есіркеп Нұрдәулет Ерсеилұлы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ЛАУРА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Нұрали Қасымханұлы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Алхан Мухамади Берикұлы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Муратбекова Назым Бауыржановна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Өсербай Ақмарал Болатбекқызы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Исламхан Айдарбекұлы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Мусиркеп Мерей Жансейтқызы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"Политехнический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Рахманов Абдулла Алишерұлы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Нұрмұхамбет Нұрсулу Мухаммадаюбқызы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Нұрулла Айсұлу Нұрлыбекқызы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 Жасулан Адилович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ДӘУЛЕТ НҰРБОЛАТҰЛЫ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Ирискулова София Равшановна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 Бексұлтан Мырзаханұлы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Кенжебай Нұрқабыл Назарханұлы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Хурсанбеков Хуршиджан Гуламжанович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ӘБДІҒАНИҰЛЫ ХАМЗА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Ауельбеков Абдурахман Дуйсенбекұлы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 Дидар Лесбайұлы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Тыныштыхан Нұрсерік Шынғысұлы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РАМАЗАН САПАРАЛЫҰЛЫ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Тойшигар Ақарыс Галымжанұлы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 Нұрдаулет 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Ажар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МАДИЯР БАТЫРХАНҰЛЫ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 Нұрдәулет Шарханұлы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Икрам Мейрамбек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07140900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Ильченко Илиана Евгеньевна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 Аяжан Канатқызы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Нуралиева Жібек Сабитқызы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Нұрсейт Нұрмахаммет Жанболатұлы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Жаңабай Мадина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Кенжалиев Нұрбек Адильбекович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Келдібек Дарын Нуркенұлы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 Игнат Ростиславович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Жұманова Аяулым Қаленқызы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ЖӨРГЕНБАЙ БАҚДӘУЛЕТ АБЫЛАЙҰЛЫ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АЛЬЖАНОВА ТОМИРИС НҰРБОЛАТОВНА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Бикеев Илья Романович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Аскарддинов Надирбек Камолиддинұлы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Сатвалдиев Тимурхан Алиханович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Жарылқасым Айдос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Әбілпатта Қажыкелді Тасыбайұлы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Ташмуратов Сардорбек Одилбекович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 Нұржігіт Нысанбекұлы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Ремха Григорий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Мустафаева Эльнура Жанасылқызы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Кенжеханова Аруна Қалиқызы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Амирханова Халипа Шайхидинқызы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Закирұлы Дінахмедәлі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Мырзан Мадина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Әлфараби Азаматұлы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Наурыз Қобланұлы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Майданов Данияр Жұмағалиұлы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Шакирхан Асылжан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Ғайбылла Мұхаммед Абдраманұлы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Өмірқұл Еркін Маратұлы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07310100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"Политехнический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Шомухсунов Шодияр Фарходұлы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Мамиржанов Гафуржан Хакимжанович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Эргешов ИлҰс Фархатович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Сайып Мейіржан Айтбекұлы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Эшанходжаев Сарвархан Сайдахматханулы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Азадов ХаҰтулло Саркарханович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Чиналиев Сардор Юнусалиевич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САЙФИЛЛАЕВ ЯРҚЫНБАЙ ТУРГУНБАЙҰЛЫ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Иристаев Мардонбек Хурсандбекович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Мирмахмудов МирдиҰр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АБДУКАДИРОВ АБДУАЗИМ АБДУМАЛИКОВИЧ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Ташпулатов Атхамбек Ташмурадович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Атаханов Асадхан Уктамханович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Чилтарханов Муратхан Акбарханович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Ергешбай Мұхамеджан Жаксиликұлы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 Нурлибек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Толаметов Жамшид Вахиджанович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Абдирашидханов Сардор Жамшидович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Рустамкулов Жамшид Кабилжанович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Алимханов Нурсайд Саид-муратович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Турсунходжаев Ахмадхожа Олимходжаевич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Сайфуллаев Азамат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Азатбаев БунҰд Зиятбекович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Исламшиков Сардор Олимшикович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Заманбеков Нурсеит Нурбек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Икрамжанов Зокиржон Мураджанович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Суяркулов Мамуржан Сабиржанович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Махкамова Дилноза Акбаровна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Штумпф Ольга Павловна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Туребаев Мирзабек Алматович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 МҰХАМБЕТ ӘМИХАНҰЛЫ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Исматуллаев Данияр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ИКРАШ АСҚАТ ҚАЙРАТБЕКҰЛЫ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ХАШИМОВА ГУЛЬНИСА АЗАДОВНА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Имамалиева Зарина Илгаровна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Абдуманапов Рустамбек Отабекович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ШАМШИМЕТОВА ЮЛДУЗ БАХТИҢРОВНА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ИСАКЖАНОВ ИБРОХИМЖОН ИЛХАМЖАНОВИЧ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МАМАРАСУЛОВА КОММУНА РАХИМОВНА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 НУРСУЛТАН АМИХАНОВИЧ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Шаниязов Шоалим Шазаббарович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Мырзақұлова Динара Батырбекқызы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Рустамов Мамиршик Ахмадшикович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Моминов Алижан Якубжанович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Матеев Оскен Агабекович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Умиралханова Умидахан Исламхановна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Халисхан Султаниязовна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Хожахметов Гуломжон Махаматжанович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МАТЕЕВ ОРКЕН АГАБЕКОВИЧ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ЭРАЛИЕВ АБРОР МУРАТАЛИЕВИЧ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Илхамжанов Исмоилжон Иброхимжонович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Султанмурад Хавазханович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Абдимовланов Уткирбек Абдирасулұлы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Аслан Абдирасулұлы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 Ирсбек 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Курвантаев Шаирис Шасидикович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Сайдимуратов Азизбек Хусниддинович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Шодиматов Санжарбек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Искандархонов БахтиҰрхон Даниярхонович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Курваншиков Азиз Гуломжонович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Акбарханов Абдулазизхон Акрамханұлы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Мирякубов МирдиҰр Хакимжонович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Батирхан Авазханович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Тураббаев ДиҰрбек Талиббаевич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Юлдашваев Икрам Халматваевич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Раймкулов Кахраман Розматович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Мухамедов Азизбек Камалжанович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 Бахтияр Умиджанович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Ашурматов Сарвар Атабекович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Жаналиев Давранбек Мухтаралиулы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Абдурахимов Шукурулло Абдусобирұлы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Зухритдинов Маъмуржан Фахритдинович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Саттаркулов Муроджан Абдижаппарович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Нуров Бехруз Камолиддинович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07150500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Нармурзаев Бахадир Гуламкадирович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Наркулов Эркин Рахманкулович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 Ахроржон Алижанович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Миржамалов Мирмахсуд Мирмахмутович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ОЛИМБЕКОВ РАШИДБЕК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Якубов Муроджан Мурзакович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Эргашов Хуршид Эркинович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НАРМИРЗАЕВ БАХРОМ ГУЛАМКАДИРОВИЧ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ЖАВОХИР РИЗАМАТОВИЧ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Турсматов Толкинжан Сабыржанович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Нишанов Санжар Сайрамбаевич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 Самандар Атабекұлы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Ташаев Пайзамат Керимкулович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Шагязов Санжар Сайдахматович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Адхам Нариманович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ЮСУББАЕВ САРДОР БАХАДИРОВИЧ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ОКТАМБАЕВ ИЛХОМЖОН ИКРАМЖАНОВИЧ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Ибайдиллаев Рустамжон Саидикрамович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ДАНИҢР МИРЗАХМАТОВИЧ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Абдураимов Неъматжан Абдукадирович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ШЫНТАЕВ КЕНЖЕБЕК АМАНТАЕВИЧ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Атаходжаев Гайбулла Сайфуллаевич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ШАДИМЕТОВ БЕГЗОД МАХСАТВАЕВИЧ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ТАДЖИЕВ НУРИДДИНХАН ХАМИДУЛЛАЕВИЧ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Ходжахмедов Давранхан Султанмурадович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Жасұлан Әбдіқадырұлы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Халматбаев Шохмурот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Хасан Толкинович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Моминов Вахиджан Якубжанович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Мирполатов Кахрамон Камилжанович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Аликулов Достон Хасантаевич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Исаматов Сардор Файзаматұлы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Камилов Сунатулла Мирзаакбарович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ШАДИҢРОВ ЭЛДИҢР ИХТИҢРОВИЧ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Тахиржан Абдурашидович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07150500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Полатов Фарух Гайратович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Хасанбаев Заиржан Искандарович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Муратваев Хасан Алижанович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Турсунбаев Бехруз Хайриддинұлы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Сайдахматов Фаррух Вахиджонович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БАТИРШИКОВ ШОХСУЛТОН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Исатаев Самандар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Хамидуллаев Султан Зухриддинханұлы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Корганбаев Абдулазиз Дилшадович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Джаббаров Дилшод Хасанугли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Бахадиров Жасурбек Нодиржонович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Бегматваев Асилбек Санжарович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Бегзад Шухратович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Юлдашов Сарвар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Шухратбеков Хуршидбек Гуломжон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Хатамов Озодбек Гайратович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Саттаркулов Кохромон Абдухахарович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Бутабаев Ңдгор Дилшодович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Махмудханов Сардор ДаниҰлханович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Бахадиров Асадбек Одилжанович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Чото-оглы Муса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Азаматов Азизжан Махмуджанович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Исамиддинов Азамат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Ашурматов Озодбек Гайратович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Ураимкулов Искандар Мактумкулович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Пайзахматов Сарвар ДаниҰрович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Назаркулов Жасурбек Абдисадикович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Худайбергенов Давлатхан Муратхонович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Сайдалиев Хуршид Рахимжанович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Тургунбаев Мурадулла Хайруллаевич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Юлдашваева Сардор Алимжанович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Сеитматов Достан Зухриддинович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 Бақдаулет Сейлханұлы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Мирзахметов Умиджан Бахрамұлы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Миртемиров Мирхайит Мирзохидұлы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Атабеков Жахонгир Атамурадович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Курганбаев Одилжан Темурович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Оразалыев Жансерік Шералиевич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Абдинабиев Озадбек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Бахрам Захиджанович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Мирсавиров Умиджон Алимжанович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Сайфуллаев Зайиржон Давранжонұлы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Эралиханов Муроджон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Абдикайимов Толқин Пайзирахманұлы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Сафаматов Абдулазиз Камолиддинович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Махаматкулов Жасурбек Журабекович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Еркебұлан Ильясұлы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Халвашиков Миразиз Мирхамидович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Тохтамуратов Бахадир Махмутжанович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Хуснидинов Ниятжан Камалдинович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Режаматов Нурбек Тахирханович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Муратжанов Камалжан Гуламжанович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Эргашбаев Шахжахан Гуломжанович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Сайфуллаев Бахтияр Хамидуллаұлы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Курваншиков Рустам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 Дилшод Азаматович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Сулейманов Абдурашид Адиханович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Руслан Берикұлы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Хавазматов Азамат Сабиржонович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Абдугалимов Абдумалик Тахирович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Абдулдаев Данияр Нурланулы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Азизов Халил Атамуротович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Махаматшиков Тахир Атамурадович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Юсупжанов Жасурбек Собиржанович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Батиршиков Кодиршик Уктамшикович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Абдухаким Абомуслимович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Шамшиматов ЗиҰбек Фархадович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Нишанбаев Санжар Нематжанович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Абдираззаков Жавохир Равшанбекович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Ниязметов Асадбек Атхамович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ХУСАНТАЕВ ШОХРИҢР РОЗМАТОВИЧ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Камалханов Кадирхан Батырханович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Парманкулов Зохиджон Мирпулатович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Курваншиков Сардор Таиршикович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Давранбеков ДиҰрбек Бекмуродович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Якуббаев Алсамад Кудратович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Эрметов Зоирбек Баратович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 Мамед Сулхадинулы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Авазматов Мирзабек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 Райымбек 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Азимбаев Одилжан Насыржанович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Абдисалиева Асадбек Ирисмаматович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Ташпулатов Розимат Захитжанұлы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Мустафаев Рамазан Ахметович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Октамов ДониҰр Давранбаевич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Султаниязов Дилшадбек Сидикматович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Абдуманапов Жалолбек Жорабекович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Халматов Улугбек 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Зипарваев Иброхимжон Ахатжонович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Махаматов ДиҰрбек Фарходович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Шакаримов Фазилжон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Мираматов Дилшод Хавазматович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Инагамжанов Сардор Саиджонович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Ташходжаев Абдурахман Шухратович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Сайфиддинов Сардорбек Нуриддинович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Сайдалиев Сардорхон Абудханович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 Фарух Шахдиярулы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Ирисбаев БахтиҰр Вахиддинович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Абдумажитов Азиз Шухратович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Эргешбаев Сохиджон Хакимжанович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Бегматов Асилбек Ирискулович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Мамиршиков Зохид Хасанович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Талкатбеков Отабек Агатай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Абдивалиев Санжар Муротжонович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Рустамханов Алымхан Набихонович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 Абубакир Шахдиярович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Олжаваев Абдуллах Ихтиярович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Нұрмаханбет Заңғар Сүндетұлы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Абдуалиев Абдуалим Абдусаттарович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Абдигафуров Абдизоир Абдизахидович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Шайлавов Сардор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Мирхайдаров Улугбек Мухитдинович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Элмуратов Салмон Махамадалиұлы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 Уткир Гафуржонұлы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Турдиниязов Илхамбек Сайдиниязович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Эргашвай Умиджан Шаисламұлы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Муратваев Хусан Алижанович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Мирганиев Мираббос Миралимович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Латибов Жалалддин Азаматович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Мирганиев Мирзабек Мирфозилович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Абдурашитов Санжар Абдумавланович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Анарматов ДиҰрбек Саиджонович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Каримжанов Ифтихор Шафкатжанович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Пайзирахманов Жамшид Шухратович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Хасаншиков Мухаммад Гайратович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Мираметов Давлатбек Гайратович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Абусаттаров Жавохир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Султанбаев Анвархон Шухратжанович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Мирзахматов Шахрухан Равшанович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Орманшиков Фаррух Аманшикұлы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Ниязкулов Абдуллох Рустамкулович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Октамов Рашидбек Равшанбайұлы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Абдумаликов Давлатбек Зихиджанович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Розикулов Уткир Арзикулұлы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Оринбаев Мухаммаджан Исакбаевич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Ирискулов Сардорбек Камалидинович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Адилханов Юсуфхон Сайдирасулхонович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Муратваев Мансур Арифжанович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Хажиматов Одилбек Отабекович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Омаршиков Сарвар Мирсоатович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Султанкулов Хасан Зафаржанович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Султанкулов Хусан Зафаржанович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Анварханов Илхомжон Икрамханович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Анваров Мансур Уткирович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Руслан Исмаилович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Султанкулов Шухрат Атабекұлы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Ядулла Али-ашрафович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Сайткулов Жасурбек Батирович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Мураталиев Асрор Аброрович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07161300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Утабаев Гофуржан Мирахмадович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 Санжар Шохалилович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Миркасимов Жамшид Алимжанович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Исаметов Сардор Дилмуратович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КУРГАНБАЕВ АКРАМ САЙФУЛЛАЕВИЧ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Досметов Эркинжон Махаматжанович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Сарманов Акмалхон Ниязханович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Бердалиев Руслан Керимович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Шомухсинов Шоисроил Шоисмоилович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Эргешов Нодирбек Рустамбекович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Курваншиков Зафар Султаншикович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Мирзахмедов Азиз Ергешович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Хаитметов Давлат Халмуратович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Сайдали Достон Толкунович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Сарманов Аброрхан Анварханович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Джатабаев Аброр Рустамкулович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ИСМАНОВ ХАЛИЛЖОН ЭРКИНБАЕВИЧ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Пайзирахманов Сарвар Завурбекович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ИСМАНОВ ХУРШИДБЕК ЭРКИНБАЕВИЧ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Якубджанов Шохрухбек Даниярович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Шамухсинов Шохнур Шарасулович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Исаханов Сайидхон Шавкатханович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Абулкасимов Хуршид Азаматович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Дехканов Ойбек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Боташиков Жавохир Боходирович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Досмамбетов Даурен Темирбаевич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 Худайберген Абдраймұлы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ХАШИМОВ УСКАНБАЙ ОКТАМБАЕВИЧ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Ходжиметов Вохиджан Хавазматович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Юнусметов Толкин Шодиматович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Халметов Зоир 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Розметов Одилжон Инагамжонович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Исакжанов Икрамжан Ибрагимжанович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ШАМУРАТОВ ДАСТАНБЕК ФУРХАТОВИЧ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Султаншик Мамиршикович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Достон Бахадирович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 Азиз Абдухаликұлы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Полатов Ерзат Жамбылұлы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Розахунов Икромжон Тахирович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Тожимуродхон Султанмуратханович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Миркадиров Ибрахим Миржамалович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Миркаримов Мирзахид Мирсадикович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МАМАРАСУЛОВ ЗОКИРЖОН ХАМИДЖАНОВИЧ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Рахматалиев Мурод Махсадалиевич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Джамалбеков Асхат Керимбаевич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АЛЛАЗОВ АСЛАН НУРАДДИНОВИЧ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Нигматжан Атажан Рахматжанұлы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Мирталибов Мирюсуф Анаркулович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Ергешов Самандар Рахимбайевич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Азадов Абдурахман Дилшадович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Азаметова Гулноза Турсуншиковна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Хавазметова Камола Шамансуровна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Азада Азаматовна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Эрметов Уткирбек Шайлавович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БЕКНАЗАРОВ КАЙРАТБЕК ИКРАШОВИЧ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АЛТЫНБАЕВ БАГДАУЛЕТ БАУБЕКОВИЧ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Хаитметова Зулфия Каримтайевна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Махаметов Баходир Аширматович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БЕКТАСОВ ДАНИЯР ДУСЕБЕКОВИЧ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МОМИНЖАНОВА ДИЛСОРА САЙДАХМАТОВНА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ӘЛМАХАНОВ НҰРЛАН КЕНЕСҰЛЫ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Исаханов Жаъфарали Шавкатханович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Эшпулатова Гулнора Хусниддиновна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АСАТОВА УЛДАР БАҚЫТҚИЗИ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КАДИРЖАН ИКРАМЖАНОВИЧ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АСХОН АКБАРХАНОВИЧ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Мирвалиев Мирвохид Шавкатович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Мурзабаев Элмурод Шаухатулы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ҚОБЛАН МАРАТҰЛЫ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Сапархан Нұрсұлтан Бекболұлы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ШАМШИМЕТОВ БАХТИҢР МАХМУДОВИЧ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АЛТЫНБАЕВ САПАРГАЛИ БАУБЕКОВИЧ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АБДИШУКУРОВ АТАБЕК АБДИХАЛИЛОВИЧ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ШАМШИМЕТОВ САРДОРБЕК БАХТИҢРОВИЧ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Рустамкулов Жавохир Зохиджонұлы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 Хамиджан Хусанович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УЛЫКБЕК МУХИДИНОВИЧ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Бегленов Нуркен Айтбаевич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07161300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Флора Рустемовна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Шавкатова Зулфия Икромжоновна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Ахмаджанова Муслима Акрамжановна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РАСУЛМЕТОВА ВОЛИДА ХАСАНОВНА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Махкамова Сарвиноз Илгаровна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АРИБЖАНОВА ФАТИМА ЗАКИРЖАНОВНА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Давранбекова Мадина Сайдиисламовна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Сапаматова Ширин БахтиҰровна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Холмурзаева Жамила Абдухамидовна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ЭШМЕТОВА ГУЛСАНАМ ИРИСТОЕВНА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Мамиржанова Анора Сабиржоновна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Ноиля Хайдаровна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Пулатова Розай Дильмурадқызы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 Мадина Курваналиевна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Ақниет Ералықызы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Хавазматова Борчнай Расулматовна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Жорабекова Мадина Шерзатовна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Сайткулова Гулилола Сахиджановна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Мамажанова Шохруза Адильжанқызы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Хикматжанова Ширин Собиржановна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Эрмакқызы Зада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Рустамханова Мафтуна Азизхановна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Курваналиева Севгина Элеровна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Шадикулова Лайло Сайиткуловна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Мирзахматова Халида Ойбековна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Шоабдирахимова Шахло Абдирахмонқызы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Мадумарова Дилноза Асилбекқызы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Муқаддас Рустамжанқызы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Акмалханова Одина Сайфуллахановна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Зияда Адхамжановна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Абдуганиева Райхона Абдувахиджановна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Полатова Севинч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Арибжанова Мухлиса Кабилжановна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Октамбаева Дилдора Дилшоджоновна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Сайрамбаева Дурдона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Розматова Одинабану Ашурматқызы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Хайруллаева Зухра Данияровна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Хайруллаева Фатима Данияровна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Хажиева Пакиза Вагифовна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Рахила Камилжанқызы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Халметова Нигора Кадирбековна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ФАРАНГИС БАХТИҢРОВНА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РАХМАНКУЛОВА ШОИРА МУЗАФФАРОВНА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 Дилфуза Рустамшиковна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Клара Ирисалиевна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Мадикаримова Зарифа Ирисматовна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Шахноза Мамиржановна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Тагаева Лобар Азаматовна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Тажиева Дурдона Олимжоновна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Мирякубова Элмира Анарматовна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Наргиза Хусановна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Шомухсинова Феруза Ахмаджановна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Ниязметова Наргиза Авдухамитовна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Эшметова Хурсанай Илхомжановна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ШАПУЛАТОВА ДОНО ХОЛМУРАТОВНА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Халвашикова Саломат Ариббаевна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Тажалиева Луиза Нематжановна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ШИРИН ХАЛМУРАТОВНА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Джуманшикова Розагул Алишиковна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Юлдашова Угилой Абдужаббаровна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Сидикметова Нозима Тулкинжоновна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НАФИСА ЭРГЕШБАЕВНА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Халмуратова Шахзода Ғайратжон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Атаханова Нурхан Сайдуллаевна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Режаметова Динора Каримбековна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МАДУСМАНОВА КАМОЛА БАХРАМЖАНОВНА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Сабиркулова Клара Откуровна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Турабаева Наима Фархадқызы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ХУСАНОВА ДУРДОНА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Оринбаева Наргиза Исматуллаевна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Шомуратова СайҰра Равшанхановна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Эрметова ДилҰра Файзахматовна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ҚАРАМАН АҚМАРАЛ ТІЛЛӘБЕКҚЫЗЫ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ОСМАНОВА УМИДА ДИЛМУРАТОВНА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Шахноза Анваровна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Шадиева Динора Шерзатовна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Комила Искандаровна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Париншаева Динора Абдужапаровна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РАХМАНКУЛОВА ДУРДОНА РУСТАМЖАНОВНА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Хаджинезарова Маъмура Мураджановна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Зайдинова Дилбарай Каримтаевна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Мажримова Мунаввар Эркинбаевна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Шарипова Раъно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Шанасурова Нигора Рустамкуловна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ДУЙСЕНБАЕВА УЛЖАН ДЖАКСИБЕКОВНА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Қоханбай Аяжан Айтбекқызы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РУСТАМШИКОВА МИНАВАР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Равшанова Наргиза Равшановна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Юлдашова Махинур Лазизжановна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Нуриддинова Феруза Равшанбековна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АНАРМЕТОВА ДИНОРА МИРПОЛАТОВНА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Хайитметова Муясар Азаматовна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Досметова Латофат Ариббаевна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ТУРСИМЕТОВА КАРАМАТ АЛИМЖАНОВНА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Арзикулова ЗиҰда Бахронкуловна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Пардабекова Дилнора Махаматжановна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Абдурашидова Сайера Илхамжановна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Розметова Мархобо Гафуржановна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Ирискулова Дилмира Алихановна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ДИЛАФРУЗ АРИББАЕВНА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Абдурахманова Нодира Абдужалиловна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Абдикадирова Юлдуз Бахадировна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Тиллаходжаева Ирода Мирзокир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Мухаббат Камилжановна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Арзметова Махфуза Шавкатовна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ГУЗАЛ ШАМАНСУРОВНА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Таджиева Марифат Ирисматовна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Абдурахманова Хуснияхан Халматовна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Сайитханова Дилдора Муратжановна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Миркасимова Малика Фархадовна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Атажанова Зилола Кудратовна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ӨСЕР БАЛНҰР АЙНАБЕКҚЫЗЫ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Сидикходжаева Покиза Давранбаевна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Режаметова Ирисай Миртажиевна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Мухиддинова Гуллола Жалалиддиновна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Султанкулова Гулноза Сайдакбархановна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АЛТЫНБАЕВА АИДА БАУБЕКОВНА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Рустамова Нозила Дилшодқызы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Базарбаева Нодира Дилмуратовна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АТАХАНОВА ЗУЛХУМАР ПУЛАТОВНА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Шаумарова Гавхар Бахадировна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Мирсадикова Ширинай Миркадировна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ТАШПОЛАТОВА ИРОДА ДИЛМУРАТОВНА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Худайбергенова Дилфуза Хусаншиковна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Курбантаева Дилфуза Турдалиевна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Шоиста Давлатовна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Абдикаримова Нигора Захиджановна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Савиршикова Насиба Рустамшиковна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Эркинова Диана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Сайдахматова Ирода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ЗАЙДИНОВА СЕВАРА МАХАМАТОВНА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Абдураззакова Гулчехра Мирзахматовна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Мавланкулова Гузал Хасанжановна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Каримжанова Наргила Одилжановна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Нурматова Дилафруз Рустамжановна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Ирискулова Барно Турсунхановна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Тойчиева Гульмира Бахтияровна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Ешметова Мукамбар Мамиржановна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Курбанбекова Феруза Гафуржановна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АХМАДЖАНОВА ЗУЛХУМАР ЯКУБЖАНОВНА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АЛМЕТОВА ХИЛОЛА ШОДИМАТОВНА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Фарида Рустамбековна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Режаметова Гавхар Турсуматовна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ДИЛНАЗА ТУРДИНИЯЗОВНА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ТУРГУНШАЕВА КОМИЛА ШОДИМАТОВНА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САРМАНОВА САОДАТ РАСУЛМАТОВНА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МАМАРАСУЛОВА НАЗИРА АХМАТОВНА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Пайзиева Зухра Айбековна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Юлдашкулова Дилором Мирсадиковна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Рахманова Дилноза Мирпайизиевна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Якубходжаева Вилоят Расулматовна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Казакбаева Севара Махамаджановна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Бегметова Мунира Гафуржановна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Хусаинова Феруза Акмаловна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ЮНУСМЕТОВА ГУЛАРАМ НУРИДДИНОВНА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Юлдашова Динора Абдикаримовна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Назирбекова Фарангиз Шавкатовна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Жалтаева Малахат Хайдаровна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Мирхайдарова Севара Курваншиковна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Хайтматова Мадина Шамуратовна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Халмуратова Наргиза Расулматовна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ЖУРАЕВА САЙҢРА ХОЛМАТОВНА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Таджиева Ирода Анарматовна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Якубжанова Мухлиса Акрамжановна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Адилметова Надира Юлдашваевна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Хашимова Гулираъно Мирабуддиновна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 ГУЗАЛ ЖОРАБЕКОВНА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Дилдора Нуриддиновна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АХМЕДБЕКОВА АЗИЗА ЗАКІРЖАНҚЫЗЫ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АРЗИКУЛОВА НАИМА АЙСАЕВНА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Курванходжаева Шахноза Тойчиваевна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Рахматуллаева Лобар Каримкуловна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Шапулатова Саодат Махмудовна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 Хилола Турсынбаевна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ЖАТКАНБЕК НАЗИПА АХЛБЕКОВНА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Идаятова Мехржон ИхтиҰровна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Маджидова Умида Расулматовна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Нишанова Шахло Сайрамбаевна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Дурдона Сабиржановна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Иристаева Зульфия Илашваевна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Боритаева Дилфуза Мирзахматовна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Иристаева Дилноза Мураталиевна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Абдурахманова Махира Талашбаевна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КУРБАНКУЛОВА НАЗИРА ХОМУТБЕКОВНА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Ирода Камилжановна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ХАЛИКОВА ШАХНОЗА ШАУНАТБАЕВНА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Хайтметова Хамида Юлдашевна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Тургуншаева Диловар Эргешбаевна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Эргашова Рихси Ураимовна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Артукметова Гулчехра Мирзахматовна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Дилираъно Фархадовна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САЖУМАНОВА ГУЛБУВИ МИРЗАХМЕТОВНА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Ниязхожаева Матлюба Толахожаевна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Кулметова Малика Ариббаевна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Шамирзаева Назокат Кабилжановна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МОМИНШИКОВА ХАТИРА ЖАМАЛИДДИНОВНА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ШАДИЕРОВА ИРОДА ИХТИҢРОВНА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Ахмаджанова Санобар Олимжоновна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Алимбаева Наргиза Кадирбековна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Саттиева Наргиза Нигматжановна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АБДУРАХМАНОВА ШАХРИЗОДА АБДУЛЛАЖАНОВНА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Гафурова Турсунай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ШАРИПОВА АКИЛА РАСУЛМАТОВНА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ХАЙТМЕТОВА ДИЛНОЗА ХАВАЗМАТОВНА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Султанкулова Хилола Корганбаевна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Назирханова ДиҰра Абдуллажановна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 Клара Абдирашидхановна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Балтабаева Гузал Азаматовна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Хажиметова Камила Юлдашбаевна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Ниязметова Шохиста Миросмановна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Гулнора Мирабутовна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Убайдуллаева Нозима Ойбековна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Тургуншикова Гулчехра Абдуманоповна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Шарипова Динора Шадиматовна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Ураимова Зухрай 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Якибжанов Жавлон Зокиржанович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 САНЖАР БАХРАМОВИЧ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Шакасимов Шоакрам Шожабарович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Анарматов Ғуламжан Хажиматұлы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УКТАМЖОН МИРАМАТОВИЧ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Арзиметов Пайзиахмат Мирахматович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 Шахзод Шерзатович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Закирханов Абдулазизхан Оловханович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Ергешов Шахзод Алхамжанович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Шадиев Нодирбек Бахадирович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 Мадиербек Музафарович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 САРДАР ДАВРАНОВИЧ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Исаметов Сардор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Абдикадиров Асад Махмуджанович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Хадралиев Достон Фархадович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Исроилов Улугбек Дилмуротович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Алишиков Тохиржон Бахадирович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Полатов Данияр Рашидович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Имамрасулов Самандархон Алиханович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Авазханов Надирхан Ботирханович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Сайрамбаев Ойбек Отабекович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Шомухсунов Хусан Дилшадұлы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Ирискулов Одилжон Сабиржанович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Ташкенбаев Шухрат Фархатулы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Санжар Муратваевич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Исаматов Алижан Икрамжонович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Миркадиров Одилхон МирдиҰрович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Давранов Сардорбек Алимбекович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Назарметов Баймурат Баяхматович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Эргашваев Абдукодирбек Давранбекович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Адашбаев Абдулатиф Абдимажитович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Анорметов Умар Алимжанұлы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Султанбаев Атхамжон Шавкатжанович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Мирасланов Атабек Миролимович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Султаналиев Самандар Сайдуллаевич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 Жаъфар Бурибаевич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Рахманшиков Сардор Алишерұлы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Артукматов Давлат Ашурматович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Курганбаев Надиржан Сабиржанұлы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Жалалов Асадбек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Корганбаев Нодир Толкинович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Гафаржанов Санжар Нематжанович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Илхамжанов Мураджан Мамуржанович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 Мансур Мирмаксудович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Хасанханов Давронбек Алимбекұлы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Агзамханов Мухаммадхон Фарутдинович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 Кодиржон Махамаджанович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Орумбаев Сардор Дилмуратович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Курванбаев Ислам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Мирзарахимов Ахрорбек Атабекұлы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Байахматов Абдуллох Дилшодович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 Алихан Тойчыханұлы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Юсупходжаев Азизбек Саидханұлы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Азадов Охунжон Кадиржанович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Арибжанов Бахромжон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Арипжанов Одилжан Сапаматұлы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Азаматов Досжон Давранович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 УЙҒУН ТОЛКИНҰЛЫ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Махаматов Гайрат Анварович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Ходжиев Лазиз Мирюнусович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Сайдисламов Аброрхон Сайдиллаұлы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Миркадиров Мухамадали Миралиұлы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Шералиев Шахрух Мураджанұлы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 САЙДАХМАТ АЛИМЖАНОВИЧ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Мирсаидов Салахиддин Султаншикұлы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Қазақбай Мирас Есболұлы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Махсадкулов Асадбек Олимжанович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 Самандар Равшанбекович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Корганбаиев Сардор Мирзарасулович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Султанмуратов Санжар Бегзодович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Тойчиев Шахсултан Алимурзаевич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Сайрамбаев Жамшидбек Рустамбайұлы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Хайтваев Санжар Мираматұлы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ГУЛАМКАДИРОВ ХАИТБЕК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Бахрамов Акбархон Комолидинұлы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Эргошбаев Ахрор Тулкинжонович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Шоисламов Санжар Муратжонұлы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Коргамбаев Зафаржан Сабиржанұлы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Анарматов Азизбек Олимжанович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Хавазметов ДиҰр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АХТАЕВ РОЗМАТ ИРИСМАТОВИЧ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Абдукадиров Мамиржан Дилшодұлы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Сайдахматов Азизбек Хасанұлы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Эшматваев Сардор Тулкинович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 Асрорхон Бахрамханович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Сайдикаримов Саидрахмон Сайидвалиевич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 Азатбек Бабиржанұлы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Сайдалиев Закиржан Алижанович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Корганбаев Обод Эргашваевич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Джандаров Шахрух Азизович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Шадикулов Шохрух Хомикулович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Давлатяров ЭлҰр ИхтиҰрович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Кулниязов Мардон Давронжонович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 Саид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Мирахматов Азизжон Гуламжонович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Талиббаев Санжар Каримжонович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07320700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Анарметов Азимжон Шамшиматұлы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ЭРМЕТОВ АТАБЕК ШАЙЛОВОВИЧ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САЙДАЛАМОВ ХАМИДУЛЛА САЙДИСЛАМОВИЧ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Назыров Санжар Зиябиддинович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Арзикулов ДиҰр Даниярович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 Равшанбек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Ахмаджанов Темуржон Алимжанович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Шосалимов Шорахим Шаалимович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Тажиев Достон Рустамбекович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ЗАРИФЖАН АБДУРАШИДОВИЧ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Мураталиев Достон Давраналиевич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МОМЫНОВ БЕКБОЛ САПАРХАНОВИЧ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Мирахматов Миржалол Мирпулатович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Абдухалилов Муроджон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БАЙМЕНОВ БАКДАУЛЕТ САРВАРХАНОВИЧ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Эрметов Олимбек Батирбекович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КАЛМУРАТОВ БАГДАТ КАЛМУРАТОВИЧ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ИРИСКУЛОВ ФАРУХ ЮЛДАШОВИЧ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БОРАНОВ БАХТИҢР БАЯХМАТОВИЧ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РУСТАМ МИРТАЛИБОВИЧ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ХАЖИМЕТОВ УМИДЖОН КАМАЛЖАНОВИЧ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ӨМІРЗАҚОВ АЛМАС ӘСІЛХАНҰЛЫ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 АЙНАБЕК УСЕРОВИЧ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Ниязматов Сурож Ахматович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Бегметов Бахтияр Туламатович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Рахимбаев Азизбек Шавкетжанович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Каримжон Муратваевич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АЛЛАЗОВ НУРАДДИН ПАРГАЛЫЕВИЧ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Сояркулов Самандар Ахматжанович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Арзиметов Собир Мирзахматович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ФАРРУХ МИРТАЛИБОВИЧ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МИРЯКУБОВ САРВАР БАХТИЕРОВИЧ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 Айбек Хасанханович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 Хасан Файзахматович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Сайдиганиев Исламхан Сайдиисламұлы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Яхшиваев Азиз Октамшикович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Артукметов Абдузахид Шкуралиевич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Муминов Одилжон Ташполатович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Толаметов Шухрат ДаниҰрович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Эргашов Рустамхон Олимханович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 ХУСАН ФАЙЗАХМАТОВИЧ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Саттиев Сайдахмат Сеитматович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Шаисмаилов Шооббос Шасултанович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Зафаржан Абдурашидович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Эгамназаров Умид Комилжанович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ШодиҰр Исмаилкулович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Махаметов Анармат Тойчиваевич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ТУРСУМЕТОВ ДАВРОНБЕК МУЛЛАДИНОВИЧ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Ифтихор Хидирбаевич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 Самандар Элмуратович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07320700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Тураев Азатбек Адхамбекович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Сембиев Батырбек Эрикович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 ДаниҰр Мураджанович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 Озодбек Одилбекович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ТОРАБЕКОВ МИРЖАЛОЛ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Магаметов Донияр Абдилхаевич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Иристайев Даулет Мухамадалиевич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Мираманов Миркодир Мирзахматович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Махаматов Жасурбек Фархадович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Жанполат Юлдашович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Садуахас Мади Аскарұлы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Саттаров Алихан Бауыржанович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Мейрханов Махсут Сабит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Пахретдинов Жахангир Даниярович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Жанибек Сихимбекович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 Атхам Тахиржанович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Нигматов Собиржон Хилолиддинович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Камалов Новруз Арипханович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Мирхакимов МирдиҰр Миртемирович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Мирабидов Миржамол Миркамилович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Шухратов Гайрат Жамолиддинович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 Жахонгир Мамуржанович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Юлдашкулов Жахонгир Зафаркулович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Хавазматов Санжар Шухратович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07321100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Монтаж и эксплуатация инженерных систем объектов жилищно-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САЙДИЛЛАХАНОВ РУСЛАН НАБИХАНОВИЧ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Сатвалдиев Акбар Акмалович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ОСМАНОВ НУРАЛИХОН НАДИРХАНОВИЧ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Дилмурод Мирзамуратович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Халниязов БобониҰз Шаниязович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Мирхашимов Мирабубакр Мирабдумаликович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ШАДИЯР ОРАЗҰЛЫ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СУЛТОН ХАСАНТОЕВИЧ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Шадибеков Сабиржан Розматович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Ахмаджанов Комолжон Адилжанович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 Мамуржон Махмуджанович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Насриддинов Фатхиддин Фахриддинович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Сайдакбаров Самандар Толкинович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Рустамханов Нодирбек Ихтиярович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 Жамшид Анарматович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ПРАТОВ РАВШАНБЕК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Кочалиев Шухрат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АБДАЛИЕВ САРДОР САЙДАЗИМОВИЧ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Хаджаев Бахрам Султанович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Азимбаев Махсад Муратваевич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АБДУРАИМОВ ОЛИМБЕК ЮЛДАШБЕКОВИЧ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Юсуббаев Исраилжан Октамбаевич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 Зохиджон Махамаджанович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Сидикназаров Дилшод Хайтматович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Анваров Сайидкосим Сайидвалиевич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Хусенов Сайдулла Хамзаевич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Махаметов Буният Ихтиярулы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ЧИЛТАРОВ ХАМИДЖАН ЭШАНКУЛОВИЧ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Саипназаров Зафар Мирзаулугбекович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ТАДЖИЕВ ИБРАХИМЖОН АБДУЛАЖАНОВИЧ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07321100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Монтаж и эксплуатация инженерных систем объектов жилищно-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Санбетова Гулдана Исламовна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Мирахматова Сарвиноз Мирзахидовна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Мирахматова Нилуфар Миркамаловна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Азадбекова Ирода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Бекполатов ДиҰрбек Захиджонович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Ташпулатов Мухаммадали Эльманович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Нармахамедова Нигора Бахрамовна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Абилкасимова Шолпан Абилакимқызы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Ясмина Салдарбайқызы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Ташходжаева Лола Хусантаевна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Курганбаев Жахонгир Тулкинжонович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Курманбай Бауыржан Кабулжанұлы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Миркаримова Умида Довроновна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ТАМШИМАТОВ САНЖАР ДАНИҢРОВИЧ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Мирталиева Роза Сабиржановна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Ташходжаева Гузал Уткировна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Ризаметов Шерзад Гайратович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Эшматова Дияра Набихановна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МИРКАРИМОВА ЗУХРА РАВШАНОВНА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 Данияр Дилмурадович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Джолчиева Шахзада Эргашовна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Азадова Сабрина Руслановна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Расулматов Рамозон Ихтиярович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Кочкаров Мухаммадкарим Акмалович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Қожабек Мадина Төреханқызы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Исламшикова Мадина Хусантоевна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Полатова Севара Алимжановна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Султанкулова Шохруза Жамшидовна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Даулетұлы Нұрсұлтан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Хикматуллақызы Дильфуза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Саядова Насиба Хидаятовна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Мирсахатова Нилуфар Ирсматовна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Турсиметова Лазакат Хадиматовна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Ханходжаева Малика Халидовна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Санобар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 НАФИСА МАХСАТОВНА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 Шахло Акмалхановна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Молдабекова Хуршида Мирахматовна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Дилора Халматваевна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Толаметова Наргиза Ташканбаевна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Рахманкулова Шахло Худайкуловна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ШАХАТОВА ШОИРА ШУХРАТБЕКОВНА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Мирполатова Гулрухсор Таймуратовна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Парманкулова Киммат Талапбаевна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Мирзарасулова Малохат Ариббаевна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Назарбаева Фатима Салматовна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Пратова Гулноза Ниязхановна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РАСУЛОВА ЗУЛФИРА ХАЛМАТВАЕВНА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 АЙЛАНА БАУЫРЖАНОВНА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САЛМАН ДИЛРОБОХОН АБДИШУКИРОВНА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Гусеинова Назли Музафаргызы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Юлдуз Халматваевна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Дадаметова Дилфуза Артухматовна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НУРЖАМАЛ КАЙРАТ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МИРАХМЕДОВА ДИНОРА САЙДАХМАТОВНА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ДЖУМАБАЕВА ТУРСУНОЙ КУДРАТИЛЛАЕВНА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Ахмаджанова Хакима Шамшиметовна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Чакыр Зарина Музафаргызы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Севара Мирмахмутовна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Ахмаджанова Гулмира Абдуразаковна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Торабеков Жамшид Нодирбекович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Шохиста Сражиддиновна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Сайдазова Нозима Пайзахматовна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Шопулатова Малика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Исраилова Нилуфар Пахриддиновна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Халмуратова СурайҰ Илгаровна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Эрназарова Юлдуз Забийгуллаевна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Мадумарова Гулбахор 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Арзикулова Феруза Сояркуловна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Шамуратова Эмина Камилжановна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Каратаева Шохсанам Мирзакаримовна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Рустамова Шохсанам Сабиржановна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Салауова Эльнара Мамедовна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Ходжиметова Раъно Абдисадиковна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Асалат Ирисалиевна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Салметова Барно Худайкуловна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Пратова Гавхар Аскаровна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АЛИМЖАНОВА ДИЛДОРА ОРИБЖАНОВНА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Мирхолдарова Махбуза Миркамаловна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Абдалиева Шахло Алыхановна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Каримбердиева Венера Саидвакасовна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Шерметова Хилола Олжабаевна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Режаметова Умида Мухамаджановна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Ниязметова Лола Парманкуловна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Назирханова Гулсара Инагамжановна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Сайдиллаханова Дилфуза Дилмуратовна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Мирзахметова Муниса Хайтматовна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Миркурбанова Мархаба Иногамжановна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Пирназарова Сабира Абдурасуловна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ГАВХАР ФАРХАДОВНА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ДЖУМАБЕКОВА САУЛЕ КУДИЯРОВНА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Джаналиева Тахмина Абдурашидовна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АБДУРАИМОВА ДАНА МИРКУРБАНОВНА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Илхомжанова Дурдона Гуламжановна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Исраилова Гулбахор Азаматовна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Хакимжанова Салтанат Кудратиллаевна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СУЛТАНБАЕВА ЗЕБИНИСА ИКРАМЖАНОВНА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ӘУЕСХАН АРАЙЛЫМ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АБДУРАИМОВА ГУЛЖАМИЛА УРУНБАСАРОВНА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Исакжанова Дилфуза Алимбековна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Тажиметов Хаятулла Ибадуллаевич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ЭГАМБЕРДИЕВА ПАРИЗОД РУЗМАТОВНА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Халбекова Умида Муратжановна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Ахмедова Гулноза Мирзакуловна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Дилнора Ирисматовна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Розикулова Феруза Хадиматовна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АНВАР МУРАТВАЕВИЧ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АМАНОВА САЙҢРА НИМАДЖАНОВНА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Дилфуза Нишаналиевна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 Раушан Турлибековна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Джумабаева Дилдора Шамуратовна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Дикамбаева Шахноза Дилшодовна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Мақсутова Ақбілек Исраилқызы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Шайхиддинова Азиза Асаметдиновна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ФАХРИДДИН ТУРСУНОВИЧ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Дадаметова Зилола Абдижаббаровна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Арзиметова Гулназа Баяхматовна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МУХТАРХАНОВА ШОИРА ТОРАКУЛОВНА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Хайитметова Гульмира Юлдашевна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Бегметов Акрамжан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Сайрамбаева Дилноза Дилшадовна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Шаюсупова МухайҰ Шакаримқызы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Пирметова Умида Пайзахматовна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Кочкарова Раъна Хамановна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Надирбекова Шахла Мираматовна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Арзиметова Камалай Ирисалиевна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Назарметова Зумрадхан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ТАДЖИЕВА ФАТИМА ИБАДУЛЛАЕВНА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Инагамова Санобар Дилмуратовна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УМИРЗАХОВА ҚАРЛЫҒАШ ШЕРАЛЫ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Эрметов Турабек Рустамбекович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Алишерова Гульмира Болаткызы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Зилайха Боташиковна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РИЗАМЕТОВА МАСУДА МИРЗАХМАТОВНА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ДЖУМАНОВА НАРГИЗА АЙСАЕВНА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Кулметова Надира Махамаджановна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Шамсиева Гулчехра Абдувалихановна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АРИПБАЕВА ГУЛЬБАНУ ИСАКЫЗЫ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Турсуметова Гавхар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Турсиметова Дилноза Камилжановна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Эшанходжаева Зухра Зухриддиновна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Шораева Жибек Сейсенбековна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Розметова Умида Режаматовна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Ахмедова Гузал Алланазаровна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Исматуллаева Гулмира Каноатовна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Шамуратова Гуловза Хакимшиковна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АРИПОВА РАНОХОН АБДУВАХОБОВНА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ТУРГУНШАЕВА ЮЛДУЗ СУЛТАНШИКОВНА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АХМАДЖАНОВА ДИЛЯРА ДИЛМУРАДОВНА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ИРИСТАЕВА ОКИЛА РУСТАМХАНОВНА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Курванбаева Фотима Тойчиваевна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Махаматханова ДиҰра Хусниддиновна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АКМАЛОВА ПАРИЗОД ФАЗИЛХАНОВНА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Набиева Гулноза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ШАПУЛАТОВА ШАХОДАТ МАХМУДОВНА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УТАМЕТОВА НУЛУФАР МАХМЕТЖАНОВНА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Каримбердиева Сауле Абдурахимовна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Нуралиева Мухлиса Елкинжановна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Эгамбердиева Халида Рустенбековна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Юнусметов Кобилжан Сейитматович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Нигара Абдирашитовна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Хилола Адхамжановна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Эшметова Наргиза Тойчиваевна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Ұлжан Арапбайқызы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Шаумарова Надира Зиявддиновна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УМАРОВА ЭЛЬМИРА АСКАРОВНА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Нозима Дилшадқызы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Дурдона Алимжановна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Кулназарова Нигора Акмалхановна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Махаметова Севинч Юсуфжановна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Хулькар Зулпихаровна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ГАНИЕВА ДИЛНОЗА МУРАТАЛИЕВНА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Парманкулова Садокат Мавланкуловна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НИЛУФАР ЖАМАЛХАНОВНА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АРЗИМЕТОВА ДИНОРА ТУРГУНБАЕВНА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Байгабылова Акбопе Кумисбековна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ХАЛБЕКОВА ЮЛДУЗХАН ГАФУРЖАНОВНА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Назарметова Бухажар Абдурашитовна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Нуралиев Фаррух Мирганиевич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Нигора Убраимходжаевна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Розахунова Дурдона Тахировна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ЮСУПАЛИЕВА БАХРОЙ МИРЗАХМАТОВНА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Расулметова Шахноза Нишаналиевна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ЖУРАЕВА НАФИСА ОЛЖАБАЕВНА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НАУРЫЗБАЕВА ӘЙГЕРІМ БАХЫТҚЫЗЫ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МАДЕЛХАНОВА АЙГУЛЬ ОРАЗАЛИЕВНА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Миркасимова Гульнара Мирахметовна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Оринбаева Саодат Бахадировна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Шамуратова Зухра Султонбаевна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Ахмедова Паризод Миртурсуновна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Ойхон Тахировна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НУРИМОВА АСАЛ ВАХИДОВНА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Абдисалиева Махида Нажимиддиновна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Абдухатова Яйра Сайдикрамовна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Мадазимова Гулноза Анарматовна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Мусаметова Назира Зарипбаевна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ДУКАНАЛИЕВА РУЗА ШКУРАЛИКЫЗЫ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Артукметов Ирисмат Юсупалиевич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Гусеинова Хабиба Мухтаровна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Тургунбаева Севарахан Ассатуллаевна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Хужанбаева Дилрабо Байназаровна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Мирзахмедова Мухаббат Арзаметовна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Мирякубова Гулноза Абдуложоновна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Абдалиева Равшанай Дилмуратовна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Ходжиметова Малика Пайзахматовна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"Шымкентский аграрно-технический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Муратбекова Зайнаб Маъмуржановна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Саида Дилмуратовна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Әбсаттар Ұлжан Мұхамеджанқызы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Лутфуллаев Асатулло Нурмухаммадович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Сайрамбаева Таманно Комалиддинқызы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Пайзахматов Бекзод Буранбаевич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Каримтаева Роза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Зилан Лебаровна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Махаматжанов Алижон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Абдурахманова Наргиза Данияровна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Мирзахматов СевдиҰр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Султаниязова Диана Атаниязовна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Шатманов Алмазхон Мухаммадалиханович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Курбаналиева Гулсанам Шукуралиқызы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Байжігіт Нұрай Нуркенқызы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Расаматова Севинч Данияровна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Мұнар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Әлфараби Азаматұлы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Ерматов Асрорбек Махмуджанович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Талғатұлы Дархан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Ксения АртҰмовна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Ашурметова Малика Дилшадовна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Бахадирова Омина Хусановна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Амирбек Асылай Галымжанқызы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Эсеркепова Меруерт Нуркен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Шалхарова Мадина Илхом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Нуралы Гүлнәз Күмісбекқызы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Садыгалиева Феруза Раушанбековна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Тариелова Тели Низамиқызы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 Деонис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 Диас Нұрполатұлы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Турданова Аяна Ибрагимқызы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Озбакыр Эвин Сонеровна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Ильхамжанов Шохрух Кудратович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Әмзеханова Нұрай Мейірханқызы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 Бекзат Кадырбекұлы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Мамуржанов Бекзад Равшанович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Абдумуталова Зилола Абдухашимовна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Магамедова Надежда Ивановна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Ханжапар Саят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Наргиза Алимжанқызы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Садуақас Берікжан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Сая Асаналіқызы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Эльнура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 Аязбек Сийсенұлы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Батыров Жасұлан Беркінбайұлы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Ирисматова Амина Адылжановна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Нажимиддинов Жамолиддин Низамиддинович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СПАЕВ АСЛАНБЕК САЙЛАУБЕКУЛЫ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Герой Руслан Байұзақұлы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 Зиядабону Махкамқызы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Садыгалиев Давранбек Дильмуратович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Эргешов Тахир Захиддинович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Интықбай Ақбаян Бекежанқызы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Жолдасбекқызы Ақерке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Қадыржан Сейлханұлы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Ақниет Тұралыұлы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Сатархан Құндызай Шерханқызы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Камалханов Думан Мухитұлы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Атабаев Муроджон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 Нуридин Нұрсұлтанұлы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Жуасбек Самат Керімжанұлы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Ангарова Жансая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Якубжанов Жахонгир Умиджанович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Елхан Ерғазы Нұрлыбайұлы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Исрофил Эльдарович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Тәттібай Биганым Ғалымқызы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Розакулов ИлҰсбек Икрамжанович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Нұржанова Арай Алмазханқызы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 Саят Полатұлы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09110100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Архабаева Сымбат Жәнібекқызы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Мылтықбай Тайыр Сапарғалиұлы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Зеилбек Айжамал Аскарбекқызы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Балауса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Назаркулова Севинч Тоичиваиқызы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 Мерей Пернеханқызы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Тағайбек Аяулым Абдикалыкқызы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Максутова Гулираъно Талатовна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Мырзақұл Дана Жақсыбекқызы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Байдуали Толғанай Дауренқызы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Арыстай Мерей Сейтқызы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Таңатар Нұрберген Хайрлаұлы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Номанов Фархад Бахрамхонұлы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Жубат Каракат Аманкосовна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Оразбай Үміт Тұрапбекқызы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 Дінмұхамед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Талшын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Назерке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 Асыл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Әбдімутәліп Бексултан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Анартаев Аброр Ханалиевич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Данен Нұрхан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 Иброхим Илхамжанович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Бекполатов Азимжон Мурадхажиевич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 Жасмин Зафаржанқызы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 Нұрсұлу Мейрасқызы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Қайқыбаева Айгерім Байзаққызы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Әуесхан Ақторғын Фархатқызы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Келдібек Ерасыл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 Диас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Жорабоев Акилбек Айтбекович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Әбдрасілова Айзат Сенбекқызы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Мирабутов Миракбар МиргиҰсович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 Ақарман Әбдіманапұлы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Жандаралы Мұхамади Ескендірұлы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Жамашова Данагүл Қазбекқызы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Анарбек Айдархан Қайсарұлы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Қайнар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Бахытова Нұрсипат Айтбайқызы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Юсуф Нодирович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Әбсаттар Төлеген Бекжаппарұлы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 Мейрамбек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Журсинбай Саят Жомартұлы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Ашурбекова Малика Умиджановна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Жумадилла Бақтығали Нургалиұлы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Кәдірбай Ерсұлтан Хасанұлы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Ағабай Ақылбек Абдурасулұлы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Хамракулов Сардарбек СаиҰтович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 Рамазан 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Жұлдыз Жамалбекқызы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Тілеубай Ернар Жансейтұлы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Сматіллә Сымбат Төлегенқызы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 Әділет Жеңісбекұлы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Мадикаримов Хамроз Ирисдавлатович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Мұрадинова Нұрай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Кенжали Саят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Шымырбай Елдана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Қуантай Айдархан Уалиханұлы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ЕСЕНКУЛОВ МУХАММЕДАЛИ ИБРАХИМҰЛЫ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Әлібекұлы Нұрдәулет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 Бектас Дінмұхаммедұлы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Құтыбай Нұрлыбек Жақсыбайұлы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Аралбек Али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Нұрасыл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Тұрсынай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Рахматова Малика Рахимжановна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Шамұрат Ұлжалғас Бижанқызы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Мустафакулова Хилола Фарходқызы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Толибжанова Севинч Тулкинжоновна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Жораева Мухлиса Жалолиддиновна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Абдуразак Аружан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Абдиева Гуле Сылхадиновна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Бердіш Балнұр Қуатқызы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Гарифуллақызы Жасмин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Шералы Мерей Мухитқызы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 Арайлым Нурғалиқызы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Абдазим Балзия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Кабидаллаева Гульназа Руслановна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Чжен Тамирис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 Нұржауар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 Карина Эркинжановна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Махаматваева Мадина Ирисалиевна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Тілеухан Еркетаң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Ахмадниязова Зиннира Равшанбековна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Зулпыхар Айша Берикқызы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Есмурзаева Жасмина Нұртасқызы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Бақытжанқызы Әлия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Қадырбай Сандуғаш Әлжанқызы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Камалова Амина Сафиқызы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Абдіғапбар Аида Сабитқызы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Тегисбай Арайлым Шералықызы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Қарақат Қайсарқызы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Тургунбаева Доно БахтиҰровна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 Мерей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Смаилова Нұржамал Бауржанқызы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Оразкүл Сейтжанқызы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Махсутхан Ақжүніс Сапаралықызы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Атажанова Севинч Агзамжановна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Рахманкулова Севинч Раушановна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Чупахина Валерия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Ирсалиева Жасмина Хикматуллаевна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Алейдарова Ажар Асқаралықызы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Жапарханова Рабия Зиявитдиновна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Фархадова Севинч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Ешназарова Балнур Бакыткизи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 Айтолқын Аблайханқызы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Қалибек Роза Тиллабекқызы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Альбина Анарбекқызы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Адилханова Ақбота Нұрболқызы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Жансая Құралқызы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Балнур Фархатқызы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Алимхан Мерей Қайырбекқызы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Нартаева Нұрайым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Мейрамбек Жанат Бекмуратқызы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Ұлбосын Галымжанқызы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Муратбекова Севинч Алишербековна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Рахманберді Роза Жақсылыққызы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Стрельникова Диана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Даулетова Айдана Исмадиярқызы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 Айзада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Шорабек Жұмагүл Қалдарбекқызы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 Әсемай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Исламова Висола Махмудуллаевна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Абдирахман Нурила Нұрдаулетқызы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Айнур Фархатқызы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Назерке Орынбасарқызы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Каримбаева Зайнаб Содикжановна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Утемисова Фатима Мауленқызы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Қарлығаш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Үсенкүл Айсұлу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Адамбек Ақдана 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Айлуна Ыбырайқызы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Аружан Нұрғалиқызы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Ашурметова Мадина Дилшадовна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Оспанхан Диана Әділғазықызы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Шамуратова Мафтуна Абдирашитовна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Сатенбек Нұрсара Бакытжанқызы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Қарсыбек Дильназ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Нуртаза Хадижа Санатқызы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 Аяулым Алсеитқызы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Дуйсебек Нұрила Адилханқызы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Эргашваева Гузал ДаниҰровна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Жарылкасын Салтанат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Әмзе Қаламқас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Керимбай Толқын Динмухамбетқызы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Ақертісқызы Сымбат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Есболды Қасиет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Есхужаева Жансая Исломиддинкизи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Сейлханқызы Айгерім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Арайлим Сапараликизи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Халилова Сабрина Муратжановна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Алтынбекқызы Дильназ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Бекбала Сымбат Бахытжанқызы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 Бірханым Болатбекқызы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Мурапкелова Мерей Ермаханқызы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Еркебек Алфия Такенқызы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Боранбек Аружан Акимқызы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Калбаева Жаннат Кайрат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Пайызхан Ақерке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Корганбаева Сагдияна Фарухкызы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Дүйсембай Зарина Нұралықызы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Садуахас Сандуғаш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Тұрды Диана Рақымжанқызы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Нуржанова Турсуной Кочкарбековна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Муаттар Сабиржановна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Артухматова Сарвара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 Нұрай Жанғазықызы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Сейсенбай Мадина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Артықбай Рохила Шокиржонқызы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Калмаханбет Ұлжалғас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Омырқұл Жансая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Нұрсауле Әділжанқызы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Динара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Ақмоншақ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Курванкулова Зулфия Олимкуловна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Болыс Нұрай Нұрқазықызы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Назерке Айдарқызы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 Динара Асылжанқызы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Адыханова Роза Анваровна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 Алтынай Нургелдиқызы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Розыкулова Юлдыз Мамыровна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Жульшиева Диана Тимуровна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Севинч Баходиржановна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Асамитдинова Ойдин Жасуриддиновна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Гулрух Бердиматовна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 Дариға Муратбекқызы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 Нұрфая Рустемқызы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Тілеуберген Талшын Саматқызы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 Айша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Икрамшикова Севара Шерзодқызы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Суяркулова Розалина Батыркуловна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Маккамбаева Ясмина Бахадыровна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Ирисматова Ирода Алишеровна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Әйгерім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Жумахан Зарина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Зезекало Виктория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Назым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Шалхарбай Аружан Мерекеқызы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Шарахмат Азиза Шавкатқызы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 Айжамал Батирбекқизи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Мөлдір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Бактай Ақбота Нургалиқызы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Асанұлы Еркебұлан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Джанадил Динара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Кузербек Назерке Кенжебекқызы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Юлдашбекова Хадича Камилжановна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Жилхайдарова Аружан Бекежанқызы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Сайфуллаева Дияра Атабековна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Жолдасова Жазира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МУСАГАЛИЕВА АЛИНА ЖАНКЕЛЬДИЕВНА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Досалиева Бақытгүл Нұрғалымқызы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Сманхан Ақерке Сапаралықызы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Сейилбек Ақбөпе Маралбекқызы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Умбетова Динара Махамбатовна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Айша Ақжолқызы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Жанерке Тұрғынбайқызы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Мәлике Жеңісбекқызы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Қапаш Аяжан Нұртайқызы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Бимахан Ғалия Бағланқызы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Турсунбаева Шахноза Эргашбековна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Бурибай Меруерт Бакбергенқызы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Абубакирова Айжан Тиллабек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Нарметова Назмина Хасановна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Миралиева Фарангиз Мирхайитовна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Рысалбек Ұлдана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Ақшабай Әсем 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Омархан Аида Олжасқызы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Нахимбаева Жазира Талгаткизи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Шерим Гүлсая Тлеутайқызы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Айтен Гүлнұр Сарытайқызы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Рысалбек Гүлдана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Наушан Ақерке Бауржанқызы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Матир Тоғжан Адилетқызы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Дайрабай Ақниет Нышанәліқызы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Хатамова Гулзора Матниязқызы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Нұртаза Еңлік Батырханқызы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Байсеитов Дәулет Ердесбекұлы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Нориманова Дияра Гафуровна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Мурадова Алина 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Жүзбай Дина Нұрболқызы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Назарова Зулфия Мамиржановна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Қазақбай Меруерт Жанқозықызы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Алжан Ақмарал Құрбанқызы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Сарвназ Ирисматовна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Абдикадырова Дильяра Атабекқызы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Ақбота Ерғалымқызы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Алменова Карлыгаш Аскаровна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Дулат Қалдыбайұлы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Колесникова Виктория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Балжан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Тұрғанбек Аяулым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Камала Хусниддиновна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Рахматиллаұлы Мағжан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Әліпбек Аружан Батырбекқызы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 Дана Кабылтайқызы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Сейдиллахан Жұлдызай Аманжолқызы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Бимырза Назгүл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 Аружан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Ташполатова Дилдора Дадамуратовна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 Әсел Рахматиллақызы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Рисматова Дилдора Даниярбековна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Жанерке Толыкбайқызы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Гүлсезім Дүйсенқызы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Арипова Африза Фахрудинқызы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 Мерей Рахимбердіқызы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Пернеш Мухамедгалиқызы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Жылкыбай Әсем Нысаналиқызы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Абдикалык Әмина Абдижалелқызы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Хасанова Динара Расул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Худиярова Шолпан Худияркизи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Оралбай Сымбат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Ақерке Әлібекқызы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Өмірхан Әләзиз Әлімжанұлы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Каримбаева Арайлым Эрсултановна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Тәжметова Мариям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Қалшора Шырайлым Қосдаулетқызы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Избасарова Махаббат Рахымжанқызы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Халмуратова Азиза Дильшатовна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Баймурзаева Ақжүніс Гагаринқызы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Жаннұр Қарабатырқызы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Таймурат Азиза Дилмуротқызы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Шахид Жансар Жулдызханұлы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Журсинбек Нурсултан Жорабекұлы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Бектиллаева Айгерім Сейфуллақызы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Шадияр Гулзира Ихтиерқызы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ДиҰра Анарматқызы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 Шапағат Мұратбекқызы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Санақ Айткүл Бектемірқызы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Бектай Аяулым Галымжанқызы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Досымбек Ұлту Арманқызы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Ақымбабай Ақниет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Абдиманапова Алтынай Медетқызы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 Ақерке Бауржанқызы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 Томирис Оразқызы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 Ақтілек Багдатқызы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 Ханзат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Бабабек Аружан Сапарбекқызы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Несібелі Сабырханқызы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Төребек Ақбаян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Исламкулова Жасмина Равшанбековна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Сарвара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 Әсел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Аташева Гавхар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Кулматова Умида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Кеншин Ардақ Берикқызы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Әбдірәсіл Аружан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Маккамбаева Мадина Жорабековна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 Аяулым Азатқызы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Тұрғанбек Фариза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Қадір Аяжан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Турсинбаева Ширин БахтиҰровна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Мехринса Абдимиталқызы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 Дильназ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Рахманиддинова Зухра Мухиддиновна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Нуриддинова Нозанин Хусниддиновна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Розакулова Рукия Хасановна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Сарманова Мадина Ихтиярқызы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Сапархан Индира Султанқызы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Құнанбайқызы Зейнеп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Эшполатова Дурдона Иззатиллақызы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Курбаналиева Азиза Гулмуратқызы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Юнусметова Шахзада Фуркатовна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Болысбек Балжан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Арайлым Ергалиқызы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Хасанова Миран Калмурат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Кудратыллаева Динара Шерхановна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Бейсеева Мөлдір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Сабина Оразбекқызы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Нилюфар Ильхамбековна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Сейдіхан Жібек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 Дина Бақдәулетқызы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Сыдық Аружан Ақылбекқызы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Балауса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Розумуратова Мадина Зухриддиновна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Шайлавова Надира Шукуржанқызы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Нурлибаева Аяулым Ерланқызы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Нурхожаева Райхона Курванходжаевна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Хабибиллаева Севинч Давлатниязовна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 Назгүл Бақытқызы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Абдимажитова Шахзада Пулатжановна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Орымбек Аида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Нуриддинова Райхона Сирожиддиновна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 Улдана Жумадилдаевна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Пайзахматова Настарин Бахадировна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Тилеш Дина Нурмаханқызы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Ізбасар Арайлым Садуақасқызы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Дана Русланқызы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Мауланова Назмина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Аяулым Бердібекқызы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Есиркеп Ақерке Ерболатқызы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Касимали Шұғыла Сеилкасимқызы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Аида Мұратбекқызы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Рустамова Севинч Улугбекқызы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Абсеметова Нұрай Асқарбекқызы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Марупхан Әмина Иманәліқызы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 Сабина Бейбітқызы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 Дарина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Рустамкулова Шахзода Гуломжоновна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Сеитқасым Диана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Есимбек Зарина Еркинқызы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Қабас Аружан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Донбай Мереке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Жанел Бағдатқызы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Нигмат Аягөз Бахтиярбекқызы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Қайбназар Мерей Сәкенқызы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Сарсенбай Тоғжан Болатбекқызы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 Камила Рефкатовна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Нышанова Нұрсәуле Жасұланқызы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Әлайдар Нұрғасыр Нұрайдарұлы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Әмірбек Балауса Бекжанқызы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Хусанова Сафина Атабековна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Шохноза Акмаловна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КАЛМУРАТОВА АКНУР ОНЛАСАНОВНА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МАМАДАЛИЕВА САПАРКУЛЬ АЛЬМАХАНОВНА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Махаметкулова Дурдона Мураджановна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ИМАНКУЛОВА НАРКЫЗ СЕРИКОВНА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 Меруерт Жұмаханқызы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МҰХАНҚЫЗЫ ЭЛЕНОРА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Нұрбаева Ардақ Жұмағалиқызы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АБДРАМАНОВА ГУЛЬЖАН ЕРКЕНОВНА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КУЛПАН ДАУЛЕТОВНА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БАЛЖАН АХМЕТАЛИЕВНА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Калкулова Нуржамал Агабековна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Долыбаева Нургуль Толегеновна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Керимбекова Рабига Аршабайкызы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Берик Сейдеханулы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Адина Муталиқызы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Дадаева Зеба Шараповна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ЯХИЯЕВ АБДУГАППАР ТАЖИХАНОВИЧ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СЫМБАТ АБСАЛАМОВНА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Медетбаев Айбек Канагатович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АРИПБАЕВ НУРМАХАН НУРЛАНБЕКОВИЧ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КУМИСБАЕВА АЙНУРА КЕРИНБАЕВНА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Рахманшикова Гулназа Турсуншиковна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Юлдашова Севинч Гайратбековна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Миркамилова Камила Вахитжановна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Равшанбекова Зарина Рашидовна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Бақтияр Динара Ғазизқызы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Куралбай Ақтолқын Сатжанқызы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Хаитбаева Умида Нуралибековна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Әбдірәсіл Айымжан Алпысханқызы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Баймаханова Жансая Жанатайқызы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Мухалбекқызы Нұрсәт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Аманова Дилроза Нурахмадовна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Шамшидин Аяулым Біржанқызы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Арипжанова Юлдуз Фазилжановна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Курбанали Ирада Алишерқызы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Шынпулат Алдина Темирханқызы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Ануарова Каракат Аскарбековна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Туякбаева Айшагул Берикқызы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Абдимавланова ЗиҰда Абдимуталовна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Нарова Амина Нарикуловна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 Ұлданай Айнабекқызы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Алдаберганова Алия Акбердиевна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 Әсима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Жансая Алмасқызы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 Салтанат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Ханалиева Махида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Зикриллаева Рухшона Хусниддиновна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Өскенбай Жасмин Базарбайқызы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Жанерке Бакытқызы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Эрназарова Рухшона Назаржановна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 Диана Арманқызы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Бердикулова Феруза Бахтиеровна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Сайфуллаева Гулираъно Лутфиллақызы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Дильназ Алтынбекқызы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Закиржанова Жасмина Сухратовна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Жасмина Абдумаликовна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Эрметова Камола Камилжоновна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Ахмеджанова Дурдона Мураджановна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Серикбай Мәдина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Куралова Аружан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Шанен Назерке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Абдувалиева Ақбота Рустемқызы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Қалдыкөз Әсел Ерболатқызы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Шайахмед Сүйрік Есілқызы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Ахматбаева Сарвиноз Адхамовна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Даниярбек Аяулым Нұрғазықызы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ЭЛЬМИРА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Мырәсіл Гүлназ Абатқызы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Мамутханова Гулшода Зияхановна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Октамбаева Мухлиса БахтиҰровна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Амзеева Аружан Кадирбайқызы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Тимурова Жасмин Юлдашовна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Абдурахматова Зайнаб Азизовна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Адилова Бірғаным Альжанқызы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Бекпулатова Лайло Фархаджановна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Сарсенбоева Ирода Марат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Акушерское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Шодиматова Бону Шавкатовна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Сайдахматова Камола Хасановна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Шералиева Гуландон Азизбековна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Серғали Аяулым Жамбылқызы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 Диана Болатбекқызы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Атакозиева Феруза Баходировна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Сейдаз Назерке Адилқызы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Аббасова Риана Фахридиновна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Танжар Назира Абдуманапқызы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Фариза Тайжанқызы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Аяужан Қалжігітқызы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Бахадирова Камола Камилжановна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Хикматханова Муяссар Элдаровна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Ирметова Сарвиноз Гуламжановна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Жұмахан Диана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Сапарәлі Асем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Дүисенбай Аякөз Ералықызы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Шарипбек Сабина Сапарбекқызы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АРУЖАН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Розыматова Мухаббат Гайбуллаевна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Икрамова Муштарийбегим Абдуалиқызы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Хадиматова Дурдана Нематжанқызы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Анарбек Аяжан Нұрдәулетқызы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Налжігіт Алмира Нұржігітқызы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 Гүлзат Абдивахитқызы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Лабораторияная диагностика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Турдымурат Аружан Әбдікәрімқызы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Жамалова Севинч Вагифқызы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Жарқынбек Асылай Ғабитқызы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Исраилова Мадинабону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Арзуева Холида Камилжанқызы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Ахматжанова Мадина Неъматжановна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Худайберганова Фарида Унгарбек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Сейлбек Тұрсынхан Нұрғазықызы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Нурумова Нұршат Касимханқызы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Айғаным Серикбайқызы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Динара Усенбекқызы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Альбина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Булат Дилназ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Жуманова Малика Мансур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Каримбаева Айганым Айтгалиевна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Абутова Севинч Атхамжановна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Боранбай Аяужан Өмірсерікқызы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Зияева Камила Керимбайқызы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Қозыбай Жайна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Айжамал Нурбекқызы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Рабия Рахмановна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 Салтанат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 Эльвира Хадиржанқызы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Тапчанова Нурая Шагиралиқызы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Сымбат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Дилмурадова Рухсана Эльмуратқызы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Мақұлбек Назерке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Дінмұхаммед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Таспау Зарина Мухитқызы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Айшолпан Сапарбекқызы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Балнұр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Нүргул Тайбекқызы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 Альмира Тагирқызы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Айгерім Құралбайқызы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Төлебаева Мадина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Абсамат Ерасыл Қуанышұлы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Индира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Торыбаева Мөлдір Анарбайқызы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Самидин Гүлім Алтынбекқызы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 Диана Дінмұхамедқызы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09880100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ГКП на ПХВ "Высший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Бекмұрат Дәрия Талғатқызы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Ержігітұлы Нұрдәулет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МӘДІБЕК МӘДІ ЕРСҰЛТАНҰЛЫ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Аружан Әмірқызы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Оңалбай Нұржан Жәнібекұлы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Равшанова Гулироза Ирсмамматовна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Урманова Хадиджа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 Дәурен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Әбдіохап Сапар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Усакбай Камшат Досжанқызы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Әбдіжәміт Нұрсұлтан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Сартбай Ерасыл Саттарханұлы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Соболев Никита Константинович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Есенбеков Бейбарыс Асылбекұлы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Ескермес Шұғыла Махсатқызы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Нұртас Аяла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Нурдилда Ұлжан Нуралықызы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Нұрасыл Ергалиұлы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Нұржігіт Нұрсұлтан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Нұрай Бекжанқызы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Қадыров Ерасыл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Шакида Бағдаулет Пернебайұлы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Розметова Самира Давлатбековна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Пірімбетов Рамазан Мақсатұлы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ЗВАЙРАХАН РАУАН САҒАТБЕКҰЛЫ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Бериков Бексултан Берикович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Қолдасбай Алуа Қанышқызы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Файзулла Еркебулан Досжанұлы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Құдайбергенұлы Еркебұлан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 Севиля Селимхановна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Әбділхаир Жаннұр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 Илмаз Каныбекович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Әбдіқұл Дамир Бақтиярұлы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Нұрәлиева Ботагөз Жанәліқызы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Санжар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Қайнар Нұрдаулетұлы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Қуанышбек Жаннұр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Амрекул Алия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Боранбаева Айжан Айдосқызы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Каппар Оразәлі Айкеұлы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ТАЛИПБАЕВ САРДОРБЕК САИДОВИЧ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Қамбар Нұрай Абдуллақызы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 Нұртас Мырзабекұлы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Дауткан Саян Илиясұлы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 Бақдәулет Сайпырханұлы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Тасполат Нұриддин Абдихадырұлы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Бөріхан Сабыржан Бердіқожаұлы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Гаджиева Кандаф Бахрамқызы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Оразхан Бекжан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Бексұлтан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Бигелді Аяулым Шыңғысқанқызы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МЕКЕНБАЙ НҰРБОЛАТ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Еркімбай Салтанат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Роза Көпжасарқызы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Рустемова Анель Жанмұхамедқызы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Сайлаубек Ерзат Ердосұлы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Ақбарақ Біржан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Қадыров Ариф Агабекұлы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 Аян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Рамазанұлы Бекасыл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Усербай Ерсұлтан Мустафаұлы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Бейбарыс Көпжасарұлы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Данияр Бақытжанұлы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Оздин Айкан Хаккыұлы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Сапарбай Даниал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09110100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Абдукахарова Роза Жахангирқызы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Индира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 Жанерке Жанболатқызы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Әділет Сундатуллаұлы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Әлімжан Нұрболат Асқатұлы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Тилеубаев Медет Пердебекұлы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Серикбай Бекасыл Аскарұлы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Арипхан Аяулым Сапаралықызы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Ташкенбай Арсен Айдарұлы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Венера Сатыбалдықызы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Ерасыл Ануарұлы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Саидов Умит Абдукаримұлы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Куйчибай Мереке Сабитқызы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Абдрашитов ДиҰрбек Захиджанұлы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Атажанова Зарина Фархадовна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Мұхаметжан Әбдіжәлелұлы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Нагоев Адам Хаджебикарович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Варха Илимдарұлы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Еркінбек Анель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Нұрсеит Елдана Нұрдәулетқызы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Эргашова Назмина Олимжановна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Бақкелді Сейдилдаұлы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 Бейбіт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Андеш Әділет Кайратұлы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Хемдиев Айдын Исмаилұлы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Абдувахитов Сарвар Абдусаттарович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Мухамедрасул Дайырбекұлы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Ңсин Абдувахидұлы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Алимкулов Сайфулла Гуламжанович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Махмудов Фарходбек Рахматулаевич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Хнызов Илимдар Хайдарұлы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Андеш Мейіржан Жандосұлы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Мұхаммед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Мадибек Нұрбақыт Бағдатұлы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Гуламтаев Асадбек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09110100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Атажан Теміртас Мақсатұлы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Жолдас Әбілқасымұлы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Мамираим Арман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БЕКЗАТ БЕКБОЛАТ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Бекшораев Ербол Туржигитұлы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Сейдигаппар Нұрерке Мурадымбекқызы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Ибрайм Дінмұхаммед Мықтыбекұлы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Садиев Нурсултон Беркинбойугли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Сәрсенбек Диас Қасымжанұлы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Коканова Балауса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Халметов Дастан Рустамжанович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Аманбек Расул Бектасұлы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Саят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Әсет Жангелдіұлы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Балгашов Данияр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 Асылжан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Даниярбек Галымжанович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Бибарыс Гафурұлы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Рахымтай Мейірбек Еркинұлы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Мельдебек Нұрбақыт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Әбибулла Айшабибі Ерланқызы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Тутейхан Жансая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Асқарқызы Анеля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Көмекбай Берік Нұркелдіұлы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Мадина Жаксылыкқызы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Байболат Мерей Сабитқызы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 Бақытгүл Әсетқызы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Аруна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 Алима Тимурқызы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Жорабек Назерке Арайқызы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Мухамадали Дилшодұлы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Жансая Умиралықызы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Азретали Айсана Ералықызы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 Аружан Алшынбекқызы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Бақтияр Диана Ғазизқызы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Еркинбеков Нұрасыл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ЖУАСБЕК НҰРӘДІЛ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Мылтыкбайұлы Тілеуқабыл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Ибрайм Ахмеджан Сапарғалиұлы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Мыскалбай Дариха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Мақсатқызы Аяла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Алгабек Арнұр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ТУРЕМАНОВА ЖАНЭЛЬ ЕРКЕБУЛАНОВНА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Саят Нұрболатұлы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Диярбек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 Олжас Ажимуханұлы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Қанатбек Балнұр Мейіржанқызы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Садуақасов Нұрдәулет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Ибадулла Айша Галымжанқызы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Изатуллаев Дильмурат Давронович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Әсемай Сабырбекқызы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Мамитова Диана Болатовна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Машлак Мурат Мустафаұлы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Булатова Гаухар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Тұрлыбек Көркем Мырзабекқызы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Шадиена Рахымжанқызы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Арнур Асилбекович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Жансейіт Шұғыла Нұрғазықызы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Арзикулова Сарвиноз Максадкуловна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Бөртеш Назым Батырханқызы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Әзімхан Медеу Хасымханұлы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Ахмедова Сибель Шахваладовна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ШІРІНБЕК ДИНАРА САНАЙҚЫЗЫ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Асанбай Айару Темірханқызы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Перизат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Сапаралы Балауса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Сейдалы Гулсезім Арыстанқызы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Дамир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 Дәулет Медетұлы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Артиков Азамат Сейдихуатуғли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Абдуғали Амира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 Толғанай Ерқуатқызы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Сейхан Азатович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Багдатқызы Сабина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Тастанова Роза Нурманкизи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Мухамбеков Бейбарыс Ақымбекұлы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Тишина Рамина Петровна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Рогозин Виктор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 Маруф Ибрагимович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Халмет Дінмұхаммед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 Ердәулет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Шерехан Аяулым Ердаулетқызы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Бекбутаева Анеля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Сирожитдинов Азизжан Ғуломжонұлы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Хусайн Балауса Алмасханқызы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 Ақмерей Темірханқызы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 Ердәулет Мейрамханұлы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Нұрасыл Олжасұлы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Құлмахамед Бақберген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Әжіқабыл Айдын Рауанұлы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Толғанай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Заңғар Мухомедқалиұлы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Халикбердиев Нуршах Нусраттиллаұлы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Мамырәлі Жібек Ердосқызы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Асетова Аружан Ерлан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Алдигенов Мақсат Дінмұхамедұлы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Нұрсапар Бекжанұлы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Еркебұлан Усенұлы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Нұрмұхаммед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Муфтала Меймонтайұлы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Касимова Ханзада Талипбаевна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Бейсенбай Мұқағали Исаұлы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 СЫМБАТ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Назирова Гульзина Акимжановна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 Дамира Джәнібекқызы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Алмазұлы Тамерлан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Коптлеу Данияр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Бекнұр Даулетбайұлы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Канлыбай Айсұлу Досжанқызы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ЭлҰр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Улугбекова Мадинабану 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Халмуратова Сарвиноз БунҰдовна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Гүлсезім Науатбекқызы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Кульжаева Жәнел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 Дмитрий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Мұхантай Кәусар Абдыхалыққызы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Бахтыбек Асель Асаналықызы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Аружан Ерғалийқызы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Шадыхан Қазына Азилханқызы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Жетписбаев Серік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Қожантаева Назгүл Сейтжанқызы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Жүнісәлі Диана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Аширалиева Асема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Тоғанас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Ергешова Роза Айбекқызы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 Аяулым Тимурқызы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Сатканбай Мырзакелді Несипбайұлы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Дана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Ахмедова Лиана Имрановна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Жансая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Әбдізәкір Асылзат Әбдімәлікқызы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Сейтмаханбет Дана Куанышбекқызы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Әлімжанұлы Бекнұр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Алимбеков Кудрет Сейдалиугли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Абдугаппаров Нұртілек Абдиканатович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Қалмахан Гүлсезім Қарсыбайқызы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ЕРЖАНҰЛЫ МЕЙІРЖАН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Кумисбеков Балжігіт Казибекұлы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Қасым-жомарт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Нурмахаматов Икрамжан Илхамжанулы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Мелдехан Қуандық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Амирдинова Дилдора Зухриддинқызы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Бердан Еспанбет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Альмаханбет Арайлым Тоқтамысқызы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Жеңісбек Нұрлыбек Еркебұланұлы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Камалходжаева Карина Сухрабовна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Ражаб Ердос Серикұлы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Ақбота Қуанышбекқызы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Кузибаева Аида Амирханқызы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Абдисаматов Сарухан Илхомжонұлы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Тұрымтай Арайлым Нұрболқызы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Пердеш Малика Аманқызы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Ескермесова Аружан Артуровна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Бижігіт Асылжанұлы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Абдуганиев Сардор Сайдиганиевич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Патсахан Әсем Қалмаханқызы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Милана Максадовна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Мақұлбек Шұғыла Әзілханқызы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Бармакова Динара Нурлановна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Алий Аида Нұрбекқызы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Токтаназар Айсұлу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Жолдыбек Кәмшат Манатқызы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Давлятова Даяна Искандеровна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Османова Назмина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Руяна Тахиржановна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Аркинов Рамазан Галимугли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Жорабек Марғулан Данабекұлы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Увалханов Нурислан Алмасбекұлы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Бекарыс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Тұрды Самат Сағынтайұлы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Мауытхан Ерзат Полатханұлы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Мирзам Рамазан Бақтиярұлы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Джалилов Мамед Амирұлы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Қалыбеков Мейрамбек Анарбекұлы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Сүйеркул Айдын Смаилқызы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Атирбек Диас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Сырым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Төрегелді Балжан Бақытқызы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Аяулым Жәнібекқызы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Аружан Бауржанқызы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 Нұрдәулет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Есимханов Ғалымжан Мирзаханұлы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Мәулен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Файзулла Нышанбай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 Жасурбек Ахматжанович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Нугманов Хайитмат Вахитжанович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Анарбай Жарас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Мустахим Дина Зиябекқызы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 Артықбай Садыралиұлы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Артықбай Бақкелді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Даниал Үсенұлы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Нарымбай Диас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 Нурислам 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Бакдаулет Дарканбекугли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Нұран Айдос Аққалиұлы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Абдихан Нұрәділ Жанғалиұлы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Кәрімжан Нұрасыл Ердәулетұлы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Куралбек Мухамедияр Ердаулетұлы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Смайл Балнұр Әбдуәліқызы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Раман Самат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Тоғжан Қуанышқызы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Алматова Ақерке Бердиярқызы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Бөрте Алтынбекқызы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Жақсылыкова Жұлдыз Нұрқасымқызы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Асқарқызы Ақдидар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 Томирис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Кауас Қасиет Асилханқызы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Эшмирзаева Сабина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Тоскулова Адас Оразалықызы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Сафина Арина Газинуровна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Нұрғалиқызы Айым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Мухаммадиярова Сажида Худаяхановна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 Дана Махсатқызы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Нұсқабай Фатима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Сапарали Назгүл Ғабитқызы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Даулбай Ақниет Газизқызы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ЕСМҰРЗА ДИАНА САКЕНҚЫЗЫ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Нысанбаева Сабина Сейилбекқызы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Алпысбай Айару Айтасқызы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Мамедова Севинч Усоновна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Мирзаян Аяулым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Ералы Инабат Сагинтайқызы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Назгүл Ермаханқызы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Кучумова Карина Константиновна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КАЗТАЕВА САБИНА СЫМБАТОВНА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АҚБОТА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Аяжан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Тургунбаева Элиза Камолиддин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Алтынай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Сабина Давлатбековна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Бекбаева Айнұр Жәнібекқызы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Мирсултанова Севинч Нуруддиновна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Мусахан Гүлім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НҰРБОЛҚЫЗЫ НҰРАЙ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Луиза Анарматовна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Милана Анарматовна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Палуаш Нұрила Айдосқызы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Сейлбек Ақнұр Еркінқызы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Аделина Борановна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Қалия Дауренқызы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Зиябек Ерасыл Сейтжанұлы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Абдымалик Райхона Абдуллақызы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Тугалова Шойра Жолшибаевна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Арманқызы Аида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НАСЫРУЛЛАҚЫЗЫ НАЗЫМ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Равшанбекова Ирада Абдухалимовна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Адханбекова Гульноза Алымжановна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Шарипбек Мерей Сапарбекқызы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Бақтыбек Жансая Батырбекқызы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Мадеева Муслима Муслимовна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Файзуллаева Райхона Сунатуллаевна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Мұхаметқали Зарина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Алтынбекқызы Альбина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Босимбеков Қуанышбек Нурланбекұлы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Эргешова Дилбар Ирсалиқызы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Мақұлбек Назерке Кәрібайқызы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Махмуджанова Дияра Еркинжановна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Сариходжаева Огилай Муратжановна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Абузарова Алинур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Дадаева Хава Хаджиевна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Кемал Айше Закирқызы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Элиф Шерзатқызы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Исраилова СурдиҰна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Абдухалилова Назмина Махмуджоновна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Назерке Арайқызы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МЫРЗАЛЫ НҰРАЙ НҰРМАХАНҚЫЗЫ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Ерман Биржанұлы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Балгинбай Малика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Назгүл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 Ақжарқын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Ташбулатова Назия Мухидиновна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Елеусізқызы Еңлік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 Сымбат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Жанабаева Зарина Ержановна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Сейтқасым Анара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Хайитметова Асал Муротжоновна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Роза Атабековна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 Бибіфатима Досымжанқызы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Лесбекова Аружан Саянбекқызы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Оскенбек Мерей Осербекқызы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Қойбек Зере Бейбитханқызы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Бахадыр Жасмина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Жарқынбек Аяулым Нуралықызы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Әсел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Тағаева Алуа Тоғанмұратқызы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Тесікбай Шаттық Жанабайқызы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Жаннель Аділбекқызы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 Асылзат Абибуллақызы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Махмұд Ақтолқын Ұласқызы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Рахманкулова Рухсара БахтиҰровна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Ақерке Мырзалықызы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Жабу Ұлжалғас Бастарбекқызы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Дадабаев Ағзамиддин Шамшидинұлы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Булекбай Кәусар Оразбекқызы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Махаматкулова Наргиза Ахматжановна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Нематова Айназик Данияровна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Курбанбек Жанерке Талгатқызы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Паизхан Ерке Дәуренқызы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Аяулым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 Сымбат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Шухратова Маржана Жамшидқызы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Пазылбек Айкерім Асылбекқызы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Тұрсынхан Мархабат 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Байділдә Айгерім Нұрділдәқызы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Аманкос Шұғыла Ардаққызы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Құрманәлі Айдана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Наралиева Гулзода Зикруллаевна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Айтубаева Дариға Мамирханқызы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Назерке Бақтыбекқызы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Жанел Жеңісқызы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Өсербай Жансая Жаннұрқызы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Жасмина Мықтыбекқызы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Журабек Бикен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 Ситора Анарбекқызы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Сұлтанбек Сабина Уалиханқызы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Буркитова Жансая Қасымбекқызы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Жеткергенова Нурдана Жасулановна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Раушанбек Ақниет Лесбекқызы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Қабылбек Нұршапағат Молдиярқызы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Жамалбек Шапағат Ганиқызы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 Айкерім Жандарбекқызы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 Жанеля Мусурманкулқызы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Хайтбаева ЗиҰда Насимиқызы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Гүлназ Әділбекқызы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Валиева Лиана Бахадыровна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Толаганова Севинч Анваровна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Аякөз Айдарханқызы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Асқанбай Калдыгул Арапбайқызы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Сайдиганиева Мохинур Захиджановна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Турмахонова Нигора БахтиҰр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 Мерей Дәулетбекқызы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Әлмен Жансая Қанатбекқызы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Сапарайым Саятқызы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Тіллабай Аида Досболқызы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Сапаркул Аида Жаксылыкқызы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Оралбай Нуридина Алимбайқызы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Эргашева Умида Адилжановна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Балжан Айдарханқызы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Зафарова Айнұр Қалдыбекқызы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Еңлік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Гүлмарал Бақтыбекқызы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Садувакасқызы 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Камбарова Жансауле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 Гүлнұр Ахмедқызы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Бексары Нұрай Әсілханқызы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 Ләззат Махамбетәліқызы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Бакирова Севинч Даврановна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Уракбаева Муаттар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МУСАБЕКОВА АЯУЛЫМ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 Рауан Ермаханқызы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 Мадина Батырбайқызы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 Ажар Жантөреқызы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Медина Жаныбекқызы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Кудайкулова Севинч Кудайкуловна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Юлдашбекова Шахнозахон Адилжоновна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 Ұлдана Лұқпанқызы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Бегимбетова Айгерім Бакдаулетқызы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Ирисханова Селима Исламовна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 Аида Кайыржанқызы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Абдирайм Шұғыла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Әліасқар Ақбота Рахымжанқызы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Акабоева Шамсия Сайджоновна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Назгүл Жомартқызы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Мекенбай Ақниет Аманқызы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Акаджанова Адиба Равшановна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Альмаханов Әлихан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 Оңалбегім Бақтыбекқызы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Муминжанова Севинч Камилжановна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Анарбек Акерке Аширбекқызы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 Салтанат Күмісбекқызы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Хакимова Милана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Асатиллаева Гулрухсор Мурадиллақызы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Карабекова Алия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 Қарақат Умирзакқызы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Рысмаханбетова Перизат Бахитжанқызы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Асылжан Сейдуллақызы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Сапаралы Томирис Русланқызы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Абдразақ Ақбота Досболқызы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Ирисдавлатова Зулайхо Торахоновна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Нұргүл Бақтыбайқызы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Джинайтова Дильноза Анарбаевна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Буркитбай Гүлдерайым Темирбекқызы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Аманбай Мейрамкул Абдукадырқызы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Төлепберген Мерей Төлепбергенқызы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 Ақжүніс Курбанбайқызы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Аида Сманқызы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Садыбек Ұлмира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Оңгарбаева Диана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Иззатова Диана Мирзаматовна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 Райхан Адильбекқызы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Қалбек Мөлдір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Мөлдір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Мирзакаримова Мафтуна Салохиддиновна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Бюйюкшенгюн Изэль Ручхановна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Арайлым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Хайтмамедова Ақжүніс Куралбекқызы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Бухарбек Ақниет Байларбекқызы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Орманханова Сабохат Эркинжанқызы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 Тәттігүл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Құлмұрат Мерей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Асанова Айдана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 Ақмейір Мұратбекқызы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КАЛКБАЕВА АДЕЛЯ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Тауркелдибек Әсел Талгатқызы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Магаматова Жасмина Халмуратовна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Даяна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Шарипова Самира Талгатовна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Чукаева Ливаза Шамиддиновна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ЖАКСИЛИКОВА ЖАНСАЯ БЕГЖАН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Меруерт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Еркебай Азамат Мұсабайұлы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Кәдірбай Гулжайна Әбілсиітқызы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 Гулдана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Сәния Уалиханқызы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 Жұлдыз Қалмұратқызы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Салимбекова Мадина Корганбековна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Оразова Гаухар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Хаип Жаңылай Бекмырзақызы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Сайлаубай Меруерт Полатқызы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 Аяулым Ынтымаққызы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Шынтас Дариға Нұрбекқызы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Сабритдинова Сарвиноз Абрамқызы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Ахматов Қуаныш Батирұлы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Жарылқап Аружан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 Аида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Нурмаханова Роза Габибуллаевна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Бурхан Диана Ерланқызы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Жуматай Айдана Канатқызы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Минджасарова Жанерке Абайқизи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Назым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Сейітова Перизат Үсенқызы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Жантилеу Меруерт Маликқызы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Олжабаева Улжан Алимкуль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Мірсәбіт Айдын Ерболсынқызы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Дина Закирқызы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Кәдір Шұғыла Білімханқызы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Рзабаева Мерей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 Аяулым Ергалиқызы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Мухамедхан Айана Қуанышқызы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Ақнұр Мадиярқызы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Оралбекқызы Қарақат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 Бірғаным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 Аружан Женисбекқызы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Турсунбай Арайлым Жанабайқызы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Смадиярова Аделя Саинқызы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Сайдахметова Зилала Зайнитдиновна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Задыбек Зарема Баянбекқызы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Маматнабиева Зебуниса Мухтаржанқызы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Дарина Нышанқызы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Тойбек Құндызай Ғалымқызы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Уәлі Дариға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Эрмухамадова Аяулым Сабитқызы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Әділханқызы Айсұлу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АЙДАНА АЛМАСҚЫЗЫ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УРАЗАЛИЕВ ЕРАСЫЛ АБДУБАКИРҰЛЫ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Кемелхан Зарина Мұратханқызы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Жаксиликова Жамила Камолқизи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Серіқожа Ақнұр Серіқожақызы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Исан Алдияр Ғасырбекұлы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Аргенбаева Гауһар Адилбекқызы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Мухтарова Динара Динмухамадқызы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Махмутов Нұрдәулет Нурпулатұлы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Орынбасарова Аяулым Еркебуланқызы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Құрманәлі Асылзат Ахметәліқызы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Нұрай Асылбекқызы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Жанжігіт Данабекұлы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Назерке Жүнісәліқызы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Шамбул Айгерім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Тлеубекова Шұғыла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Ұлжанар Нұрлыбекқызы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Абзи Аида Мырзаханқызы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Маханбетхары Нұрайлым Сабитқызы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Тайбасар Айдана Мақсутқызы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Абдувахабжанова Шахзода Гафуровна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Зейлабдин Индира Аблайқызы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 БОТАГӨЗ БЕРИКЖАНҚЫЗЫ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ТАХСАМБАЕВА НУРГУЛ АСКАРОВНА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ГҮЛНҰР ҚҰРМАНҒАЗЫҚЫЗЫ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Буданбай Балнұр Әлиқызы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Заирова Жанерке Куанышбековна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ЮЛДАШХОДЖАЕВА МАТЛЮБА ИСАХАНОВНА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Сарсенова Асем Мирбековна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САҒЫНТАЙ ӘСЕЛ БЕЙСЕМБАЙҚЫЗЫ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МИХИНОВА НУРГУЛ ЭРМУХАМЕД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АЛИМБАЕВА ГУЛМИРА ХАЛМУХАММАДОВНА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ИСРОИЛОВА ДИНАРА ДАВЛАТВАЕВНА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ЭЛЬВИРА АБЛАЕВНА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Аймаханбет Айнұр Жұматқызы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БАЛХЫБЕК САЛТАНАТ ЖАНАЙҚЫЗЫ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Байтахан Жансая Қалыбекқызы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ҚАЛМАХАН АИДА МАНАТҚЫЗЫ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ЭРГАШОВА МАХБУБА КАДЫРШЫКОВНА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ЖАНҰЗАҚОВА МАЙРА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ГУЛМИРА ЕРБОЛОВНА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ХАЙДАРКУЛОВ САРВАРЖОН ЖАМОЛИДДИНОВИЧ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 ЖАМАЛ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ХАЛМУРАТОВА МУХЛИСА ОКТАМЖАНОВНА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Турсынбекова Айнур Батырханқызы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Көшербаева Салима Бахытжанқызы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Индира Акбаровна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НЕСИБГУЛ САТТАРОВНА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ФАРИДА 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АЖИБЕКОВА РАУШАН АМАНХАНОВНА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Отемисова Ботагоз Мураткалиевна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ЖИНБАЕВА БАЯН АКЫЛБЕКОВНА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ШОЛПАН СЕЙДАЛИЕВНА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Әбдіраш Көркем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ЭГАМНЕЗАРОВА ЗИРАХАТ АКРАМОВНА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Шалабаева Нурсауле Сериккизы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ШАХАПОВА ГУЛЬНАЗ ШИРИНХАРЫЕВНА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Сейдішева Ақсәуле Баратқызы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АБДИРОВА НАРГИЗА ЖОРАШЕВНА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ҚҰРМАНӘЛІ АЙГЕРІМ БАҚЫТӘЛІҚЫЗЫ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Балабекова Икбал Сорваевна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АШУРМЕТОВА УМИДА МИРЗАДАВЛАТОВНА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КОРГАНБАЕВА ГУЛЬМИРА КОЙШЫБАЕВНА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Таласбаева Насиба Жалгасбаевна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Тлебалдиева Галия Асановна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 Зарина Мухтаровна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Калмыкпаева Мадина Батыркановна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Айнур Бегалыевна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Дилафроз Ирисматовна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Мусабекова Алтынай Жолдыбайқызы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Ережепова Гүлбану Мәлікқызы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Айтекова Молдир Кадырханкызы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ЖАБАГИЕВА ЗАРИФА ТУРСУНКУЛОВНА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УСКЕМБАЕВА АРДАК ТЫНЫСБЕКОВНА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Керимкулова Жаркынай Кулымбетовна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Басти Тойшыбаевна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Әлібек Жолдасұлы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Култаева Мадина Алибековна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МЫРЗАЛИЕВА АКЕРКЕ ТУРЕГЕЛДЫЕВНА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Карлыбаева Мафтуна Хусниддиновна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Элеонора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МАХАНБЕТОВА НУРГУЛ РАХМЕТИЛЛАЕВНА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Утарбай Қарақат Қайратқызы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Айтолқын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Кайнаршихова Мухайя Надиржановна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Жасмин Амиралиқызы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Адилходжаева Хадича БахтиҰровна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Алибекова Эльвина Махамадовна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Нуракова Ләззат Ермаханбетқызы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Амангельдиева Диана Нуржигитқызы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Әшірхан Аружан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Кадиркулова Дилафруз Мухтаровна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Жабу Таңнұр Бастарбекқызы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Нишанбай Айсұлу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Аяулым Әбдіғапбарқызы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Айдана Қасымқызы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Сатимбай Аяжан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ДӘДІКБАЙ ГҮЛСЕЗІМ ДАСТАНБЕКҚЫЗЫ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Кодиркулова Зилола Назимбек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Музрапова Сабрина Захриддинқызы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Ықтиярқызы Еркежан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Айша Нәбиқызы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Нұрсадык Шуғыла Нұрбекқызы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 Мөлдір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 Дана Егембердықызы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Ақару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Жакишова Зарина Сериковна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Акушерское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Абраев Мадлен Оңласынұлы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Хамроева Нозанин Комиловна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Рустамова Раихона Имамкулқызы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Халикова Ирода Рузибойқызы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Халикова Рухсора Рахманқызы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Абдиева Сауле Ашимқызы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Абдикерим Жансая Уркенқызы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Сүйетай Әсел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Қарлығаш Есбергенқызы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Ниязова Севинч Фиязовна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Алшароз Ақтолқын Шерханқызы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Муратханова Дилнозахон Батирхановна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Байспаева Әсель Наилқызы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Қанытбек Балерке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Есей Жанару Есейқызы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Саят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Умирзах Айтолқын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Рушана Бахрамжановна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Турганбек Мирас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 Елман Нариманұлы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Динара Салахитдиновна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Абдуғаффорова Бибихаийша Абдусаид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Абдугаффорова Бибизайнаб Абдусаид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Сайдивалиев Сайдмухаммадхужа Сайдкобилұлы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АРЫНБЕК ДАРИҒА МУСЛИМҚЫЗЫ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Маулантаев Жахангир БахтиҰрович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 Динара Усенқызы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Омархан Аружан Ерханқызы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Срайл Гулмира Елмуратқызы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Шатурсынов Бехруз Умидұлы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Рустамбекова Сафура Ахрорбековна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Шамуратова Назды Жалалыевна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Қайсар Ерасыл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Вазирова Гюльтамам Мамедқызы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Режаматова Бахора Бахадыровна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09160100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Медицинский колледж при "АО ЮКМА"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281502105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Мадина Ғабитқызы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Маманова Жасмина Лютфиллаевна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Кенжебай Ұлбазар Жамалбекқызы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Карибай Гүлжан Темирбекқызы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Жолманова Гүлнұр Алырахманқызы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Гүлсезім Медетқызы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Аяулым Бектурсынқызы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КАЛИМБЕТОВА ЖАНАЙЫМ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Ернарқызы Әмина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Аружан 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 Айым Серікбекқызы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Оразбай Жарқынай Базарбайқызы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Алтынай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АМАНГЕЛДИЕВ ЗАҢҒАР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 Мәдина Маратқызы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Анеля Куанышқызы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Тоқтасын Жасмин Тимуразқызы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Дуанбай Айым Ермекқызы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Ереб Әлия Ботурбекқызы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Алимбай Айша Дауренқызы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Сабина Рустамқызы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Үсіпбек Аида Ақылбекқызы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Қалдарбекқызы Мерей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Балнұр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Баймбетова Мадина Муталханқызы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Абдикаримова Ирода Алишерқызы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Жумадилла Іңкәр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Қошқарова Ақдидар Нурғалиқизи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Дүйсенбі Жанасыл Дауренбекқызы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Есаналы Аружан Иманғалиқызы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Дилдабекова Ақбаян Нурмаханқызы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Алпысбай Мерей Мейрбекқызы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 Дамира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 Аружан Нурбекқызы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Мустафа Жанерке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Нурсеитова Жанан Саянқызы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Сұлухан Досболқызы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Медетова Айша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Мырзадаулет Жансая Нүрболқызы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Анарбек Қарақат Абылайқызы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Дамира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Шавадзе Фелис Ахметовна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Анарбай Ақбота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Әбдуәлі Шұғыла Ескендірқызы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Ақмарал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Елеусиз Нурай Нурболқызы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Артель Алина Сайрамбайқызы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 Нұрбала Жанатқызы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Жамкаралы Ақмарал Нұрболқызы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Алтынай Жамбылқызы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Жанерке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Сапарбай Римма Тимурқызы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Ерланқызы Ұлманай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Құрбанәлиева Жанар Шүкірқызы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Омирбек Гүлназ Ганиқызы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Назерке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Аязбек Әділханұлы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Шымберген Аружан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Қалдыбаева Балауса Русланқызы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Караева Аружан Джанаевна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Еңлік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Сұтанқұл Рабиға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Тутейхан Әсемай Талгатқызы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ЖУМАДИЛЛА АЯУЛЫМ САГЫНДЫКҚЫЗЫ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Булебай Жұлдызай Дауренқызы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Қаныбек Гүлназ Байғалиқызы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Рамазан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Сатымбекова Жанель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Көмекбай Әмина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Дуненбаева Аймереке Жомартқызы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 Гауһар Сырғабайқызы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Сабырджанова Қарақат Арманқызы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Зейнеп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Анарбай Қанағат Тұрсынмұратқызы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Айгерім Сапаргалиқызы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Маханбетәлі Мәдина Ерғалиқызы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Арысбай Мархабат Көпжанқызы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Қамшыбек Әсем Әлібекқызы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УСЕНКУЛОВА ДИАНА КОСМУРАТ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Суюнова Шапағат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Нысанова Ақбота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 АЙНҰР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Жамқаралы Мадина Нұрболқызы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Ағманов Сүндет Серікбайұлы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 Балнұр Алмасбекқызы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Адырбек Аяулым Қуанышбекқызы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Динара Маратовна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Жақыпбай Динара Ермекқызы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 Әлия Усенқызы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Утепова Жанна Болатбекқызы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Халиева Диана Адилбеккизи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Мүтәлі Гульнара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Абжали Гүлзина Нургалиқызы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Пайзахматова Севинч Откировна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Холида Дилмуратқызы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Бултакулова Айжан Извасарқызы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Дүйсехан Нұрай Нұрлыбекқызы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Әбілхан Ақерке Әсілбекқызы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Сермуханбет Ұлжалғас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Мерей Сакенқызы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АДАМБЕК АЯЖАН ҮРІСТЕМБЕКҚЫЗЫ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 Индира Қадырханқызы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Колаева Айша Асфандияровна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Назерке Нұрболатқызы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Өтемұрат Аққыз Нысанбекқызы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 Алиса Зейнурқызы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Шаукен Мерей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Жатқанбай Аружан Ардаққызы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Дәруш Толқын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Аралбек Ақмарал Жанболатқызы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Ташпулатова Айжан Айбек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 Зарина Мадиярқызы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Таштай Ұлпан Жандосқызы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Кенесбек Ақбота Мұхитқызы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Камилова Зарина Жолдасбайқызы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 Зохида Ахматжанқызы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Нұсқабай Зейнеп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Сержан Ұлдана Сержанқызы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Әбдірахым Лаура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Сандугаш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Тілеуберген Назерке Әділханқызы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Ерзақ Индира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 НҰРАСЫЛ НҰРХАТҰЛЫ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Асылзат Манапқызы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Бектай Дилназ Оразбекқызы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Ақынбек Гүлжан Амангелдіқызы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 Айбек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Айберген Азиз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Алимхан Ерзат Ергалиұлы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 Айда Ермекқызы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Шыңғыс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Туранова Азиза Абдулазизовна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Қаныбек Ақарыс Мыңжасарұлы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Саят Тойлыбекұлы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 Самира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Жұмабеков Бекарыс Батырбекұлы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Рахманбердиев Сардор Атаджанович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 Айана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 Назерке Сейлбекқызы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Жарылқап Арсен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Бақдәулет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Тоқтамурат Есенбек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Жанибеков Нуржигит Абдукаримугли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Сейітжаппар Рамазан Камалұлы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Әбілтай Еламан Мейрамбекұлы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ӘБІЛХАН НҰРҚАНАТ ӘКІМБАЙҰЛЫ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Өскенова Аймарал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Палмахан Нұрсұлтан Азаматұлы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Бекжан Көшербайұлы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 Нұрболат Нургалиұлы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Есімхан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Ережепбай Бекзат Женісұлы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Кайнарбекова Назмина Равшанбековна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 Ілияс Жеңісұлы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Дуйсенбек Нұрислам Усенұлы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Сұлтанмұрат Бейбарыс Медеуұлы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Орынбасаров Ерасыл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Бейбарыс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Атамбек Рамазан Ғаниұлы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Кеңесбай Жұбаныш Қуанышұлы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Жахан Ұлан Мейржанұлы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Қарсыбек Ерболат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Бектай Диас Оразбекұлы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Бигелді Дулат Бағдатұлы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Нұргелдіұлы Омар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Жаңабай Тұрлыбек Досымханұлы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Илхамов Лазизбек Азизбекович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Керімбердиев Жанәділ Жеңісбекұлы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Сайрамбай Рахымжан Куанышбекұлы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Аязбай Нұртілеу Өмірбекұлы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Айнакул Мадияр Алтынбекұлы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Кулбеков Ислам Садуахасұлы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Амантаев Досымжан Нургалиұлы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Омирзахов Нұрхат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Камбарова Жанерке Жамбулқызы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Жолдасбай Әділби Қынатұлы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Миралиев Айдарәлі Женисұлы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Садуахасов Сағи Кайратұлы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Сүгірәлі Нұрдәулет Бағланұлы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Бейбарыс 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Нышанбай Камила Пернешқызы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Зайнидін Нұргүл Биболқызы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Нарымбет Ерасыл Жоламанұлы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Қорғанбай Еркеназым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Дуйсенбай Нұрислам Нұрқанатұлы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Молдақасым Мұхамеджан Бақтиярұлы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 Жасұлан Мейржанұлы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Шерім Ерасыл 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Молдараз Батыр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Женисбекұлы Жанболат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Еркінұлы Ердәулет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Тасмұрат Бейбарыс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Куанышбек Меруерт Нургисақызы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Асылжан Бакытжанұлы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Арсен Құттыбайұлы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 Алмас Алтайұлы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Жұлдызбекұлы Нұрдаулет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 Мақсат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Аширхан Саят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Мелдебек Марлен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Бекназар Гүлсая Дарханқызы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Сражадин Ерасыл Абзалұлы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Жандаралы Үміт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Манақ Төрекелді Оразәліұлы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Берікбай Бағжан Абдықадырұлы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Сабиржанов Али Мураджонович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 Зейін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Орынбасаров Досжан 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Төрехан Нұрислам Әселханұлы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Куатбек Меруерт Кайратбекқызы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Сатаев Нұрғиса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Ергешев Санжарбек Абдуллаевич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Жатқанбай Маруфат Ардаққызы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 Сымбат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Искандер Заңгар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Мұратханұлы Аян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Бердаулетова Жанерке Жақсыбайқызы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Бауыржон Суюнбаевич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Жорабек Досмахамбет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Абдуразак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Мұратханқызы Баян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Кудратуллаева Мадина Шавкатовна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Тулебаева Аяулым Меирбекқызы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МЕЙРАНБЕК БЕКАРЫС БАЛДӘУРЕНҰЛЫ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Мелдехан Шыңғысхан Уәлиханұлы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Орха Қайрат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Сапаралиев Азамат Мирзалиевич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Елдос Уалиханұлы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Ақберді Көбей Нуркенұлы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Алайдар Ердәулет Рахимжанұлы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Алмас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Әлдеке Сабина Оралханқызы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Сартпай Ринат Бағланұлы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Мохаммад садег Тамим Ахмад фахим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Турсуматов Жасурбек Батыржанович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Шолпан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 Нұрмаханбет Есимханұлы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Альтаир Ниятұлы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Мамадиар Бақытжан Канатұлы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Асқат Маулетұлы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 Нұрбек Пулотұлы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Джанибекова Наргиза Киямовна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Байболат Жанболат Муханбеталиұлы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Акжолов Дамир Бауыржанович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Казыбеков Еркебулан Абаевич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Усип Жүсіп Абдикаримұлы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Тілеубек Абылайхан Зұлпыхарұлы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Сәбитқызы Аида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Айман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Абдикаимов Ерсултан Шынбосин угли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Мұхтарқызы 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 Жансая Ахмеджанқызы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Жандос Оспанович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Халиков Азизбек Файзуллоұлы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Зайнидін Анеля Биболқызы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Паңсат Серік Толымбекұлы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Биджігіт Рахат Досанұлы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 Біржан 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Садиров Альбек Расилжанович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Сартбай Нүркен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Жұмапиева Ұлжалғас Рахимжанқызы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Уразова Маржан Сарсанбойқызы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Сәлімхан Гүлвира Бахманқызы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Ақбота Қанатбекқызы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Нұрбек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Чирчик Ерсұлтан Нұрынбетұлы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Ербол Мейрамбекұлы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Жаңбырбай Нұрбол Төлепбекұлы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 Мирас Жангелдіұлы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Караходжаев Жасурбек Расулжанович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Максет Нұржан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Мухитұлы Елдар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Толан Айбек Сұлтанғалиұлы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 Әділет Амангелдіұлы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Жолшыбеков Нұрсұлтан Рахатұлы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 Диас Рүстемұлы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 Аспан Қалмаханұлы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 Арман Альмуратұлы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 Әділ Орынбайұлы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Балабеков Алмаз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Нұрмағанбет Илияс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Нұғман Абумансур Дінмұхамедұлы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 Баязит Мухтарбекұлы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Исахан Мирас Нұрсұлтанұлы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 Ақарыс Ақмырзаұлы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Мұңайтбас Қуандық Қуанышұлы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Гуламсаттар Дулатхан Гуламсаттарұлы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Жарылхасын Муслим Досмұхамбетұлы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Сайлаубек Нұрлат Мұхитұлы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Олжас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Арыпжан Мухамеджан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Түймебай Бағлан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Нұрланұлы Рауан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Науанбай Сұлтан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Оразәлі Бекарыс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Калдыбекова Аяжан Сабыржанқызы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 Бекасыл Алімжанұлы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Артукходжаева НурхаҰт Халмуратовна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Толбай Нұрхан Нұрлымұратұлы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07110500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Әбдікәрім Мақсат Мәлікұлы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Шерім Ерболат Мықтыбекұлы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Нүркен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 Нұртас Біржанұлы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Бахрам Бекжан Сайдалиұлы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 Болат Бауыржанулы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 Ерназ Айдарбекұлы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Камбарбеков Мирас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Қалмаханбет Мұхамеджан Досжанұлы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Сырлыбай Диас Нурмаханбетұлы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Сембек Битөре Канатбекұлы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Бабаназар Жолдасбек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Ханиев Айбол Нұрболұлы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Саакян Анатолий Георгиевич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Адилбек Арсен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Дастан Нургисаұлы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Бекбайұлы Айтжан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Нускабай Мұхаммед 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Даулетбек Али Сергалиұлы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Исмайыл Сұлтан Сисенұлы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Ерасыл Шәріпханұлы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Ескендір Нұржігіт Шүкірұлы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Бабаназар Нұрзат Бағдатұлы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Еркебұлан Жолшыбайұлы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Сейтханов Арман Канатұлы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ТОКСАНБАЕВА ДИНАРА БЕРИКОВНА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ҚАМЫСБАЙ АЛМАС АЙДАРБЕКҰЛЫ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Абдуашимов Сымбат Махмудуғли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ОРЫНБАСАРОВА ГАУХАР САМАТҚЫЗЫ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 БАҚЖАН САДЫҚБЕКҰЛЫ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БОТАЕВА НАЗИРАТ КАСКЫРКЫЗЫ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БЕРДАЛЫ НҰРСҰЛТАН ПЕРНЕҚҰЛҰЛЫ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 Ерасыл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Абдазим Алмас Адилбекұлы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ТАШТАНОВА ЖАЗИРА ЖАНИБЕКОВНА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Мақсат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Амірхан Нұржан Сабыржанұлы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Айвазов Сурач Сабыржанович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БОЖБАНБАЕВ НҰРСҰЛТАН БАЗАРБАЙҰЛЫ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КЫПШАКБАЕВА КЫНАКУЛ АЛТЫНБЕККЫЗЫ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Нышанали Ринат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Бақберген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Сарсенали Нұрбек Оркенұлы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Биет Дінмұхаммед Мағжанұлы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Диас Нұргалиұлы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Ержігіт Медеуұлы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САЛАХИДИНОВ АБДУСАЛАМ ФАХРУДДИНОВИЧ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Ерланұлы Ашок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Асилбеков Бақдаулет Мансурович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Амантуров Дінмұхаммет Бақытжанович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07150100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 машиностроения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Аяулым Анарбайқызы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 Әсем Асылбекқызы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Абдукадырова Азизабегим ЗиҰдбековна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Әсел Усемханқызы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МАЛДАКАРИМОВА ГҮЛНӘР АНУАРҚЫЗЫ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Акынбай Ақжан Еркебайқызы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Орынтай Жұлдыз Сапарбекқызы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Ерускен Сабина Нурлыөскенқызы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Батахаева Ұлжан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Арысбай Меруерт Мейрамбекқызы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Қасымбекова Гүлмарал Асылбекқызы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Усманали Злиха Маратқызы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Холбаева Шахноза ИхтиҰрқызы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РАХИМБЕРДИЕВА ЖАСМИНА РУСЛАНОВНА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Калдар Қаламқас Бексарықызы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ШАРИПБАЕВА ЭЛДАРА БАХАДЫРОВНА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Сарбиназ Бекжанқызы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Кемелхан Амира Ғабитқызы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Холбаева Шахзода ИхтиҰрқызы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МУСАҚОЖАЕВ МАҚСАТ МҮСІЛІМҚОЖАҰЛЫ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Муслим Алуа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Саматқызы Шұғыла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Сахиева Әсел Ұлұғбекқызы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Елеусын Саида Саматқызы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Джанибекова Жансұлу Нартайқызы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НҰРДӘУЛЕТ ӘБІЛҚАСЫМҰЛЫ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07230800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галантерийных изделий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ТАНШОЛПАН МАРАТКЫЗЫ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НҰРСҰЛТАН НҰРЛЫБЕКҰЛЫ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Мухаммедова Мухаббат Беглархановна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МҰХТАРХАН НҰРЛЫБЕКҰЛЫ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АХМЕДОВА ФАРИДА ФАРХАТОВНА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Истибаева Гулчехра Рахимовна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ТУНГУШБАЕВ ЕРКИН АШИМОВИЧ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Сейтмурат Несібелі Ибрайханқызы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ҚЫДЫРӘЛІ ЖАНДАРБЕКҰЛЫ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Әдеш Ақтоты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Құрманбеков Ерғали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Машабаева Гульмира Фаруковна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Файзуллаева Айгерім Жұмағалиқызы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СУЛЕНОВ ТИМУР АДИЛЬБЕКОВИЧ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САКЕН КАЛМУРЗАУЛЫ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Әбдуәлі Руслан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АРЗЫКУЛОВА ГУЛНУР БАКТЫБАЕВНА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Мұханбет Гүлжанат Бахтиярқызы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 Ақбота Лесханқызы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ПЕТАН НУРЛЫБЕК ДАИРАБАЙҰЛЫ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ТҮГЕЛБЕКОВ БЕКЕН НИЯЗБЕКҰЛЫ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Күмісбек Жанерке Айтқұлқызы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Бекжігіт Мөлдір Алғабайқызы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ТУЛЕНОВА РУЗА ДАРХАНОВНА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07230800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 трикотажных, текстильных, галантерийных изделий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Мекенбай Қадыржан Манасұлы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Әйгерім Ералиқызы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Давлятбекова Севара Рустамбековна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Лутпуллаева Самира Махмуджановна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Бердалы Гүлдана Қапаралықызы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Ералыева Мадина Касымбековна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 Нұрлан Айдосұлы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 Мырзахан Ермаханұлы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Жиенбай Бекасыл Женисұлы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Суйещова Перизат Абдықасымқызы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Кулманова Жанел Даулетовна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Асылбек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Халхожаева Оминахан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Қалықұл Ғаламат Шалхарбекұлы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Батыралы Бағдат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 ҰЛАН ПЕРНЕХАНҰЛЫ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Сатаев Қуаныш Жандарбекұлы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Қанатбек Муслим Шымкентбайұлы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Бахытұлы Рүстем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 Нұрдос Нұрлыханұлы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Қамбаров Саят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АЛЬБИНА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Нұржігіт Нұрдаулет Бахтиярұлы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Ерқанат Нуримбайұлы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Кошкаров Еркебулан Бекзатулы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Щедрина Кристина Валерьевна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Джумагулова Карлыгаш Батырбаевна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Пірман Жарас Серікжанұлы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Арслан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Анархан Әсем Амірханқызы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Алшинбек Бағдат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 Назым Бактиярқызы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Нүркен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Жасузахов Кайролла Елемесович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Қудырет Еркинұлы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БЕКТИБАЕВ НУРМАТ ШАИМЕРДЕНОВИЧ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ЖАНТӨРЕЕВ НҰРЛЫБЕК АҒАЙДАРҰЛЫ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СЕРІКБАЕВ ТАРҒЫН ЖАРЫЛҚАСЫНҰЛЫ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Жетпіс Бекзат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АЛАТАЕВ МУХАМЕДЖАН АБДУЛАБЕКОВИЧ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Мейіржан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ЖАСУЗАХОВ МАКСАТ КУАНЫШОВИЧ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 НҰРСҰЛТАН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Бағлан Досжанұлы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КОКИНБАЕВ НАУРЫЗБЕК ТУРСЫНБЕКОВИЧ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Жайсанбек Ринат Асхатұлы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Тоқтар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Иманали Батырбек Нуралыұлы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Рахметулла Айдос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Кожамжар Кайсар Ергатұлы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08410100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Жаксиликова Урозгул Кайратбеккызы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Арысбек Ұлан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Елнұр Алдабергенұлы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Мұхтаров Бекарыс Қайсарұлы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Борибаев Мейрбек Асилхонугли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 Айбек Аманұлы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Бағлан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 Сержан Ерсайынұлы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Дүйсебай Саят Махсатұлы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Үрістем Дархан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ЖОЛЫМБЕК АҚНИЕТ АҒАБЕКҰЛЫ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Есеналы Мардан Бақытбекұлы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Рысжан Рамазан Батуханұлы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Мансур Ерманұлы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Мамарасулов Султонмурод Газиматұлы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Куанышбайев Нурсултан Куантканұлы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 Бағдат Жангельдыұлы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Мүташ Хамит Абдималикұлы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Бектай Мұқағали Әбдімұратұлы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ЖОЛЫМБЕК АЗАТ АҒАБЕКҰЛЫ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Балғынбай Бағдат Алмасұлы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Диас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 Мақсат Еркинбекұлы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Малыбаев Бекзат Нематұлы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Жұмабек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08410100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 Жаннұр Пердебекқызы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Бахтиярова Шахноза Данияровна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Күндебай Нұрмұхаммед Даулетбайұлы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Азизбек Жанатұлы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ДИХАНБАЕВА КЛАРА РАХИМБЕРГЕНОВНА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ЖАСҰЗАҚ РАХИМА ЕЛЕМЕСҚЫЗЫ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Туленбаева Нұрайым Сәкенқызы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 Нұрмұхаммед Максатұлы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Абдықашым Дәулет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Жанадилов Иманғали Сундетиллаұлы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Аманбек Шырайлым Жандосқызы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Ақнұр Бекзат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Әбдіхадир Ұлданай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Орымбек Ердәулет Амирбекұлы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 Айсері Батырханұлы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 Нұрсезім Жанарбекқызы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Абдусатарова Нармина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Садибекова Мариям Сәкенқызы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Қоғамбай Бақжан Асанәліұлы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 Бейбарыс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Бейсенбай Нұрсұлтан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Жасур Батыржанович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Тұрғанбай Арайлым Нұрқанатқызы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ЗИЯТБЕКОВА ГАУХАР ЕРКІНҚЫЗЫ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 Саят Адильбекұлы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 Ақтілек Серикбайқызы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Жумалиев Бекжас Амзеұлы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Анарбек Ерболат Давранұлы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Махашова Жанель Абдалиқызы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Ткачев Руслан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Накипбек Аңсаған Бакдаулетқызы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Бекузак Қадырхан Муканұлы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Тұрлыбек Саят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Нұрболат Женысалыұлы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Олжас Айдарбекұлы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Рахымжанқызы Мадина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Амреева Адина Ғабитқызы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Қидирбай Данияр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Есенгелдиева Сабрина Бақтиярқызы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 Нұрбақыт Нурлыбекұлы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Тасқұл Нұрислам Әзімханұлы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Шералиев Ислам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Ихлас Кудратович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Абуов Азамат Есенбекұлы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Тастемір Ерзат Сапарғалиұлы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 Рауан Нұрланұлы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Сейтқасым Әсел Бекмырзақызы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Қазбек Сапармұрат Теңгебайұлы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Илесбек Айтбек Таурбекұлы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Алмас Нұрмаханұлы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НАО "Южно-казахстанский университет имени М.Ауэзова"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им. М. 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Агибаев Бекзат Тойжанұлы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Қалшабек Азамат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 Еркебұлан Халижанұлы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Умирбек Нұржігіт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Шинжигит Өмірзақ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 Шыңғыс Дінмұхамедұлы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Орысбай Жеңіс Қадырбекұлы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Ахметәлі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 Махсат Эркинович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 Нұрислам Қайнарұлы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Санжар Қайсарбекұлы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Ділдабек Даулет Нұрбекұлы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Хорезмұлы Ілияс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 Нұрасыл Батыржанұлы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Нұрболсын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Уразбек Ернұр Абубакирұлы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Диас Маликұлы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САРДОР ЗАЙНИДДИНҰЛЫ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Азизбеков Данияр Умарович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Тлеумбет Мақсат Пайзуллаұлы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Махаматов Уразбек Талгатуғли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Унгарбеков Еркебулан Нурмаханбетович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Бауржанұлы Эльнұр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Сергозы Арман Нурымұлы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Есенбаев Елдос Есенкелдиугли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МЫРЗАХОЖА ӘЛІМЖАН БАУЫРЖАНҰЛЫ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Тасполат Нұрасыл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ҚАЛДАН НҰРБОЛАТ САЛДАРБЕКҰЛЫ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Байдулла Ұланбек Усенұлы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НУРБАЕВ АЛМАТ КАДИРОВИЧ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Бекжигит Оңғарбек Кунжигитұлы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Тұрғанбек Ердаулет Жандаулетұлы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Зиневич Ольга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Сунатиллаев ЗиҰдулла Иззатулла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Айбол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Карибай Құралай Дамирқызы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им. М. 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Усербек Жанеля Муратбекқызы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Ерметов Шахрух Рустамжанович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Көбеева Қарахат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Елеусін Айша Болатханқызы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Нұрбол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Кузер Жанболат Жусіпбекұлы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Рамазан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Мирзакулов Оразимет Меирбек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Мауленов Заманбек Нурбекугли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 Бахадин Анварович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Қаржаубек Қасымханұлы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Орақбай Заңғар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Айбек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Нұрасыл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07140700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 Нұрай Сакенқызы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Сайдикаримова Шахризада Шухратуллаевна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Сабина Абдиманатовна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Оразхан Шыңғыс Нұрмаханұлы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Туребек Нұрислам Бағланұлы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Нысанбай Имангали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Исмайлова Айсу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Маратбеков Өркенбек Пердебекұлы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 Жантөре Досжанұлы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Жарылқасын Рамазан Сүиіндікұлы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Талибжанова Сабина Хасановна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Молдабай Шыңғысхан Бүркітбайұлы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Рысбекұлы Қанағат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 НҰРДАУЛЕТ АЛТЫНБЕКҰЛЫ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Руслан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Ерполат Нұрасыл Нұрмаханұлы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Шамшимаханбет Жеңіс Ақболатұлы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Умбетбаев Арслан Бауыржанұлы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Мұрат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Әбдіхал Жаннұр Әшімханұлы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Оралхан Өмірсерікұлы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Сайдахмет Ерлан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Даниал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Ермекұлы Бақдаулет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Намазбеков Іляс Тілекұлы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07140900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Рахат Ұланұлы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Саят Ұланұлы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Туребек Нурилла Бағланқызы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Миралиев Хамид Бекмуратович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Макманова Дильназ Мадиарқызы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Мамрайм Оразхан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Аяулым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им. М. 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Ілесбеков Ерлан Сұлтанбекұлы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 Алибек Бердибой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Тұрсынхан Ерасыл Өмирханұлы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Әбілсаитұлы Ниязбек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Арипбай Бақберген Талгатұлы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 Айдарбек Абдумажидұлы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 Азамат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ӘБДІБАЙ НАУРЫЗБАЙ КЕРІМБАЙҰЛЫ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Шамұрат Жасмина Икрамқызы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Есенбаева Феруза Есенгелдиқизи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ИРИСБАЕВ БЕКЗОД ДИЛМУРОДҰЛЫ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Мүзір Абылай Құралбекұлы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 Әбдусамат Бакірұлы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Кыдыралиев Жармахан Есалыұлы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Нұрбек Ғазизжанұлы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Досжан Алмасұлы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Әсет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Ирсимбет Асылан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07140900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Пулатхон Ерсұлтан Нұралыұлы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 Нұрсұлтан 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Асқарбек Байдәулет Нұрдәулетұлы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Нуридин Жалғас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Нұржан Олимжонұлы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 Бексұлтан 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Барлыбай Мақсат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Берік Бекжанұлы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Қаныбек Нұрлыбек Айдосұлы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Нарбутаев Бахт Илхамович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Сапархан Мұхаммед Әділбекұлы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Бердыхан Асылан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Ботаваев Чингиз Санжарович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Жилкайдар Нурмухаммед Эржанұлы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Жолдиқара Оразалы Туребекұлы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Әбдішүкүр Мейрамбек Керімбекұлы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 Еркебұлан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Шермахаматов Шаймардан Хусанович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Марлен Елдиярұлы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Қалданбек Сұнғат Жақсыбекұлы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Тұрлыбек Нұрбақыт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Зұлпыхар Еркебұлан Ағалиұлы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 Нұржігіт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Мухажан Бақдәулет Токтасынұлы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Ордабай Бақдаулет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Нурматов Диербек Шамшитдинович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Ибрахимов Нұрдәулет Исмаилұлы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МҰРТАЗА НҰРҒИСА САБЫРЖАНҰЛЫ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им. М. 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Сексенбай Рысдаулет Бекбосынұлы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Айдос Берикұлы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Адес Еркебұлан Кудиярұлы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Сугурелі Бекасыл Садуакасұлы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 Мейіржан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Сайбек Абзал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Сейдалиев Нұрбақыт Бахыталыұлы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Нуритдинов Камронбек Равшанбекович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Коротовских Савелий Валерьевич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Мамадиар Ораз Канатұлы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Ахматалиев Бобиржон Хусанович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Халмуратов Рамазан Бахридинович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Конарбай Нурхан Кулимханұлы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Ыбраш Аят Асқатұлы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Шахнурбек Ирисбекович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Баймурат Оразғали Канатұлы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Абдикерим Медет Уалиханұлы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Шакизнда Елнұр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Арипов Ифтихор Бахадирович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Тамоев Ильмаз Кушалиевич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Әсілбек Жасұлан Кенжебекұлы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Хашмия Ерасыл Бекжігітұлы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 Ералы Серікбайұлы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Даурбаев Нұржан Мамбеталыұлы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Тұрғынбек Ердәуіт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Сейдахов Қанат Муроталиұлы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Мананников Александр Петрович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 Әбдіғани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АЙБЕК АРЫСБЕКҰЛЫ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ЗУЛПЫХАР БЕЙБАРЫС ЗУЛПЫХАРУЛЫ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Эльмұрат Дауренұлы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Нұрмұхамед Рамазан Рахымжанұлы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Умбеталы Қалмұрат Дилмаханбетұлы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Валерий Ибрагимович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Нурхан Муратбекұлы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Рамазан Алтынбекұлы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 Сундет Кайратович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Байжуренов Азамат Нурбахытұлы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ЖАҚАНОВ ДИАС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ТІЛЕУЛЕС НҰРЛЫБЕК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Тұрдалы Жарылқасын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Султанбеков Сапарбек Мадияруғли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Шанахмедов Мухамад Кадырович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Рузматов Давлатбек Элмуратович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Нуржанұлы Рамазан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Талибжанов Саид Хасанович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Абдикосим Елдар Бекзодұлы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Забын Ералхан Билалұлы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им. М. 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Нуржанұлы Абдулфатих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Бегайдаров Бексұлтан Амангельдыұлы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ТЫНЫШТЫКОВ НУРКЕН АЙБЕКОВИЧ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 ЖЕҢІСБЕК ҰЛЫҚБЕКҰЛЫ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Сайрамбай Шыңғысхан Серікбайұлы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Мирзаев Жасур Сухрабулы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Сағидилла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Ернар Нурманбекұлы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Дуйсембаев Диас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Исламғали Рысбайұлы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Низомов ШахриҰр БахтиҰрович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Ошахбай Ерасыл Оразалыұлы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Усипбек Мадияр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 Нұртілеу Жұмағалиұлы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Камардин Жалғас Бахытбекұлы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Холматов Бернард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Кадирали Нұрлыхан Рысбекұлы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Калкожа Бекзат Абдикадирұлы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Тасболатов Али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Абдыкарим Нұрым Алтынбекұлы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Жақыпбек Рамазан Мейрбекұлы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Қадырбай Рамазан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Асқарбек Бағжан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Куанышбеков Асылжан Сергалиұлы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КОРНЕЙЧУК ДИАС МУХТАРУЛЫ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Копбосун Диас Асетұлы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Аян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ЖАНКОЖАЕВ АЗАМАТ КАЙРАТҰЛЫ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ЭРМАТОВ ТЕМУР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Ермекбай Бақдаулет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Қалқожа Азамат Әбдіқадырұлы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Әбдіқадір Ернұр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Нұртас Қуаныш Боранбекұлы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Байменов Жарас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Ерсін Досболұлы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ӨМІРТАЕВ ҚҰДАЙБЕРГЕН ӘБДІҚАЛЫҚҰЛЫ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Мусан Раимбек Анарбекұлы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Еркебұлан Орынбасарұлы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Онгарбай Айтжан Серикұлы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Ибрагим Кенжетайұлы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ХАЙИТМАТОВ ТАХИР РУСТАМБЕКОВИЧ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Үсіпбаев Меиіржан Орынбайұлы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СӘДІБЕК БАҚДӘУЛЕТ БОЛЫСБЕКҰЛЫ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Серікбекұлы Бекасыл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Кадралиев Абдулазиз Сапаралыұлы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Қасымбай Нартай Қайыпұлы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им. М. 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Базарбек Рамазан Нурланұлы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Аманхан Нұрланхан Абатханұлы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Қасым Айтуарұлы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07160600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Шынықұл Нұрасыл Бағдаулет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Шегірбай Елдос Жәнібекұлы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Қарабай Нүркен 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Оңалбек Диас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Әлібайқызы Ақнұр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Сатимбай Бекжан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Маратұлы Ақарыс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Мәжіт Саят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Талипов Зиябек Фариясович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Данияр Беркинбайұлы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Халибаева Гулзина Алибай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Иманғали Ақмалұлы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Төлепберген Бекзат Манарбекұлы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Сағынбеков Данияр Әміреұлы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Корганбай Нурасыл Беркинбекұлы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Болтаев Аспандияр Алтайұлы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Адамбай Бағжан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Тәжіхан Азамат Әуелханұлы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Нұрбақыт Қуандықұлы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Байман Нұраян Акинұлы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Нұржігіт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Бексұлтан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Ерасыл Динмуханбетұлы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Байтиев Рамазан Болатулы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 Шұғыла Галымжанқызы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Шерикбоев Қайрат Махсудуғли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Орынтай Бекасыл Қанатұлы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Елеусіз Бақдаулет Арнурұлы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 Айдана Біржанқызы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Елеусіз Ердаулет Арнурұлы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Жалғасбек Ерасыл Ерболұлы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 Спандияр Мажитұлы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Шалгинбаев Диас Женисалиұлы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Орынтай Ерасыл Қанатұлы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Бекбосын Мардан Даниярұлы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Құралбаев Бекбол Бауыржанұлы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Бергали Бақдәулет Рыскелдіұлы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Сембек Аида Темирханқызы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Аманбек Даниел Нұрланұлы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Мәди Ханапииұлы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им. М. 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Адасов Бекзод Ержан угли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Үмбеткүл Рамазан Келдибекұлы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 Нурсултан Бахтиярұлы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Халибаева Меруерт Алибай кизи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Абдималик Асылбек Абдимажитұлы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 Ұланбек Мұхамедұлы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Абилкасимов Абулайхон Ерлан угли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Турекул Жармахан Намазбайұлы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Тумаров Самат Худоярқұлұлы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Нұрасыл Талапбекұлы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Ғалымжан Нурланұлы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НҰРСЕИТОВА ҒАЛИЯ ПЕРНЕҚҰЛҚЫЗЫ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Көптлеу Жансая Женисқызы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Карабай Абунасыр Мухтарұлы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Гүлсая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Балнұр Әбдіраманқызы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Шерали Ұлықбек Сапарбекұлы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 Азамат Ұланұлы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Байжигитов Нұрасыл Нұрболатұлы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Алтыбаев Момбай Байдиллаұлы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Басығараев Саят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Тасболта Нұрмұхамбет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АКЫЛБЕКОВА УЛДАНАЙ БАРАТБАЙКЫЗЫ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Мекенбек Жасұлан Еркебұланұлы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ҚОЙЛАНОВ АЯН АЙТБАЙҰЛЫ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Айбеков Қуаныш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Таңатар Мұхамедәли Батырбекұлы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ӘБДІХАЛЫҚ БЕРДІБЕК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Исқақов Нұрасыл Әзімқұлұлы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Дүйсенбай Сымбат Батырбайқызы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 Алихан Сүндетұлы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Қайсарұлы Мадияр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Бақкелді Құдайбердіұлы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Айдарқұл Гульбану Сеитханқызы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Төлеш Жанайдар Сержанұлы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перевозок и управление движением на железнодорожном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"Шымкентский транспортный колледж Казахской академии транспорта и коммуникаций им. М. 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Пакуадин Нұрай Нұрланқызы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Нұралы Ерсұлтан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 Нұрила Заңғарқызы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Тузулов Жасұлан Абдуалиұлы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Исраилова Назмина Русланқызы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Шапошникова Эвелина Яковлевна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высший медицинский Колледж"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Магзумов Нұрсейт Мұратұлы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ӘБДІЖАППАР НҰРАЙЛЫМ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Азатбекова Дияна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Ахмедова Азиза Афизовна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Кураева Суна Фаризқызы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Орынбекова Асылай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Маратбек Гүлдерайым Нурдәулетқызы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Оралбай Алихан Абдухалықұлы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Керимбекова Айшули Ташимовна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Муратбекова ФаҰзабану Атабековна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Мәшрап Ырысдәулет Қанатбекұлы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Рахматов Абрал Тоирұлы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 Сарвиноз Фахридиновна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Травкина Ангелина Ивановна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Ташпулатова Нозима Мухиддиновна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Шешенбай Ляззат Қанатқызы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ГУЛМИРА ХАМИДУЛЛАЕВНА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 Нурмахамбет Джамбулович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Мейіржан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Багдад Қасымжан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Назарбекова Маржан Рашидқызы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 Ернұр Сапарханұлы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Жүнісбек Нұрдаулет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Сазонова Ксения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Робия Хасанқызы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 Рожхат Махматович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 Ақниет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Тасполат Нұрлыбек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Айбек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Бейсеқұл Нұрасыл Нұрханұлы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Кошкаров Оралхан Нургалиулы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Бахадиров Нурлан Элдарович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Байрамов Алисултан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Анаров БунҰджан Бегзатович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Мамедова Севги Заировна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Турисбекова Аселя Жанибекқызы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Қалыбай Шұғыла Бахытжанқызы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Жураева Юлдуз Мухтаровна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Марданқызы Айым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Файзуллаева Мухлиса Бахадировна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Режаметова Гаухар Бахромқызы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Кушкеева Динара Сабиржанқызы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Брикман Юлия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Ражапова Мариям Султанқызы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Үсенбаева Наргиза Сабитқызы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Крючкова Анастасия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Убайдуллаева Назмина Бахадыровна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Қырықтықбай Ақбота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Ибишова Мариам Санжаховна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Арапова Руза Ахралқызы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Кураева Салтанат Ташполатовна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Сайдалимова Сожидахон Зафаржоновна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Сейтқали Асылзат Жандосқызы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Тайирова Дурдона Адилжановна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 Қарақат Жығалықызы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Борибай Нұрай Амиралиқызы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Шалхарова Молдир Кемелханкызы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Ахлитдин Назокат Зиевиддинқызы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Анарматова Сарвиноз Бекмуратқызы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Жораева Дильназа Акрамжановна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Убайдуллаева Жасмина Зокировна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Миркасымова Сарбиназ Мирхаятовна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Нармин Рашидовна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Досалы Жаңылай Дінмаханбетқызы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Гюзаль Тофикқызы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Әбдібек Аяулым Азирханқызы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НАЗАРОВА АЙНУР ЮСУПОВНА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Юльчиева Ирода Сухрабовна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Нуржігіт Ернар Жарасұлы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"Южно-Казахстанский высший медицинский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ОТЕМБАЕВА МАЛИКА КУРАКБАЕВНА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БАТЫРБЕКОВА МӨЛДІР НҰРМАХАНҚЫЗЫ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 Ұлдана Садуахасқызы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Құрманғали Гүлбану Құрманғалиқызы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НУРЖАНОВА БОТАГОЗ МАКСУТОВНА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Саттыбек Салтанат Мұратқызы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Асылхан Таңшолпан Ахметжанқызы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ЖӘДІГЕР АЙГЕРІМ НҰРҒАЗЫҚЫЗЫ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Аширбай Диана Жаксылыкқызы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БАГДАУЛЕТОВА ГУЛЬЗАТ ЕРГАБЫЛОВНА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Захидинова Элмира Сеидуалхановна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 Фарида Калмуратовна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Маткерова Айсулу Тунгышбековна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Убайдуллаева Жансая Кишлововна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РАСКИНА ЕВГЕНИЯ ВЛАДИМИРОВНА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Торғаутова Арайлым Нұрланқызы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Саттыбек Шапағат Мұратқызы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 ЖАННА ҚЫЛЫШБЕКҚЫЗЫ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Мамырхан Жадыра Мамырханқызы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 Қарақат Сырлыбайқызы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 Нұрай Досмуханқызы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Сейдулла Айдана Манарбекқызы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Досымбетова Мерей Жолдыбаевна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Үсенова Арайлым Сырбекқызы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Шарибай Ақниет Ерболқызы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ЖАЛҒАСБЕК АСЫЛЗАТ СЕРІКҚЫЗЫ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Садыкбекова Акмарал Абдилаевна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Бейсеева Жанна Рахимбековна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Мамбетова Актоты Иманалиевна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Кенжебаева Карлыгаш Байдуллаевна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Кыдыралиева Зарина Камиловна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Сатаева Балжан Сайлауқызы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Әбдіманап Жібек Әліқұлқызы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МОЛДИР БАКЫТЖАНОВНА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Найзабекова Эльвира Тулебаевна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Әлшериева Нургул Жаңабайқызы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Тургунбаева Баглан Усеновна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Усерова Махаббат Ерниязовна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Усипбаева Динара Болысбековна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Джаркимбаева Маржан Алтайқызы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 МАДИНА ӘБДІҒАНИҚЫЗЫ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Шерипбаева Данагул Абдраимқызы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ҚҰРАҚ ЖАНЕРКЕ ДӘУЛЕТҚЫЗЫ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Зейтин Алуа Нуржанқызы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БАЙДӘУЛЕТ ДИНАРА ЖҰМАХАНҚЫЗЫ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ҚОЙБАҚ НҰРЖІБЕК БАҚТИЯРҚЫЗЫ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 Айжан Мұхтарқызы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Жарқымбаева Гүлмира Акрамқызы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Арай Мұсағалиқызы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Жанар Нурмаханқызы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Адай Шұғыла Тимурқызы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ЖҰМАН НАЗЫМ ДӘУРЕНБЕКҚЫЗЫ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Балауса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Аружан Куанышбекқызы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 Аида Нурболқызы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 Жанель Мейржанқызы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Дюсова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Асылай Әбдіжаппарқызы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Өзенбай Диана Әділжанқызы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Исроилова Раушан Нурмахонқызы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Тураханова ЗиҰда Славақызы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Иманбек Ақмаржан Еркегалиқызы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Сенхан Шұғыла Ерболатқызы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Ташим Жанар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Абылхан Толғанай Шахарманқызы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Ғаппар Кәусәр Абдусаматқызы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Рысланқұл Айару Омарқызы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Калбаева Аружан Бекмурзаевна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 Қарақат Жандосқызы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 Ақнұр Бактайқызы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 Меруерт Абдикахарқызы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Аида Бақкелдіқызы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Ажибек Салтанат Мұратбекқызы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Кәдірбай Ақбота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Құрбанай Аяулым Бақтыбайқызы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Аманбек Мерей Сарсенбекқызы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Абдықалық Назерке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Дәулетбек Жібек Ақбергенқызы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Тургунбаева Алтынай Амангелдіқызы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 Балнұр Мәуленқызы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Кулшинбаева Алмагул Мирзаханқызы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Ерқара Арайлым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Өтепберген Қымбат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Султанбекова Жансая Тимуровна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Мадамар Аида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Дауренбек Гүлсезім Дусенбекқызы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Ұлағат Рахымжанқызы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Ақнұр Жұмабекқызы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 Бану Мұратбекқызы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Аблаз Ақниет Жансеитқызы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Нұрбет Қарақат Әділбекқызы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 Аяулым Жазықбайқызы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 Динара Оразалықызы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Батырбекова Құндыз Жолдыбекқызы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Кулшинбаева Наргиза Мырзаханқызы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Баймахан Арайлым Үсенқызы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Сагинбек Ақнұр Жұмағалиқызы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Әбдіманап Балауса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Нұрлыбек Жанеля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Амина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 Аида Бауыржанқызы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Айман Ералиқызы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НҰРЛАНҚЫЗЫ ҰЛДАНА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Юлдашова Дана Эргашқызы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Құралбаева Қалима Төлегенқызы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ТОРЛАНБАЙ ЖАҢЫЛ НҰРАБАЙҚЫЗЫ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УМИРБЕКОВА АЛИЯ АЛДАБЕРГЕНОВНА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АСИЛОВА АСИМА УНАРБЕК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Тауасарова Дәмеш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 Сабина Нурболқызы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ТУРГАНБЕК ДИНАРА АЗИЗБЕКҚЫЗЫ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Әбубәкірова Ұлдана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Алхарбай Аружан Төлентайқызы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Дүйсенғали Шолпан Жұмағалиқызы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Өміртай Ұлбала Бекжанқызы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Бекенбай Алтынай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 Ақжүніс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Нышанбай Роза Жиенғалиқызы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 Аяулым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Байжуманова Аделина Кабылқызы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Нұрсәуле Бекайдарқызы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Мерей Қамбарқызы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 Жайсан Нұрлыбекқызы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БУХАРБАЕВА ЖАНСУЛУ ЖАКСЫЛЫКОВНА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БАКТОРАЗОВА АЙГУЛ ЕСПОЛАТОВНА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Жолдасова Динара Каныбековна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Таңшолпан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ҚОЖАБАЙ ЖАДЫРА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СПАЕВ КУВВАТ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МАНАТАЙ АҚМАРАЛ ЖАҚСЫБЕКҚЫЗЫ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Боранкулова Арайлым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Реджепбай Айдана Еркинқызы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Баймурзаева Нұргүл Асылбекқызы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Сарсенбай Жанерке Бахитжанқызы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Дюйсебек Еңілік Касымқызы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Перизат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Алайдар Аяжан Касымханқызы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Иолдашова Бону Шералиқызы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Нұрхан Нұризат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Нордалиева Ұлжан Джурақызы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ЖАННАТ ЕРБОЛАТҚЫЗЫ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Шадман Ақбота Шокирқызы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Суханова Айнур Керимшеевна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Ермекқызы Ақтоты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Палмат Ақерке Ерназарқызы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ОЗДЕНБАЕВА ИНДИРА ЕЛДЫБАЕВНА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Аружан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Меруерт Абылайқызы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Балнұр Бахитқызы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Ибрашева Нұрай Досалықызы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Бабажанова Зулайха Жошкинқызы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 Дінмұханбет Мадиярұлы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Садикова Балауса Батырқызы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Толешова Толкын Сарсенбаевна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ЖАНЕРКЕ МАХМҰТҚЫЗЫ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Әсемай Серікбайқызы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 ДАРИҒА ТАРАНҚЫЗЫ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 Нұргүл Еркинбекқызы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Арайлым Дарханқызы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Ақбота Ерланханқызы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Бикасым Зарина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Кендебаева Заида Бекмұратқызы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АБДИРАИМ МАРЛЕН АБДИРАШИТҰЛЫ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Үзенгібай Эльмира Айжарыққызы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КИШУАРОВА МЕРУЕРТ НУРМАХАНОВНА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Турсуналиева Мунира Бекжонкизи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 Жанерке Жасұланқызы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 Патима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 Риза Досмухамедқызы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Исматова Лайло Камолдиновна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Әшімтаева Айман Ордабайқызы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Сейдулла Алтынай Манарбекқызы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 Айжан Садырбайқызы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Ақниет Алтынбекқызы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 Дариға Қозыбайқызы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Султонхожаева Жасмина Русланқызы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Әжібек Камшат Мұратбекқызы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 Гүлназым Аманқызы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Мәдіхан Аиида Қуандыққызы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Наиманбаева Сара Ергешовна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Урунтаева Шохсанам Умар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Болатқызы Қымбат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Турсыналы Назерке Досымханқызы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Ыбрай Альбина Батырбайқызы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Гүлзира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 Жасмин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Досқара Азамат Бакытжанұлы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 Ерасыл Ералханұлы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Нуржанова Нурсұлу Кыдырбайқызы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Жансая Жеңісқызы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Асабаева Айнұр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Құрманбек Пернеайым Елубайқызы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Молдатәліп Гүлбану Бегалықызы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Мұратбекқызы Нұрсезім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БОДЕНОВА МОЛДИР КУРБАНОВНА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МАЛДЫБАЕВА ГУЛБАНУ АМАНГАЛИЕВНА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Мұратбекқызы Гүлсезім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Истамбекова Анар Тургумбаевна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Баймұса Ұлбота Молдахметқызы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ТӨЛБАСЫ АИДА НҰРБОЛҚЫЗЫ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Қымбат Ғалымжанқызы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Дүйсенбай Нұрбек Байсарыұлы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 Асылкеней Ерсұлтанұлы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Әсілбек Нұрбек Бекболатұлы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Өмірбай Нұрсұлтан Оразалыұлы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Аманхан Ахмет Ерденұлы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Бурилбай Иманғали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Кемпирбай Аят Темирханұлы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Үсенов Дидарбек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Халходжа Зарина Султанхуджақызы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Әбділнасыр Әбілхайыр Әлібекұлы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Нұрдалы Бектөре Дастанұлы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БЕКТҰРСЫН ТЕМІРЛАН АЛМАСҰЛЫ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Ерканат Багдатұлы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Нысанбай Мурат Бахытович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 Еркебұлан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Аяна Болысбекқызы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АҢСАР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Құрмаш Бексұлтан Абжаппарұлы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Ақсар Сайрамбайұлы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Әмірқұл Нұрбол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САРБЕКБАЙ ЕРАСЫЛ ТЛЕУХАНҰЛЫ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Арапова Умида Камолоддиновна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Али Махмуджанұлы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Баймұрат Сапаралы Бауыржанұлы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 Жандәулет Амангелдіұлы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 Мустафо Юсуфұлы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ЖАНБОЛАТ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Құрмаш Бекет Абжаппарұлы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Тастыбай Дияс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Еркинбай Айдана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Сматилла Бекарыс Сматиллаұлы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Шерғозы Ернар Тұрғанбекұлы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Тағат Қалдыбек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Кеңесбек Бекасыл Мейіржанұлы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Думан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Махмудов Асилбек Султанович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 Біржан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 Нұрдәулет Мадиярұлы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Ермахан Аманжолұлы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Данияр Шаркенұлы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Санжар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Ширинбаев Махмудали Мураджанұлы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Биқасым Алинұр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Әбдікерім Айдын Сейтхазыұлы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Айтөре Серікбайұлы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Қалысхан Нұрасыл Ержігітұлы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Жумабай Нұрлыбек Пернебекұлы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Болатұлы Нұрбол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Фарит Азамат Данилұлы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Мәди Махмуджанұлы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САРСЕНБАЙ АЛИХАН МУХТАРҰЛЫ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Қуанышбай Бексұлтан Ғабитұлы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Есалы Барысхан Балтабайұлы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РҮСТЕМБЕК ҒАЛЫМЖАН МУСАБЕКҰЛЫ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Шарифбаев Ғапуржан Гуломжанұлы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 Кемал Омирзакович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Шынғысбай Нұрқанат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Сейтханов Нұрдәулет Досмұратұлы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Заутбаев Бейбарыс Болатбайұлы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Джембаев Адиль Мұратұлы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Жолшыбек Нұрислам Серікұлы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Ердәулет Сарсенбайұлы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Пәтенов Абай Нұрланұлы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Биғара Еркебұлан Галымжанұлы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 Төребай Оралбекұлы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 Айдос Сламбайұлы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Асланбек Рустемұлы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Мұхамедияр Ислам Султаналиұлы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Жүзбай Нұрасыл Әлімжанұлы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Тынымбай Қазыбек Ерланұлы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Шайрбек Нұрмахан Нұржанұлы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Қалдан Бейбарыс Құрманғазыұлы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Алихан Мұратұлы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Ибраһим Еркінұлы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 Серік Ерболұлы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АЖИЕВ ЕРМАН САНСЫЗБАЕВИЧ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Нуркасымова Айгерим Ертайевна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Наурузов Максат Багтыгалыулы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АЙТИМБЕТОВ БАЛКЕН БАХИТОВИЧ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 Ислам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ҚАНАТҰЛЫ ӘЗІРЕТ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Абубакиров Алмат Полатулы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Уринбеков Сапарбек Ордабекугли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Сапатай Асыл Диханаліұлы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Ордан Бекзат Қырғызбекұлы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Тауасаров Нұрсұлтан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ТАСБОЛАТОВ МАКСАТБЕК ЕРКИНБЕКОВИЧ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КОДИР ЭЛЬМИРА АБДУНАБИҚЫЗЫ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Қоғамбай Мықтыбек Үсенәліұлы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АМАНКЕЛДИЕВ БІРЖАН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Зуфар Нұрболат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Жомарт Серикбаевич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Торланбай Гүлдана Нұрабайқызы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КИШУАРОВ ТАЛГАТХАН НУРМАХАНОВИЧ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Кемпирбай Али Темирханұлы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Саят Полатұлы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Атахан Ерсултан Жолымбекұлы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Ахмет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Тайғана Мұхаммет Қайратұлы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 КУНАНБАЙ ЖУМАХАНОВИЧ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Нұрмаханбет Нұрсұлтан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Жанболат Абдырайұлы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Сакенұлы Бексұлтан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Бұланбай Ернұр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Жорақұл Жанділда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СЕРГЕЙҰЛЫ НҰРҒАСЫР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Берік Айтубайұлы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САФИЛАЕВ САНСИЗБАЙ ДЖАЛГАСОВИЧ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Азамат Таңатарұлы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Айбек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Әзімхан Нұрсаят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Сұнқар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Ахметқали Таңжарық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Сейтқұлов Бақдәулет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Медет Мухтарұлы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Кодир Шыңғысхан Абдунабиұлы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Тұңғышбай Рахымжан Нұриллаұлы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Жайекен Абылай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Бимурза Шынгыс Ердалыұлы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Ернұр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 Мұхамедәлі Сүйіндікұлы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Абылай Асхатұлы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Турсунов Қонысбек Шайдуллаұлы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Айдын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Пахта-арал Ақниет Ғаниқызы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Балауса Татуханқызы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Анарбай Асылтас Рамазанқызы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Құдайбергенқызы Жанырыс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 Әділет Женисханұлы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Шадман Сабина Шокирқызы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Мырзагелді Арнұр Жолдасұлы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Джумадуллаева Балжан Нуржан 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Жаснур Жанболатович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Айматай Ырысбек Жарасұлы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 Бибарс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Ажимбеков Мейіржан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ЕЛНҰР БАХТҰЛЫ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ИШАНКУЛОВ/ЖАҚСЫЛЫҚ САБЫРЖАН МҰРАТБЕКҰЛЫ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 Зарина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Серикбай Мейірхан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Дүйсенбай Айбек Байсарыұлы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Жумабай Жанерке Эркинқызы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 Ерасыл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Ерасыл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Турымбет Диас Бекжанұлы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Ерасыл Берикұлы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Курбанбаев Нурсултан Зарипбаевич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Жұман Алдияр Оразбайұлы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Омарали Сәния Багдаулетқызы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Сұлтанбек Мұхаммедқали Мергенбайұлы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 Нұрқанат Аширбекұлы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Жаппаров Нурбол Ибадуллаевич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Бекасыл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Шакирханов ДиҰрбек Махмудұлы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Мәдібек Әмина Әбдісаламқызы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Әбдіманап Сапарали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ҚОЙЛЫБАЙ БАҚДӘУЛЕТ ШЫНЫБЕКҰЛЫ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Бекназарова Мидина Ержановна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Ерден Шеруханұлы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 Абылайхан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Бағдатұлы Шынғысхан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 Елнұр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Батыров Көпжан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Танирберды Әділет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Ғалихан Аян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ӘБДІБАЙ ЕРАЛХАН СЕРЖАНҰЛЫ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Есіркеп Ералхан 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Нуржигит Нуркенович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Оңғарбекұлы Әліхан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 Әбдімажит Әбдімәуленұлы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Жасузак Жомартбек Айнабекұлы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Пердебай Нұрмахан Нұралыұлы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Самандар Рустамкулович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Айтуа Камранбек Батырұлы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Аитбаева Индира Заулмахановна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Сейдуалы Ермек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ТҮЙМЕБАЙ ЕРБОЛАТ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ЮЗИКАЕВА АЯКОЗ ЖАНАБАЕВНА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Есенгелдиева Ақбота Алимуханқызы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Әнуарбек Ахмедияр Алдиярұлы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ИЗМАГАНБЕТОВА АСЕЛЬ ЕРБОЛАТОВНА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Нұрасыл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ТЕЛЖАНОВ ШЫНГЫС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КИЗАТУЛЛАЕВА АЙНУР КИЗАТУЛЛАЕВНА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Халходжаева Роза Султанхужаевна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Әсем Жәнібекқызы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 Оңғарбек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Зулбухар Аяулым Сапарқызы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Бөрібай Салтанат Назарқызы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ШАЛҒЫНБАЙ ЖАНҒАЗЫ СЕРҒАЗЫҰЛЫ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Бердалы Әлия Тлебалдықызы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Танатар Фарида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ШАЛҒЫНБАЙ НҰРҒАЗЫ СЕРҒАЗЫҰЛЫ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Алмат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Қабыл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Әбіл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Ерасыл Омарбекұлы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 Жандос Қылышбекұлы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Айдарбекқызы Аружан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Махамбетәлі Мадияр Даниярұлы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Оңғар Абдубакирұлы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ТЛЕКТЕС НҰРБОЛ ДАУЛЕТБЕКҰЛЫ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Абибулла Санжар Берікұлы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 Жарқынбек Әржанғазыұлы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Жәнібеков Бақберген Данабекұлы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Ишанкулов Асхат Майырбекович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СЫРМАНОВА ГУЛБАНУ ЕСЕНБАЕВНА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 Жасұлан Уалиханұлы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Әбдіқайым Жансерік Даниярұлы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Тохтарбаев Кобланбай Нурланулы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Тохтаходжаев Илхам Икрамжанович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Тұрқара Біржан Нұрмаханұлы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Уразбек Арман Нуржигитұлы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Бидайбеков Рамазан Берікұлы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Саутпек Аружан Ергалиқызы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Баймен Ерсұлтан Құралбекұлы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Құралбай Аян Жәнібекұлы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Тагай Әсет Сагымбекұлы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 Нұрдәулет Тимурұлы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 Ералы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Аманәлі Берикұлы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Саттыбек Қымбат Муратқызы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 Бекжігіт Жеңісбекұлы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Естемір Нұрмұхамед Әбдіжаппарұлы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Арсен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Қайратұлы Ерәли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ҚАЛЫБАЙ ЕРДӘУЛЕТ ЕРДОСҰЛЫ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Канабеков Батырхан Асхатович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Канет Мейіржан Набиұлы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Джаркинов Диас Динмухаммадович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Шыныбай Жұбаныш Болатжанұлы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 Бақдәулет Балтабекұлы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Рахымбай Ерсін Мүталханұлы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 Әбубәкір Саттыжанұлы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Оразхан Ернұр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Есімбай Нүркен Досымұлы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Анапия Ұлықбек Оңғарұлы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Сапарбай Нұрболат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Шералы Әділет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Джұмақұл Ерболат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Омирханов Темирлан Адлетович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 Арманжан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Сарсенбай Серғазы Максутұлы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 Нұрмұхаммед Аманұлы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Ордабеков Ерлан Дауренұлы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Дінмұхаммед Пернебекұлы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Кадирали Диас Затыбекұлы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Юнашев Нурали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перевозок и управление движением на автомобильном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ЕСЕНБАЕВ ТӨЛЕГЕН ӘЛІБЕКҰЛЫ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Байбул Ерғали Есенбекұлы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НҰРСҰЛТАН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Керимов Қайсар Серикбайұлы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Бекеев Самат Абдуалыевич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ТАЛИП СЕРІК АРЫНҒАЗЫҰЛЫ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БАЗИЛОВ МАКСАТ РАХИМБЕРДИЕВИЧ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Асетов Пердебай Женисович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САДЫҚОВ СЕРІК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Нурлан Серикович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Алтеков Арман Амантаевич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Ишанкулов Азамат Майырбекович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СМАЙЛОВ НУРГАЛИ ТАСТЫБАЕВИЧ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Қалыбек Раушан Сағындықұлы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ЖУМАЖАНОВ МЕЙРАМБЕК ЕСЕНОВИЧ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 АХМАДЖАН МАГАМАТКУЛОВИЧ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МАЛИКОВ МУХАН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Асембеков Тилесбек Татибекұлы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АҚБЕРДЫЕВ БЕКАРЫС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АБУОВ ЖАПБАР ОТЕГЕНҰЛЫ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 Мақсат Тимурұлы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Жолдасов Нурбол Амангелди углы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Абдуалыұлы Мейіржан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 Қасымжан Аликулұлы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Жүсіпхан Думан Қуанышұлы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перевозок и управление движением на автомобильном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"Южно-Казахстанский гуманитарно-экономический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Многопрофильный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Жанерке Нурлыбекқызы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Абилда Толғанай Ашимбайқызы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Ирисдавлетова Мафтуна Абдулатифқызы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Нафиса Абдукаримовна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Турекул Аружан Бакытжанқызы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Хайтбаева Маржана Батирқызы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Мирамонова СаҰрахон Саидакбаровна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Мереке Пернебекқызы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Тұрдықұлова Сая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Зокирова Балжан Акрамовна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Арғынбаева Арайлым Рахметқызы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 Ажар Нұрмаханбетқызы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Сайлаубекқызы Алина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Мансурова Жұлдыз Қуанышқызы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Рысалды Гүлбақыт Хансейтқызы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Бегімбай София Абзалқызы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Бағдаулетқызы Ақдидар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Сайдахмет Эльвира Бахтығалиқызы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Әмзе Амина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 Сымбат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Сламқұл Ұлбосын Өмірбекқызы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 Ақнұр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ЖАНҒАЛИ НҰРАЙЛЫМ РАХМАНҚЫЗЫ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Асылхан Ақерке Қалижанқызы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Линара Искандаровна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Баймагамбетова Томирис Максутовна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Шільдебай Бақнұр Нұртазақызы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Ниязкулова Нилуфар Абдукаримовна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Арыстанбекова Нұрайым Бағдатқызы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Сейлхан Динара Темирханқызы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 ЖАНЕЛ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Байсеитова Арайлым Серикқизи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Жакипбек Әлия Каржаубайқызы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Мусабекова Балнұр Нурлыбекқызы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Сымбат Оразханқызы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КАЗБЕКОВА ГУЛЗИНАТ ТУРАБЕКҚИЗИ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Жұмагелді Перизат Ерғазықызы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Дана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Несібелі Рүстемқызы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Қамбархан Аяна Серғазықызы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Каликбергенова Гульназ Сакеновна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Балнұр Құдратқызы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Многопрофильный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Жиенбаева Айжан Асқарқызы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Ұлбосын Қасымқызы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Когил Рахат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Нұрсәуле Раймбекқызы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Нақыпбек Ақниет Лесханқызы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Шерияздан Ұлдан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Сламқұл Роза Өмірбекқызы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Абсадық Аягөз Мақашбайқызы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ИБАДУЛЛА ДИАС ЕРМАХАНҰЛЫ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Нұрдәулет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Дәулет Ақылбекұлы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Әбіләкім Ермұхамед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Олжас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Борибек Айдын Аянұлы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 Ернұр Біржанұлы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Дәріпбек Нұрасыл Шалқарұлы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Тұрғымбаев Абылайхан 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Нұркелді Аймуратұлы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 Мейірімжан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Ахмедова Элина Ермахановна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Уралбек Бақжан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 Қуаныш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Прімқұл Дінмұхаммед Нұртайұлы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Асатулла Аят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Озтай Асхат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Абилкас Асхат Асилханұлы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КОЖАБЕКОВ БАКДАУЛЕТ БАХЫТОВИЧ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Тасполат Нурахмет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Малибеков Саят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Абсамат Асхат Нұрсеитұлы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Беркінбай Еркін Асхатұлы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Қалдыбекұлы Әсет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Тұрсынқұл Асан Тыныштықұлы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Әбілда Қызылгүл Әбдіманапқызы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 Медет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Кенегес Жадыра Үмбетқызы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Шуйбеков Бекарыс Кайрат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Інжу Курманалиқызы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Ұябай Исатай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Жарылқасын Жанерке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Қарсыбай Сүннат Арыстанбекұлы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Әбдуәлі Нұрасан Әбіласанұлы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Санат Сакенович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Гатауов Амиржан Галымжанович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 Мейрамбек Ермаханұлы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Ишметов Ермахан Бегалы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 АЛИМ ДВУМАРОВИЧ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Тынысбек Алдияр Гарифуллаұлы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Менерхан Қыдыр Сандатханұлы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Многопрофильный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Әлихан Пердеханұлы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Ұзақбай Асқат Жеңісбайұлы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ЖҰМАНОВ ЖӘНІБЕК НАРБАЙҰЛЫ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Ерхан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 Нұрсаят Үсенұлы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Шубай Талғат Бақтиярұлы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Ақарыс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Сәтхан Марат Дәуренбекұлы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Нарбайұлы Сайлау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Саят Елубекұлы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Өмірхан Айнұр Мұратханқызы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Үбайдә Ерсұлтан Сейітжанұлы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Нағимұрат Нұрай Дастанқызы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Ахметқали Әсемай Мейрамбайқызы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Абдихан Бақжан Досаналиұлы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 Асылбек Мыктыбекұлы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Сымбат Еркагалиқызы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Ақманар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МАРЖАН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ЕРЖАНҰЛЫ НҰРПЕРЗЕНТ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Серғали Нұрасыл Бағдатұлы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 Қарақат Ғабитқызы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Аяжан Қалыбекқызы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ҚҰРАЛАЙ ЖАРҚЫНБЕКҚЫЗЫ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Кауалова Марал Ернұрқызы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Олжабаай Арсен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Сапаралы Ерасыл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Омархан Несібелі Алимханқызы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Сапаралиев Саян Азаматұлы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Нұргелді Амангелдіұлы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Алпысбай Әділет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Жадильбаев Айбек Алтынбайұлы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Назарбек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Досхан Нұрдана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Бөріқұл Мағжан Сағындықұлы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Жандаров Жандәулет Жанғалиұлы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Перналы Жанболат Динмухаметұлы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НҰРЖАНҰЛЫ МЕЙРАМБЕК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 Рамазан Кумисбекұлы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Нұркелді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Бексұлтан Бауржанұлы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Санақ Бейбіт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Жанан Оразалы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Ғалымжан Аслан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Нуралиева Жаннур Серикқызы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Динара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Бейсенбай Гүлнұр Досболқызы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Тагайбай Сымбат Нургалиқызы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Баян Құралбекқызы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Многопрофильный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ЕСЕНАЛИ ЖАНАЙЫМ АСЫЛХАНҚЫЗЫ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Салдарбек Жанерке Байзаққызы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Әбдіхан Назгүл Әділханқызы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Кабланбек Диана Азилханқызы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Тұрсынқұл Айман Тыныштыққызы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Әбжан Ақниет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Әбіләкім Айша Ғабитқызы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Оразәлі Аяулым Бекзатқызы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Жорабаева Аяулым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Динара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 Айгерим Аманқызы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Зулуфова Насия Мардановна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Әшірәлі Ақерке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 Көркем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Курбаналиева Улданай Нургалиқызы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Әшірбай Қарлығаш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Ыбрайхан Аяна Бакытқызы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Нурыш Әсемай Аскарқызы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Исраилова Зенфира Нематовна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Айшагул Пашаевна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Кудабай Сезім Абдуджаббарқызы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Алшынова Ақжүніс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Улдана Акниетқызы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Аяулым Кабланбекқызы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Абдуалі Жансая Сейтханқызы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Елшібек Айшагүл Жеткербекқызы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Сарыпбек Ұлжалғас Батырбекқызы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Абайқызы Қазына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Ақниет Ержигитқызы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Кучкарова Гулжайна Ахмедкизи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Есенкулова Айтолкын Маратовна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Жанадил Арайлым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Шиндалиева Гулмарал Умиралиқизи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Бауыржанқызы Шұғыла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Айткул Турсункизи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"Южно-Казахстанский Многопрофильный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Азимбай Асия Арманқызы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 БОНУ ТОИРҚЫЗЫ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НУСУПОВА ДИАНА ХОСЕ-ДИЯСОВНА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Абдукаримова Нигора Акмаловна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Галкина Альбина Юрьевна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Егембердиева Мехриниса Кабулжонкизи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БЕГДИЛЛА ӘЛИЯ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Коваленко Надежда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Светлана Вячеславовна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Мархабаева Райхан Абдухаимовна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Кемешева Акерке Керимжанқызы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АБДУКАРИМОВА ГУЛРУХ АКМАЛ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Кенжегул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Ирани Бану Байрамовна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Нуркулова Майра Жасуланбековна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Герр Оксана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Өтебаева Гаухар Сейылқызы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Әнел Тілекқызы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 ДИАНА БАҚТЫБЕКҚЫЗЫ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Ашурметова Шахзода Юсуповна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Гулзат Әуезханқызы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САНЖАРОВА ФАРИДА НЕМАТЖАНОВНА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Иманбердиева Халида Паримбековна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Мавланкулова Чинара Алымбековна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Уразбаева Диана Есенғалиқызы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Әсел Сәбитқызы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Нурлибаева Динара Сабитовна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ШЫНЫБЕКОВА ЖАЗИРА БАЯНҚЫЗЫ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Кочкарова Розай Расулкулқызы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Маракбарова Барнахон Закиржановна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Айда Танжарқызы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Бердиярова Бахыткул Жумали 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Жанерке Мухамеджанқызы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Юлдашова Турсунай Икрамжановна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Шабилова Камила Шахритдинқызы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Құлибай Әсел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Уразбаева Айгерим Елубаевна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СУННАТ ДУРДОНА ЗОЙРҚЫЗЫ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Ташпулатова Гулнур Чимпулатқизи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ХАШИМОВА МУХЛИСА АЛИШЕРҚЫЗЫ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Торгауытова Жулдыз Сарсенбековна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Бекберген Элиза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АБРАРОВА ШАХИДА АБДРАИМОВНА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АБИЛХАНОВА МАКПАЛ ТУРХАНОВНА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Әшірбай Мадина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Филоголова Анастасия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Назарова Шахиста Парахидиновна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Асемай Адаханқызы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Клара Сапаралықызы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Дарибаева Баян Кадировна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НУСУПОВА ДИНАРА ХОСЕ-ДИЯСОВНА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Султанбек Алтыншаш Нұрмаханбетқызы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Надежда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Рустемова Айгерім Батырханқызы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Бимаханбет Ақбаян Манарбекқызы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Бектаева Акмарал Мейрамбековна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Тельникова Дарья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Ауезхан Сабина Расулжанқызы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НАТАЛИЯ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НАЗЕРКЕ ПОЛАТҚЫЗЫ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Қаппар Ақниет Айдарқызы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Зиямет Сауле Алмасқызы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Шинибоева Наргиза Абдували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Меркулова Дарья Ивановна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ШЕРӘЛИЕВА АҚЕРКЕ ДОСАНҚЫЗЫ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Парпиева Акерке Султанбердиевна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Таңсықбай Ажар Байғалиқызы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ШАХИЗИНДА ӘСЕЛ АРАЛТАЙҚЫЗЫ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Үсіпәлі Қарлығаш Бейсенқызы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Әбдікәдірова Жансая Әбдіхалыққызы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БЕЙСЕНБИЕВА МӨЛДІР ӘУЕЛБЕКҚЫЗЫ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Алтаева Умсынай Юлшибаевна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ТҰРДЫХАН ҚҰРБАНКҮЛ ТҰРСЫНБАЙҚЫЗЫ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Нұртай Назерке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Маккамов Мухриддин Абдиманнапович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Уринбекова Айдана Ергаш кизи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Ахмадбекова Чаросхон Хусановна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Ауесханова Индира Мухан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Утембаева Айзере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Корганова Айлин Даврановна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Балауса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Адильбекова Назерке Жусипқызы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Калимулина Милана Дамировна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Мамыржанова Асал Абдурахмановна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Хасенова Мадина Калдыбаевна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 Ақнұр Төлебайқызы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Есимбекова Асия Нургалиевна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СЫЗДЫҚОВА МЕРУЕРТ МҰСАБЕКҚЫЗЫ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Мереке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 Арай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Джумашова Зарина Мталиповна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Исматуллаева Гульноза Батиржановна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ШЕГЕБАЕВА ЗАРИНА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Сейдіхан Назерке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БОТАКӨЗ ЖАРҚЫНБЕКҚЫЗЫ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Ахметжанова Индира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 ҰЛПАНАЙ ҚЫЛЫШБЕКҚЫЗЫ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Әбдіқасым Гүлсезім Өміржанқызы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Турдыбек Асылзада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Аділбекова Айдана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Анарбай Мирас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Махсадова Севдиана Жасурбековна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Шахризада Алтынбековна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Конева Мария Витальевна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Арайлым Дауренбекқызы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Талибжанова Динара Данияровна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Ракова Кристина Максимовна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Мәмбетова Индира Бахытжанқызы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Рақымберді Аяулым Бағланқызы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Тажиева Аружан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Асия Алимовна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Мөлдір Айқожақызы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АЯУЛЫМ ХАМЗАҚЫЗЫ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Тойлыбай Сабрина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Самал Маханбетқызы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Сабира Сәкенқызы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Джабекова Махпал Баратхановна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Нечталюк Ульяна Вадимовна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Дуйсебаева Аделя Нуржановна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САЙДИКАРИМОВА ЛАЙЛОХОН ДАВРАНОВНА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Шахноза Пайзахметовна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Багила Кендебаевна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Нұртаза Эльмира Бекжігітқызы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Фазилханова Диара Илхамқызы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Алтынай Сундирқызы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 ЭЛЕНОРА ЕРКІНҚЫЗЫ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Әсентай Ақниет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Әлмаханбет Назерке Әлмаханбетқызы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Нурай Нургалиқызы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Сарсембай Самал Айдарханқызы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Нұртай Мерей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Адина Куандыкқызы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Динмухамедқызы Арайлым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Розметова Татьяна Вадимовна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Касимова Навруза Ирисматовна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 Жансая Азиқызы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Ажар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Тәжібай Айгерім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Жетпісбай Арайлым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Жадгар Аружан Нурғазықызы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Мамутова Асем Артыкметқызы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 Ифтихаржан Бахадырович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Элемесова Уғилой Жанибек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Салкынбек Жұлдызай Нургалиқызы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Балжигитова Мадина Нұрсұлтанқызы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ӘБІЛХАСЫМ ТОРҒЫН ЖАСҰЛАНҚЫЗЫ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Мирхамидова Раиса Семеновна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 Ақмарал Сапаралықызы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Лесбай Еңлік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Сейткарим Балнұр Сейдуллақызы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Шайдилда Ұлмекен Абдумаликқызы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Салыбаева Айжан Ализаховна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Игенбай Айда Сәрсенбайқызы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Дилдора Хусановна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Ерубаева Эльмира Құттыбайқызы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Айнагүл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ТӘЖБЕНОВА ИНАРА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Бухарова Мақпал Абдірасілқызы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МАМЫТБЕК НАРГИЗА ӘШІМХОЖАҚЫЗЫ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Ауелова Жанар Омиржановна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Бейсенбай Жұлдызай Қуанышқызы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Ротермель Юлия Олеговна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Гулмира Аскаркизи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Казымова Алина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Рысбекова Индира Сеидмухтаровна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Леспекова Фарида Омиртаевна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АҚТОЛҚЫН 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Қалижанқызы Гүлзат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Икрамбек Шырай Исақызы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Датқа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Әлия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Машарупова Наталья Олеговна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Тілеген Маржан Нышанбайқызы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Жаңбырбай Ұлмекен Дастанқызы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Жамила Пархадкызы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Жұпарбек Дамира Төребекқызы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КУЛАШ ТУРГУНБАЕВНА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Джанизакова Асем Зиятбеккизи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Марқабат Ақерке Ерханқызы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Бақдәулет Құрбанәліұлы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Нурханов Даурхан Серикханович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Ташкараева Элмира Оразалиевна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Аяжан Спатайқызы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Шегір Қарлығаш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Абдухалилова Дилафруза Адилжановна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Улжолгас Ашимовна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Наргиза Төлегенқызы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Жамалова Умида Муратбековна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Өстемір Ақтолқын Сәбитқызы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Балнура Тұңғышбекқызы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Нұртай Таңшолпан Бақытқызы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Асқарбек Балауса Анарбекқызы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Күдербаева Гүлсана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АТАЛБЕКОВА ГҮЛСАНА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Хекматова Диляфруз Султанбаевна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Мелдебекова Нургуль Турдыматовна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 Нұрбала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КҰДАЙБЕРГЕН АРУЖАН ЕРАЛХАНҚЫЗЫ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Бердіқұл Әйгерім Бауржанқызы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ФАРФАЗИДИНОВА ДИАНА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Кауменова Сандуғаш Қалдыбекқызы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Насиридинов Аслиддин Миркамалұлы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Курбантаева Камола Нишантаевна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Тәжібай Мастура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Манарбекқызы Сағыныш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Ковалева Милана Валерьевна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ДАВЧАНОВА ДОНА ДУРАНҚЫЗЫ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Авдеева Виктория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Богословская Кристина Генадиевна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Турабаева Гулдана Турдалиевна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Дауренов Шохрух Рахымжанұлы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Қыдырбай Гүлнұр Полатқызы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Носуруллаева Севинч Бахт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Карими Саида Раджабалиевна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 Зарина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Тулепова Базаркуль Алибековна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Абитай Әлия Аманкелдіқызы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 Айым Әліханқызы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Нұралы Арайлым Құрбанәліқызы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 Ақбота Нұрболатқызы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Ибрай Патима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БАРАТОВА АСИЯ ТАЙЫРОВНА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Пирназарова Жанар Жумабековна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Пірназарова Гүлдария Сейітбекқызы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Балауса Өмірәліқызы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ТАШМУРАТОВА ЗАРИНА МУХТОРОВНА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Гирик Виктория Алексеевна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Коломоец Ангелина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Илхам Шадиманович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Сейдалиев Азильхан Болатович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Босжанов Женис Серикович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ШӘДІБЕК НҰРСҰЛТАН БЕРІКБОЛҰЛЫ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КОГАЙ РАИСА АНАТОЛЬЕВНА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Кулымбетов Сүлеймен Кенжеұлы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ТӘКІБАЕВ МАҚСАТ ЖҰМАБЕКҰЛЫ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Мирполатов Атхамжан Илхамжанович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ТҰРСЫНБАЕВ СЕМБЕК КЕНЖЕБЕКҰЛЫ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Бауыржанұлы Сағи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Розафаев Пардабекхон Бахадырович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Кочкаров Ислам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ТАУКЕБАЕВ ЕРМЕК МҰХАМЕДЖАНҰЛЫ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 Бекзад Улугбекович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Кәрімхан Мейржан Қүрбанұлы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Миррахимов Зубаир Хасанұлы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НУРЛЫБАЕВ ДАУЛЕТ САБИТОВИЧ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Турлыбеков Ермек Иманбекулы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Уразбаев Марат Есенғалиұлы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Стремоусов Кирилл Юрьевич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 Максим Анатольевич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Садиков Джамалидин Хамидович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Қойбағар Еркебұлан Мырзахметұлы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Құлыбай Мейіржан Балқыбекұлы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Әміртаева Жібек Сакенқызы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Айдын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Зилаева Жадыра Еркінбайқызы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ГҮЛСАЯ МҰХИТҚЫЗЫ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 Жанболат Жандәулетұлы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Ишпанов Александр Маратович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Дүсенбаев Самат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ӘБДІХАЛЫҚОВ ӘДІЛ РАХЫМЖАНҰЛЫ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Саугабаева Акмарал Акбердиевна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АРЫНБЕК АЙША ЖАНҚОЗЫҚЫЗЫ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 ХАБИБУЛЛА САЙФУЛЛАҰЛЫ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Әбдібәсілов Асхат Әлішерұлы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Дрейлинг Константин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Мирполатов Бахрамжан Илхамжанович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Анарбаев Ирисбек Нарматович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УРКУМБАЕВ ВЛАДИСЛАВ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 РАХИМЖАН КАЛЫБАЕВИЧ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ТҰРЛЫБЕК БАҒЛАН САПАҰЛЫ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АНДАЕВА ФЕРУЗА ТОЛИБХОН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НАЗТАН ЕРДАНАЙ ЕРҒАЛЫҰЛЫ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Жаркынбекова Малика Тажибаевна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Парманқұл Мағжан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УТЕПОВ СЕРЖАН ШАРИПХАНОВИЧ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Шадмантай Бақберген Алимжанұлы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Байнеева Айдана Бахтиярқызы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Сутимбетов Ержан Куттыбаевич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УТЕБАЕВ НУРХАН НУРЖАНОВИЧ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Бауржан Ырыспекович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Казымов Мустафакемаль Арифович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Даниал Алмаханұлы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Жаупер Сырым Ыглманұлы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Косаев Бахытжан Ырыспекулы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Исаметов Улугбек Ирсалиевич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Халмуратова Азада Давлатқызы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Евгений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РЫСБАЕВ КАЛЫБАЙ КАСЫМОВИЧ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Азисханов Ихтияр Давранович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Байгушев Ербулан Налибаевич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НАРМЕТОВ РОЗМАТ ХУСАНОВИЧ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Нұрислам Уалиханұлы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 СПАНДИЯР НУРАСИЛҰЛЫ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Жанадил Қажымұқан Бейбитханұлы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Нұрдәулет Баймаханұлы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Тилябаев Джорабек Есенгелди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Амиртаев Нургали Есболатулы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ДҮКЕНБАЙ НҰРБАХ МАХСАТҰЛЫ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Ерден Досбол Нұрбекұлы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Хамидов Аджалал Мухамедович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Вычислительная техника и информационные сети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СУТИМБЕТОВА БАЯН МИКТИБЕКОВНА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Умарханов Эмир Усенович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Іргебаева Ақжан 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Уразбаев Канат Серикович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Еркінұлы Дияр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 РАМАЗАН НУРГАЛИҰЛЫ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Урисбаев Алихан Маратұлы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Маржан Сәндібайқызы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Зулпыхарова Бибихадиша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Абдрашитова Гузалия Рифатовна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Бағлан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Смоляников Тимофей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Жалғасбек Назерке Сапарғалиқызы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Диярбек Давранбекович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 Никита Владиславович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Фазилхан Индира Илхамқызы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Байзақова Қарлығаш Бауржанқызы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Зейнеп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Смаилов Даниал Асхатұлы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Смаилов Мақсат Асхатұлы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Кенжабаева Ихбол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Ташпулатова Айнур Чимпулатқизи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Мендигалиев Мейрам 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Сутимбетов Ермек Куттбаевич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Әшірбай Санжар Оразалыұлы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 Джахонгир Алишерович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Бектұрсынов Ерсін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Сұлтан Мейрамбекұлы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Нуржауов Дінмұхамед 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Сегизбай Диас Кайратұлы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Волненко Аделина Алексеевна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Каюпов Арман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Талгатова Севинч Умиджоновна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Елеусін Мейрамбек Болатханұлы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Рахманберді Дастан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Ненахов Александр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Ақерке 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Әуес 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Карибекова Даяна Сериковна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Дмитрий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Бекзат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 Айдана Нышаналықызы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Кречун Давид Артурович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ДОСЖАНОВА ЖАНАР ПЕРНЕБЕКҚЫЗЫ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Сайфуллаев Жасурбек Дилшадбекович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Нур-рахман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ҚҰРМАНБЕК МЫРЗАӘЛІ ҚҰРМАНБЕКҰЛЫ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Юсупханов Шохжахон Шавкатович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Артур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Ипатова Аймира Сериккалиевна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Сайдыганиев Руслан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Баймахан Бейбарыс Канатұлы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Сартай Пернехан Сартайұлы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Чинтиев Резван Шахидович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Есенбекова Жанна Жанболқызы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Қойшыбаев Қадыр Тулешұлы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Зубанов Кирилл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 Ярослав Игоревич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Мұтан Арман Есімұлы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Ногаев Акжан Ауезханович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ЖАҚСЫЛЫҚ ДОСБОЛАТҰЛЫ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Рәтбек Ажар Жәнібекқызы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Умирбеков Толеби Абдималикович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 Арайлым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Рысалиев Абрар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Аверкин Расул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Рахман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 Омар Куанышалиұлы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ОКТАМОВ РАВШАНБЕК АЙБЕКОВИЧ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Кенжехан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Москвин Никита Анатольевич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Жунисов Нурлибек Абдулла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 Ілияс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Фазлыев Альберт Борисович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Молдашов Абылай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Парневов Данил Олегович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Иннокентий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Максим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Дәуренұлы Ердәулет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Зубанина Елизавета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 Ілияс Саттарұлы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Жумакулов Талант Мадьярұлы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ГАТАУТДИНОВ ИЛЬДАР ИЛЬФАТОВИЧ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 Даниил Юрьевич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Нагиев Радмир Вадимович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Гизатуллин Роман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Колько Богдан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Проводников Кирилл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Арсен Бекнурұлы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Урият Машхура Кудратиллаевна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Аққозы Алихан Есенғалиұлы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Жумадулла Ақжол Ергалыйұлы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Манарбек Еркебұлан Мейрамбекұлы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Тлектес Бисеитович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Бекманова Милиса Еркеновна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Күлесбек Мейіржан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Ангелина Павловна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Джазыбаев Канат Серикович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Сапармурат Мейрібек Абуұлы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 Бақберген Әзілханұлы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Ирискулова Амина Равшановна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ҚОНЫСБЕК НҰРНИЯЗ МҰХИТҰЛЫ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Абабакиров Ахрар 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Жанадил Жармахан Бейбитханұлы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Пахридинов Саитхан Батирханович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Мирахматов Жахангир Миржалалович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Сабиржанов Абдувахаб Умитжанович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Сайдыганиев БахтиҰр Бахадырович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Махмуд Илхамович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Сабиржанов Бегзот Шерзодович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Ерзақ Рамазан Сансызбайұлы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Бахилин Артем Иванович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Стремоусов Ярослав Юрьевич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 Бақдәулет Бекарысұлы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Турсынбет Медет Әуесбекұлы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Маматов Дастанбек Фахриддинович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Жаугаш Аяна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 Ақмарал Есімбекқызы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Әділбек Сартайұлы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Саттыбай Альбина Бехзадқызы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Кулесбек Дәурен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Феруза Шавкатовна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НАРМАН НҰРДӘУЛЕТ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Мақулбек Қуаныш Мықтыбекұлы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САРСЕНБАЙ ОРАЛБЕК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Муратова Жанна Суюндыковна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Хадичабану Гуламжановна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Мыңтай Өркен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Санабар Ахметжановна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Зарина Рашидқызы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Салихожаева Робияабону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Ахылбекова Несибели Джанатбековна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Пердекул Ілиясханқызы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ЕГЕМБЕРДИЕВА САХИБАХОН АБДУМАЛИКҚЫЗЫ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Султон Гүлзина Тұрдымұратқызы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ДЖУМАНАЗАРОВА ШАХНОЗА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Шынгысбаева Меруерт Кайрбаевна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Шиянова Нина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 ҰҒЫЛАЙ ТАЙРҚЫЗЫ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МАРХАБАЕВА РАУШАН АБДУХАИМОВНА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 Динара Акрамқызы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Калдыкозова Райхан Бексаттаровна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Диана Иристаевна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 Мерей Жақсылыққызы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Жунисали Мөлдір Аширбекқызы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КЕМЕЛБЕК АИДА РИНАТҚЫЗЫ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 Нұрсезім Қалымжанқызы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Жұлдызбек Таңшолпан Бекболатқызы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Гулбану Даниярқизи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Кадыркулова Нигора Эркинжоновна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 Айдын Алымжанқызы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Алжанова Лайла Ерхановна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Сарсенова Айнур Адилхановна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Эльвира Толегеновна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Рақымбекқызы Динара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Кушербаева Салтанат Худайбергеновна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Бухарбаева Гулайхан Рустемовна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Пернебекова Айгерим Кулыбековна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Нәлтай Ләйлә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Мусабекова Ақжарқын Нұрлыбайқызы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Айгерім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 Ақжайық Камшибекқызы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Алпысбай Қарлығаш Талипқызы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 Жансая Бектемірқызы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Қалил Сабина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АЛДАБЕРГЕНОВА АЙЗАДА БУРКЕТБАЕВНА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Нуралдинова Раушан Болатовна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Сейдулла Жамал Бахытжанқызы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 Әсем Әзілханқызы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Халитова ДиҰра Анаркуловна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Сейдалиева Перизат Болаткызы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ЛЕСПЕК ГҮЛДАНА ӨМІРТАЙҚЫЗЫ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Сансызбай Арайлым Құлыбекқызы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Турғанәлі Әсем Нурболқызы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Бейсенбаева Мохира Абдумалик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 Дария Қасымханқызы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Мохира Тулебаевна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САЛҚЫНБЕК АҚЫЛБЕК РУСЛАНБЕКҰЛЫ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Гаипов Рустам Тулебаевич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Жубакова Асель Нуржановна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Эюбова Фатима Ойдиновна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Дарын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Бекмуратов Толеген Абдиллаевич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Каипова Мерей Дастановна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Борисенко Кристина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Аширбаева Акбота Умирбайевна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САНДУГАШ МАДИХАНОВНА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Нышанбай Мөлдір Ерсинқызы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Рахметжанов Данияр Илхамжанович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Камариддинова Севинч Фахриддиновна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Исақ Фариза Әкімбекқызы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Мамеддинова Насиба Нигматжановна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Шыналиева Әсел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Әдемі Сатжанқызы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Рустамова Малика Музафаровна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Милана Руслановна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 БАУЫРЖАН ГЫЛЫМОВИЧ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ДЕГТЯРЕВА КСЕНИЯ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Арайлым Еркінқызы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Отаран Өркен Ердосұлы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Полодеева Алина Павловна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Махмуталиева Малвина Мамедовна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Мирхакимова Ясмина Миракбаровна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Пердебек Бегайым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Дуйсекова Диана Сапарханқызы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Толғанай Сұндырқызы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Белоказанцева Александра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Каржаулова Динара Турспековна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Умаралиев Бегзат Эркинович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Пернебаев Мейрхан Тоишатович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Савурова Зухра Ирискуловна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Батырәлі Мейір Мұратәліқызы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Зубкова Ангелина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Сейдулла Ерсін Ахметалыұлы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МАҚСАТБЕК МУРАТБЕК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Мұхамедияр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Әкімжан Назерке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 Шұғыла Шаймерденқызы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Махамбетәлі Әсемай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Қуандықова Лаура Тұғанбайқызы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Құттыбаев Әділет Сеитғалиұлы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Оразтай Аяжан Алмасқызы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Валиева Полина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Сабина Айдынқызы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Ахмедова Гузаль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Казакова Дилорам Турсынбаевна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Музаффар Сиддига Вахидқызы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 Богдан Александрович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 Алишер Искандарович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Валерия Леонидовна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Арипова Жанар Едилхановна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МУРАДОВ ЭЛЬБРУС ПАШАҰЛЫ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 Аймен Ардаққызы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Марунич Ильвира Денисовна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Кисиков Болат Нурдилдаевич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Кочина Ангелина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АртҰм Игоревич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Вдовченко Александра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Савинская Ольга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Митеева Айжан Булатовна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Куатбекова Жансая Есенсариевна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 Арайлым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Дәурен Алдиярұлы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Асханова Нигара Сабиржановна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ЖАРЫЛҚАСЫН АЯЖАН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Зайдулина Эвелина Ренатовна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Мирзакаримов Самандар 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Осипович Анастасия Максимовна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ЖАМАЛИДИНОВА ТАХМИНА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Кайнар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Парикмахерское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Ұлдана Талғатқызы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Сейсен Еңлік Құрманғазықызы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 Ақбота Қадырханқызы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Келдібай Ұлас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АЙТМИРЗАЕВА УЛЖАН ЭРАЛИ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Мөлдір Есимханқызы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Кадырова Милана Ильясовна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Кудайбергенова Индира Акжарбековна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Үсенбек Нұрлан Қырғызбайұлы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Худайбакова Фариза Дилмурадқызы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Парманова Нулифар Курваналиевна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Кыдралиева Рабига Касымбековна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Онласбеков Нурбол Асилханович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АЛШЫНБАЙ ҚУАТБЕК ҚҰРАЛҰЛЫ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Жахонова Элинур Улугбек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Ергешова Севинч Ихтияровна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Әбутәліп Нұрбану Есполатқызы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Бороздина Екатерина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Наден Жандос Мәлікұлы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Қалдыбайқызы Аружан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Соколкова Амелия Ивановна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Тапеева Феодосия Ерболовна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Жамалова Дильбар Абдилазимовна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Сұлтанбекқызы Толқын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Кошманов Мадали Шалхарович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Парикмахерское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Аяулым Қабланбекқызы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Дуисебекова Улбосын Нурдаулетовна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Абубакирова Айсапар Абдымаликқызы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Дүкенбай Ажар Махсұтқызы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Паизиева Сымбат Асилханқызы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Туртай Сабина Досжанқызы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Черданцева Валерия Александровна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Караулова Лариса Михайловна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Шаймерден Көшерұлы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Есмаханова Аяулым Сабырқызы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Каримжанов Дилхает Зафаржанович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Сұлтан Сейдалыұлы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Насретдинова Сабина Иброхимқызы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Фатма Тельмановна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Котельникова Ангелина Александровна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Шавкатов Сирожиддин Полатович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КАДЫРБЕКОВА ДИЛДОРА БАХАДЫРОВНА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ЭШАНОВА СЕДАНА ОЙБЕКҚЫЗЫ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Зорина Мария Сергеевна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Абдурахманова Севинч Бахадыровна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Емирова Балжан Муратқызы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Төлепберген Дінахмет Алшынбекұлы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Жолдыбек Жанет Шымкентбайқызы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Шамурат Аяжан Сарсенбайқызы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Акрамжанова Жасмина Гуламжановна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Михалкинская Наталья Сергеевна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Фахридин Мадина Сайфуддинқызы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 Имран Исламович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Назарбаева Бірғаным Омарқызы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Валерия Константиновна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Жаңабай Ақмерей Нұрсұлтанқызы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Тужикова Карина Родионовна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Пайзуллаев Абдулазис Камульжанович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Ажиев Рамазан Рахымжанович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Сайлаубек Сабина Рустемқызы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Адылов Шахруххан Фаррухович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АРАПОВ АСЫЛХАН ҚАНАТҰЛЫ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Бекзат Қанатұлы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Паринтаева Диана Ұланқызы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Лузин Ян Тимурович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Байларова Нақгүл Жеңісбекқызы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 Алмат Бакытұлы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Тыныбек Диас Нұрыбекұлы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Шынарбекова Зарина Талаповна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Рустам Турсунбаевич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КАИПОВ БУЛАТ БЕРИКУЛЫ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Каипова Лейла Берікқызы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Асемай Құрбанәліқызы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Любченко Глеб Игоревич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Равшанов Азамат Хусанович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УО "Колледж Мирас"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Дилфуза Хуснидиновна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Талғатқызы Арай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Сайлавова Захро Жорабековна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Испанова Ақниет Кенжеахметқызы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Шукурова Чарос Валижановна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Махмудова Азиза Бахриддинхоновна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Эламанова Жания Махмутқызы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Абдугафарова Махинур Абдураимовна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Махсудова Савриноз Камалиддиновна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 Розана Бахадировна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Раушанбекова Камола Ахмаджановна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Тойшыбаева Чарос Сухрабовна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Абдухамедова Диана Вохиджоновна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ДиҰра Батырханқызы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ТАУРБАЙ АИЙДА НАЗАРХАНҚЫЗЫ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БАБАХАНОВА ЗУМРАД ВАЛИХАНОВНА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Нарходжаева Мухаббат Абдукаримовна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Абдуганиева Райхона Эльмуратовна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Каюмова Диляра Мамыржанқызы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Тешебаева Шодиена Лутфуллаевна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Сатдаркұл Ұлтуар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Гайбуллаева Жасмина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Ниязматова Дильдара Авазовна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Мадина Бекзатқызы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Сайдиосманханова Азиза Баходыровна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Камола Сайдиллақызы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 Сабина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Рахимбаева Шахзада Мамыржановна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Джурабаева Аружан Алдиярқызы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Меруерт Ахымбековна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ӘБЗЕЛБЕКОВА ГҮЛСЕЗІМ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Сабиржанова Арофат Нематжановна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Рамза Балауса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Ирада Ирсалиевна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Жаркимбай Нұрлайым Жанибекқызы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Хайтметова Севинч Бахадировна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Назарова Назмина Моминжановна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Валижонова Кумрибону Рустамқизи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Касымбекова Акерке Нурбековна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Гаипова Дияра Айбековна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Талгатбекова Розахан Фархотбековна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Литвинова Эвелина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Абдурасулова Гулноза Шаукатжановна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Гаппарова Мафтуна Абдиллахановна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Шамшиматова Доно Дилмуратовна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Нұрай Ерболатқызы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Хайтметова Зарина Мыралиевна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Бахадырова Сарвиноз Кахромановна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Ясмина Раимхановна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Мамадалиева Юлдуз Бахтияровна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Биторе Назерке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Ирисметова Назмина Эльмуратовна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Фургасова Юлианна Игоревна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Розметова Эльвира Юлдашбековна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Шамбулова Альмира Нурболовна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Григорьева Екатерина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Ганжиева Симара Низамовна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Маманова Луиза Рахимжановна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Сапаматова Диляра Самандаровна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Абдаз Жанар 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Абдаз Анар Асанқызы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Миралиева Шахсонам Фарходовна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Фаранназ Зафаржановна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Суюнбек Аяжан Жанибекқызы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КарасҰва Оксана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Низамова Диана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Есенқызы Ақерке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Шакарбекова Роза Даврановна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 Ақнұр Касымханқызы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Сайдахметова Мадина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Абилхасым Дияна Сансызбайқызы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Сарбаева Тоғжан Нұрдәулетқызы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Бақтыгуль Артыққызы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Рахматпури Джанан Хабиб-алиқызы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Сымбат Касымбайқызы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Ақниет Бексұлтанқызы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Орынбасарова Нургул Рысбековна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Сайдуллаева Озода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Кайнарбекова Робия Зохриддиновна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Жасмина Анартаевна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Ибрагимкулова Ясмина Эльмуратовна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Сабрина Баходыровна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Дарина Абдурашидовна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Аралбай Маржан Динмухамбетқызы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Ташходжаева Жасмина Умиджановна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Гаппарова Саида Лутфуллаханқызы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Ширинова Райхон Мамурқызы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Петракова Виктория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Бимырза Қарақат Тұрсынханқызы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БАЛАБЕК НЕСІБЕЛІ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Иристаева Камолахон Камалбековна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Дарвешова Севгина Раушановна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Аягузов Әділет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Сапарова Гулбахар Назимовна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Хадича Бекзадовна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Джамалутдинова Кумсият Джимальтиновна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Карбышева Ксения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Кенесбек Жансезім Сәкенқызы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Аяш Толғанай 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Ксения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Юнусханова Мадинахон Акбархановна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Жайлаубай Мөлдір Рустемқызы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Өрікбек Назерке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Тұрлыбек Самал Айтуарқызы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Марям Миролимқызы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 ГОЗАЛЬ БОХТИЯРҚЫЗЫ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Дудникова Кристина Федоровна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Сайлаубек Сандуғаш Батырбекқызы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Ақтілек Сансызбайқызы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Адырбекова Ардақ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Беридзе Эсмина Жаватқызы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Абибулла Алинур Ғалимжанқызы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Ағабек Изаура Темірханқызы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Махмудалиева Рысалат Илхамовна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Евдокимова АлҰна Игоревна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Баваханова Хилола Хавазхановна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Гаппурова ДиҰра Адилжановна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ГАНИЕВА ШАХНОЗА РАСУЛЖАНОВНА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Дилроза Зафаржанқызы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Хурсанова Роза Рустамовна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Ибайдуллаева Фарангиз Равшановна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Кулбайева Гулжаухар Косимбековна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 Аружан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Ализақ Нұргүл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Муратова Робия Абдуманнаповна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 Ақмарал Жолдасбекқызы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Буранбаева Феруза Рустамбекқызы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АБДУРАХМАНОВА ЗУЛФИНА АЛИЖАНОВНА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Бибала Айсана Канатқызы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Абласан Ақниет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Оңласбек Ақжүніс Турсынқызы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Джинбаева Несібелі Суюндікқызы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Абдивалиева Севинч Муротжоновна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Абдумажитова Согдиана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Тургумбаева Шахзада Юсупжановна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Мадина Абдухалыковна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Балакан Пернай Усенқызы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Тұяқбай Айсәуле Келесқызы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Сеилбек Ақсәуле Сауытбекқызы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Арабова Улдар Марат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Жамалдина Гүлназ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Турганбай Әсел Буркітбайқызы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Қалмахан Назерке Есмаханқызы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СураиҰ Фархадовна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Абдунабиева Дилдора Сайдиганиевна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Акбарханова Сабрина Илхамбековна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Туребек Мерей Манатқызы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Власова Маргарита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Нуритдинова Рухшана Камалидиновна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Илесева Зарина Шарипбай қизи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Қазына Мұханқызы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Хайдарова Эльяна Исмаиловна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Чиналиева Феруза Зияматовна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Аяжан Сәкенқызы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Дарвешова Рухшана Раушановна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Нагузалова Феруза Руслановна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Кенжебаева Шұғыла Сұлтанғалиқызы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Абдиева Азара Султаналиевна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Изан Әсем Гафорқызы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Юнусметова Дилдора Анартаевна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Гүланар Дінмұхамедқызы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Жаксибоева Жанар Ботурбекқызы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Ақниет Нұрболатқызы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Айдана Айдарқызы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Оразгүл Артыққызы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Амануллақызы Гүлнар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Телқозиева Әсел Қалдыханқызы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 Дана Сламбекқызы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Аяна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Асанова Фариза Жамбылқызы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Тілен Ұлту Пердалықызы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Гребцова Дарья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Құдас Хадиша Байжігітқызы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ВАНЦЗЯШОН ДИАНА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Сара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Роза Нуржауқызы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Уразалиева Аружан Жанибек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Зыкина Карина Виталиевна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Исақұл Аружан Мадиярқызы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Исақ Нұршапағат Ахметқызы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Алкабаева Лидия Келдыбаевна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Бердахмет Назира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Юлия Анатольевна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 Эльмира Гошуновна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 Әмина Кайнарбекқызы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Ортикова Шахзода Нуржигитовна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Исматулаева Шахзода Захиджановна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Досметов Азизбек Атабекович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Исмойл Рабия Аламасқызы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Түлеген Балауса Ертайқызы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Тойшыбек Гүлназ Балғабекқызы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Медеубек Әсия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Рахматуллаева Аяулым Акилбеккызы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Ханатбекқызы Ырысай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Асылбек Саянұлы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Мейірханқызы Динара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Нуридин Қанатбек Данышұлы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Абдазимова Раяна Халмуратовна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Еркін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Турдикулов Нуртас Кайратович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Умирбекова Ақмаржан Лесбекқызы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Ақерке Болысбекқызы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Маратқызы Жансая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Тузельбаева Амира Нурлановна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Джахангерова Аделина Бахрамовна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Жорабек Айым Азаматқызы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 БАУЫРЖАН ЖӘНІБЕКҰЛЫ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 Бақдәулет Мураталиұлы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Мафтуна Сайдумаровна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Сагдиана Шавкатовна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Шералиев Шахрузбек Шукуралиевич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Розматов Сардорбек Камолиддинович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Сарвиноз Ильхамбековна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Калимбатова Алина Руслановна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Аристов Данил Анатольевич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Бундина Софья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Амалбек Саят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Сейдазимов Нұрасыл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Светенков Даниил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Киндиренко Милана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 Богдан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Жасұзақ Рамазан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Галкина Виктория Васильевна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Нажмиддинов Шухрат Хусниддинович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 Бейбарыс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Хусанов Учкун Пайзиддинович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 Бегім Болатұлы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Мұратұлы Жасұлан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 Самир Султанович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Дәрібай Сүндет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УТЕШОВ АЛИШЕР ЕРЛАНОВИЧ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Мелден Әдемі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Атабеков Джасурбек Надирбекович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 Карина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Ермекұлы Ерасыл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Файзуллаев Нұрдаулет Алмасханұлы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БАХРАДИН БЕКСҰЛТАН МИРАМБЕКҰЛЫ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Мыңшабеков Жарқынбек Мықтыбекұлы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Тохтамуратов Жамшид Музаффарович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Абдувалиев Саидали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Шарипбаев Тохир Шахрухович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Сулейманова Тиана Исматовна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 Дастан Айтбайұлы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Кулабухов Евгений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Ирискулов Розмат Раушанбекович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Рустамбеков Камулжан Ахрорбекович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Сайдулла Азамат Гапуржанулы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Нурмагамадов Миржамал Батыржанович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Жасузак Еркебұлан Темирханұлы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Айқын Бакдаулетұлы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Салиев Шухрат Фархатович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Досов Самир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Досов Асадбек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Сахратов Полат Бадамбаевич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Рустамов Диярбек Илхомбекович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Жорақұл Зафарбек Фархатұлы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 Қанат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Агзамбеков Ахрор Азизбекович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Рахатұлы Бақытжан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Охтамжанов Шахруз Илхамжанович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Қыдырәлі Нұрасыл Бекзатұлы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Жанболат Жұпарбайұлы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Тимур Аскарұлы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Абдухакимов Хайтмурат Рустамбекович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Мафтуна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Базарбек Нұрсат Қаныбекұлы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Нажмиддинов Валихан Хусниддинович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Сафаров Тохиржон Алиакбарұлы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 Азамат Азизович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ЕРМЕТОВ ШАХЗАДБЕК ХИКМАТУЛАЕВИЧ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Саят Бағдадұлы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Сардорбек Азизбекович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Шүкірбаев Темірбек Қабылбекұлы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 Мирас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МИРЗОЕВ САЛМОНБЕК САБИРЖОНОВИЧ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Оразымбет Еркежан Сүндетбайұлы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Абылайхан Кошкарбекұлы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Жалгасбай Мейрамбек Нүрсейтұлы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МҮСІР НҰРАСЫЛ БЕКТҰРҒАНҰЛЫ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Абишов Даулеткелді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Қабылбек Мақсут Рахымұлы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САФАРОВ АДХАМ АНВАРОВИЧ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ФАРХАД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Батырханов Ботиржон Икрамжанович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Сайдуллаев Русланбек Умиджанович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Шерметов Шахрух Фархатович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Бакиров Озотбек Дадажонұлы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Салыбекова Асылай Серікқызы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Ақманар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Абдисадыкова Фарида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Ұлжалғас Инкарбекқызы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Сансызбек Зарина Жанибекқызы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Икрамшикова Мадина Хамидовна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Жасмина Бабыржановна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Меньшикова Ангелина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Момынқұл Ерқанат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Жарылкасын Кәмшат Галымжанқызы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Махмудова Шахзода Тургиновна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Нұрсезім Айдусқызы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Анелья Жасуланқызы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Балабек Ақмаржан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Құрманбаева Жазира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Зарина Дінмуханбетқызы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Молдақұлова Әсел Сакенқызы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Усенбай Алихан Кадирханұлы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Батан Ақмаржан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Шухратбекова Севгина Даниярбековна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 Дулат Копжасарұлы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Атажанов Атабек Айбекович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Аюпова Назар Усенқызы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Мадихан Насыр Тулегенұлы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Исламбек Диана Алтынбекқызы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Якубджанова Руфина Данияровна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Ирисбекова Рушана Рустамбековна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Курбанбекова Мариям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Абдуәлі Нұрай Дуйсеналиқызы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Қалыбай Болатхан Темірханұлы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Расулова Шахноза Алымжановна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Дастан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Кеңесов Ернат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Кантуре Дариға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 Айсулу Сапарбекқызы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Турдиниязова Индира ИхтиҰровна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БЕКТҰРҒАН АРУНА НҰРЖАНҚЫЗЫ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Құлсеит Бексұлтан Сеитхалиұлы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Ергешов Шахруххон Ходжакбарұлы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Абдыкаимов Кадырхан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Исматулла Сехриноз Юлдашкуловна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Кудайбердиев Жалил Шаукатович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Жарқынбек Нариман Шалқарұлы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Тешебаев Иляр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Нишанкулов Фарухжон Сабиржанович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Яқия Арман Ермаханұлы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Айдана Джамбулқызы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Муслимов Шохдамир Фуркатович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Курваналиев Руслан Зафарович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Әліқұл Нұрсұлтан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Тельманова Севинч Бахадировна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Абрархан Акбарханович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Пайзахматова Мадина Давронбековна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Туребек Дінмұхаммед Муратбекұлы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Шаукатова Гулнара Кахромановна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Халметов Жасур Алимжанович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Сарвиноз Сайдикафаровна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АСАЛ ГАЙРАТЖОНОВНА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Бертаева Балерке Фархатқызы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Малика Азизбековна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Сотболат Сымбат Нұрболқызы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Давлатбекова Диляра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Махмудова Муниса Рахматуллаевна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 Асилбек БахтиҰрұлы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Азизбек Атабекович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Ильхамов Ңлдашбек Надирович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Пардабеков Дастанбек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Баймади Мәди Олжасұлы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Шерипов Дастан Рыхсаваетович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Халмурадов Дилмурад Султанмурадович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Розметов Давлатбек Илхамбекович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Өндірісбек Еңлік Мұратбекқызы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Халмаметов Розмат Ахмаджанович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Ахматжанова Камила Адилжановна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Бауыржанұлы Али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Қуаныш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Құттыбек Айбек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Наринбек Ернұр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Муратханов Жавохир Азизханович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Каримбаева ЗиҰда Содикжановна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Эркинов Жавлон Муратжанович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Швачко Богдан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Ахметали Ринат Рустамұлы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Саян Канатұлы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Султанбаев Шахрияр Фаррухұлы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Инаятуллаев Жасур Насруллаевич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Эрназаров Шахрух Вахидович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Зупарова Роза Мураталиқызы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Рахметжанов Ханали Низамжанович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Мусаматова Севинч Расулматовна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Махаматов Мырза Мирхамиджанович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Юлчиваев Ифтихор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Тойчи Азиза Анварқызы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Халметов Тахир Дилмурадович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Анзор Рафикович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Севара Данияровна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Шерубек Ернұр Әлжанұлы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Ислам Икрамжанович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Нарходжаев Искандар Абдуазимович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Қалыбек Нұрлыбек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ЧУ "Высший Педагогический колледж SHYMKENT"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"Инновационно- технологический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Төленді Мырзахан Алибекұлы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Кочанова Анастасия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НУРЛИБАЕВ ЭРЖАС МУРАД УГЛИ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Молдабекова Жания Бекболатқызы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Ковальский Владлен Васильевич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Ислам Нурбахытұлы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Балғабаев Даниял Ердаулетұлы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АЛЬМУРАТОВ РИШАД ТҰРСҰНҰЛЫ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Насыр Ернар Ұлұғбекұлы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 Даниал Сағатұлы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Боранбек Мағжан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Әсел Калмуратқызы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Трифонов Владислав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Бакиев Бекжон Эркин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Төлепбергенов Нұржан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ДОСЫМБЕК ТЕМІРЛАН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Сәнбибі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Тажиханов Сырым Ергенбаевич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Қарсақбай Жасұлан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Бекболатова Камила Амировна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Балабек Әуезбек Амангелдіұлы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Латынова Алиса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Нұржүніс Мұхамедали Нұрғисаұлы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Слям Ардақ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Еркинов Умитбек Айбекович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Гарифов Тимур Ринатұлы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Ережепов Бекболат Нұралыұлы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Сейдулла Жеңісхан Темірбекұлы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Нұрлыхүл Ақжан Біржанұлы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Нутфуллин Дамир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 Федор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Шерипбеков Бақдаулет Нұрмұханбетұлы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Доронин Степан Вячеславович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"Инновационно- технологический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Умирбаев Бақдәулет Рустамұлы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Ермурат Серікәли Ескендирұлы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 Абай Жанабекұлы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Кендебек Ердаулет 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 Нұрасыл Әлімжанұлы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Бакиев Ерзат 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Балғынбек Каримжанұлы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Диас Абзалұлы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 Арсен Бегайдарұлы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 Мұхамедали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 Бекжан Рашитұлы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Ешимбетова Балнур Султанқызы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Балтаев Мәди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Қахарман Ахмет Жалғасұлы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Мейрбек Нұрбосын Қалдыбайұлы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Төрехан Аружан Мамырханқызы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Кайрат Абдумаликович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06120200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информационной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Елібай Аяна Мұратқызы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Мұхан Сымбат Байзанқызы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Дулат Сапарбайұлы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Аюбаев Бақдәулет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Мұханбет Аружан Сабитқызы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Абдурахимов Дилмурод Динмухамедович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Айшабибі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Ерболұлы Нұрбақыт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Рысбеков Абрар Айдосұлы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Сыдық Нұрғиса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Мирякипов Алишер Миракбарович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РУСТЕМ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Данагүл Бахытжанқызы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Сауытбек Санжар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 Нұрасыл Бахытбекұлы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Рустамалиев Дулат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 Азамат Адлетұлы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Дуйсебай Саят Рахманұлы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Абдувалиева Сарвиноз Азадбековна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 Баубек Бахитжанұлы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 Төлеген Меирбекұлы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Курбанбай Дияс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Мырзабаев Бекмұрат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Шыңғыс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Абдижамилов Салманхожа Бақытхожа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Цифровая техника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Жаңабай Әділет Ерденұлы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Тансықбай Мүслімбек Бақтиярұлы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Бахадир Аян Алдиярұлы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Путинцева Алла Александровна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ЖОЛШЫБЕК ЕРСУЛТАН БАХЫТҰЛЫ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Әлібек Сәкенұлы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Есіркеп Бағжан Әбдімүтәліұлы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Тимур Талғатұлы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Нурқул Бексултан Еркінбекұлы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 Азамат Дарханұлы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07151100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Эксплуатация и техническое обслуживание машин и 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Муратхан Досхан Асланұлы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Николай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Қанат Айдосұлы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Кыдирбаева Зухра Закирджан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Бекзатхан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 Мәди Абулкаиырұлы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Менлиханова Динара Радиковна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Бердияр Нұржас Алибекұлы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 Богдан Ильич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 Рамазан Исламович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Әжібек Бегзат Нышанұлы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Ералхан Жәнібек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Крылков Артем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"Инновационно- технологический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 Дінмұхамед Бағланұлы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Руслан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Нафиков Илья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Карюхин Артем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Асильбеков Руслан Тимурович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Ернұр Абдумажитұлы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07240900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Лобков Матвей Владимирович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 Дмитрий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Әкімжан Сержан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ДИСЮПОВА АЯУЛЫМ ЕРБОЛОВНА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КОПЕКОВ БАЙГАЛИ АБДУГАЛИЕВИЧ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КЕҢЕСБЕК РАМАЗАН ЕРКІНҰЛЫ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Заңғар Айбекұлы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Шегірбай Жарқынбай Халмуратұлы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Жұмаділда Дәулет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Сапарғали Айтуғанұлы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ҚҰРМАНӘЛІ РАХАТ ЕРКЕҚҰЛҰЛЫ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Керимхан Ердәулет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Пупарев Ярослав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Джамкур Мирас Санжарұлы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Левощенко Владислав Леонидович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07240900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Нұралы Назерке Нұрланқызы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 АЛИХАН ПОЛАТБЕКОВИЧ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Абдикаримов Бекжан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Боранбай Қанағат Мұхамеджанұлы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Қаржаубай Шадияр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Жомарт Байдуллаұлы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Қуанов Қанат Ержанұлы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Султанбаева Ардақ Құттыбайқызы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Амангелдиев Шалхар Азамат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Салбек Нұрсұлтан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Абдыбаев Дулат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ШЫҢҒЫСХАН АЙБЕКҰЛЫ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Турысбек Нұрасыл Пернебекұлы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 Нұрсұлтан Сабитбекұлы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Жамалов Нурмухаммад Сидиқ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Бақдәулет Әбдібекұлы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Бегімбет Азамат Махсатұлы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 Алан Нурланулы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 Данияр Пернебекұлы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БАТЫРБАЙ БАЛНҰР ҚАЙРАТҚЫЗЫ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МИРМЕЙДИ РАЯНА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 Санжар Ихтиярович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Растегаева Вероника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Ступченко Юлия Константиновна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"Инновационно- технологический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Тренкина Лия Денисовна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Жанғали Әсел Сұлтанғалиқызы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Кудашева Эвелина Ильдаровна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Айдарова Лияра Айдыновна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Сержанович Анна Вячеславовна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Ермекбаева Асема Мамадиярқызы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Ешимбетова Айзат Султанбекқызы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Плеханова Александра Юрьевна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ПушкарҰва Анна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Асилхан Рамазан Нұрболатұлы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Янна Константиновна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 Әсел Бегалықызы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Абытов Найзакара Ерболович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Рузметова Виктория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Архабаева Аружан Джомартқызы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 Радион Юрьевич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Минеева Карина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Пириева Эльмира Байрамалиевна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ТУРЕГЕЛДІ ЕРКЕБҰЛАН МАДИЯРҰЛЫ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Пердебай Абдулбасир Сабырұлы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Бандаренко Виктория Степановна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ЗИНОВЬЕВА АЛИНА ИВАНОВНА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Максимова София Георгиевна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Есіркеп Ердәулет Әбдімутәліұлы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Мерей Қалмұратқызы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Мандриченко Снежана Станиславовна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Құланқожа Диана Жандаралықызы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Байгазиева Стефания Васильевна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Гаипов Асилхан Нургалиуғли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Баян Әбдірахымқызы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"Инновационно- технологический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Аджиев Алексей Михайлович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Багаутдинов Рим Равильевич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Орманов Диас Серикбайұлы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Жасұзақ Ұлбосын Алмасбекқызы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Ағабек Асылжан Амангалиұлы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Алагозова Ақмарал Төлегенқызы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Манзура Русланқызы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 Саят Тохбергенұлы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Серікбаев Айдос Ераханұлы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Вдовченко Алина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Суен Сұнғат Серикұлы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 Аяулым Алишерқызы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 Арайлым Алишерқызы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Жайнаров Асқар Акабайұлы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Құандық Қуаныш Келдібекұлы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 Жаннұр Нуржанқызы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 Олжас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 Бекайым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Ниматилла Аяулым Абзалханқызы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Дарменова Балауса Жәнібекқызы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БЕЙСЕБАЕВ БАҚБЕРГЕН ДІНМҰХАМЕДҰЛЫ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БАЛНҰР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Ұлбала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 Нурислам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Ержігіт Батырханұлы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Мырзакерим Баян Жаркынбекқызы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Рашидова Бериван Калдасбековна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Ердесова Аяулым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Заңғар Мырзаханұлы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Сенгірбек Дарын Мақұлбекұлы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АМАНБАЙ ЕРКЕНАЗ ҚАДЫРБЕКҚЫЗЫ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Таспулат Бердібек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Сейткаримов Ерболат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Куаныбек Нурсаби Дарханұлы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Кулмахан Еркебұлан Нурмаханұлы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Сымбат Аққалиқызы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Райымбек Бекбосынұлы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Елшібек Толғанай Кәдірбекқызы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Кенжалы Олжас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Трубочкин Кирил Вячеславич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Темирханова Жамила Темирхан кизи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Сания Қуанышқызы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 Назерке Мелдебекқызы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Жарылқасынова Айгүл Мейржанқызы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Ускаева Луиза Романовна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Ерсұлтан Рахымбердиұлы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Абдиашим Балжан Асилбекқызы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Айдана Қандаулетқызы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Жанғали Нурғисаұлы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"Инновационно- технологический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Керімбай Нұрбала Махсатқызы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 Нұрсұлтан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Олжабекова Назерке Еркебай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Маржан Рахымжанқызы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Зарина Жолдасқызы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НУРАЛИЕВА ФЕРУЗА САЙФУЛЛАЕВНА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Алшынбек Ажар Темірханқызы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Бейсенәлі Ақерке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Бакуридзе Айсу Жамаловна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Мүтәліп Шыңғыс Нұрболатұлы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Маратқызы Алина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Мұханбет Аяжан Сабитқызы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СЕРІК МАХМУТҰЛЫ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Туртбаева Акриза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Ұласбек Жасұлан Муханұлы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 Дінмұхамед Әбілханұлы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Абиев Бексұлтан Сүлейменұлы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Даняров Ерасыл 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Қойшыбай Ернур Қайсарұлы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Жунисалиев Мухамеджан Туреханович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 Нұрдәулет Рахымұлы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ЖОЛДЫБАЙ ФАТХАНҰЛЫ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Сатылғанов Бегасыл Сабырханұлы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Тлебек Елжан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Молжигитов Даниэл Мейіржанұлы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Арипбеков Қуаныш Сейтмұханбетұлы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Қуанышбеков Диярбек 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Қадірберді Дархан Ақназарұлы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ЧУ "Инновационно- технологический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"Колледж Медресе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Сайдуллаев Абдурахман Султанбекұлы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 Нұрислам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Уралов Абдурашид БахтиҰрович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 Мұхаммедфатих Әмирханұлы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Қайыржан Бекарыс Мирасұлы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Таскараев Жансерік Есембекұлы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Бауыржанұлы Дінмухамеджан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Әбдіохап Рамазан Абдымүтәліпұлы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Қарақат Құдайбергенқызы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Таиров Ерсултан Салмухамадұлы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Оразалиев Османали Умиралиұлы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 Миғраж Есенгалиұлы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Нұрбек Бақжан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Мағжан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Нурханов Сардарбек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Алихан 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ҮЛГІБАЙ НҰРИСЛАМ ӘЛІМЖАНҰЛЫ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Джумагельди Диас Канатұлы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Шерполатов Асылхан Бакытуғли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"Колледж Медресе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Турсханов Муслихиддин Жамшитович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АҚБАЛАЕВ ТЕМІРЛАН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Демеутов Абылайхан Тлекович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ДАНИЯЛ НҰРАЛЫҰЛЫ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Қахарман Торғайұлы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Осман Мұстафа Нұрахметұлы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Пираков Салмонжон Ниязмахмадұлы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Абдраимова София Розыкулкызы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Камилжанов Зайниддин Хасантаевич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 Ұлжан Мейрамбекқызы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Мыңтөре Нұрсұлтан 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 Мустафа Хусниддинович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Суйндиков Бекарыс Ертайұлы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Абдумуталипов Рамазан Алишерұлы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Нұрбек Мергенбайұлы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Шәкірбеков Мұхамед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Сайфуллахонов Оятуллох Шукруллаевич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ЗЕЙНЕГАЛИЕВ СҰҢҒАТ САМҒАТҰЛЫ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БАХИЕВ МУХИБУЛЛО ШАДИБАЕВИЧ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Нишаналиев Мухаммадиумар Сабиржанович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Сейдалы Оразәлі Нышаналиұлы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Алтынбай Алмаз Абдыталипұлы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Шахмардан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Файзиев Исмаил Ибодуллаевич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Даулет Дауренұлы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Туребаев Мақсат Баймаханұлы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АБДУВАИТ АБДУКАРИМ АНАРКУЛҰЛЫ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 Рысбек Араратұлы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Аджапарбек Шағатай Мұхитұлы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Васиева Фатима Абдулатифқызы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Мәжиев Ислам Мейрамбекұлы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 Нұрмұхаммедали Жомартұлы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Азизов Хайрулла Худайбердиевич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Жусип Жақсылық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 Қажымұқан Әлімжанұлы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Әлішбай Ерасыл Әмірәліұлы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Надиров Мулонавруз Абдрасулович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Эшанкулов Жанполат БахтиҰрұлы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Қуанышбек Нуридин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Куралбек Нұрасыл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Дәулетбек Нұрбек Жасұланұлы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Абдулла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Мұхаммеджұнісұлы Мұхаммедякуб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Ерубай Мирас Динмухамедұлы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Қартабай Мағжан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Хайрулла Нұрислам Аятоллаұлы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Хантуре Омар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Кадыров Абдуллох Саъдуллаевич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СЕЙТҚАЗЫ ІЛИЯС ҚАНАҒАТҰЛЫ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Арипханова Мохинур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Нусратулло Серік Рустамбекұлы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"Колледж Медресе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Бекбарыс Сунгатұлы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Кенжалы Әли Еркінұлы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Орымбай Абдурахман Болатжанұлы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Алмағанбет Айдын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Кенжалы Ғали Еркінұлы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 Гүлназ Арапбекқызы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Әбдуқадыр Салтанат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Орманбаева Маржона Музаффарқызы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Ахматжанова София Октамжановна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Сеилхан Гүлбану Сейтханқызы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Хикматханова Солиха Шерзодхоновна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Ергешова Чарос Рузибайқызы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Жанабекқызы Аяулым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Джузбаева Зейнеп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Мясоедова Айша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Нусратуллаева Гузал Ирискулқызы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Каримжанова Салиха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Худоярхонова Солихахон Ботирхоновна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Бржонова Кумуш Пулат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Салтанат Занардатқызы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Асанова Сымбат Ғабитқызы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Омаш Уміт Каримкулқызы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Меңдіхан Асылым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Абдурахманова Дилафруз Элбекқызы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Анель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Фарида Рузибоевна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Жорабек Әсем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Сарбиназ Асилбекқызы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Ауелбекова Айша Рустембекқызы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Отепберген Әсел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Нарходжаева Шокира Юлдашходжаевна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 Кәусар Азаматқызы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Нуржахон Умаровна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Маханбетова Сымбат Омарбекқызы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Балауса Рифхатқызы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Эргешова Зехриниса Шукуржановна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Хикматханова Оминахон Бегзотхоновна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Ашықбай Назым Бақытқызы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Шамахметова Осие Обиджонқызы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Түлтай Ұлпан Әлайдарқызы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Тохсанова Мохинур Махмудқызы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Алайдар Ханшайым Жақыпқызы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Жетіру Кәусәр Құралбекқызы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Мергенбай Айару Нургалиқызы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Тлеуқұл Дилара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Акбарова Хусноро Муроджонқызы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 Әсия Бахбердиқызы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Корокулова Сандугаш Нуралиевна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 Жасмин Қайрбекқызы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Таласова Аруша Жомартқызы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Саидкарим Жасмина Камолқызы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"Колледж Медресе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Кудратулла Інжу Рустемқызы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Фузаилова Гулида Мирхасилқызы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Рахимшикова Сахиба Зохиджоновна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Қазанбай Аяжан Нұрғисақызы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Исмоилова Нодира Алимовна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Әмина Әмзеханқызы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Саипова Ходичахон Абдувалиқызы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Бакарай Аймира Рахметқызы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Джусипбекова Махбуба Есназарқызы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ӘБДІЛАХАТ БЕТУЛ ҚАППАРҚЫЗЫ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Исматова Робия Ержанкизи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Саветалы Адина Досымжанқызы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Раян Жомартқызы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Еркінбек Маржан Қайсарқызы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Елеш Аяулым Азаматқызы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Мамадалиева Сарвиноз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Жанәділ Ақжан Әділбекқызы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Нашыр Аиша Нұсрәтіллақызы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Бахтиярова Асила Вахидовна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Туреханқызы Нұрила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Кәрімбек Гаухар Тимурқызы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 Умида Исматиллақызы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Кемпрекова Валида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Инабек Ажар Орынбасарқызы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НУРМАТОВА МАДИНА ХАБИБУЛОХОВНА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Нурлибаева Мадина Аманкелдиевна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Якубхаджаева Мамура Мамиржановна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Маратова Дана Акназаровна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Зокир Муслима Юнусқызы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02210100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Исламоведение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ӘУЕСХАН НҮРКЕН ӘДІЛБЕКҰЛЫ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АКБЕРГЕНОВ МАЖИТ АЛДАБЕРГЕНОВИЧ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Сабуров Шарифулло Абдулбаситович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ИСКЕНДЕРОВ ЖАНДОС ЕРМЕКОВИЧ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Бекбосынов Сұлтанғазы Хамитұлы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ШОДМАНОВ МУХАММАДИ ТУРАХОДЖАЕВИЧ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 Нұрбек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 АЛМАЗ НУРСАГАТОВИЧ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Хикматханов Абдулбокий Бегзотхонович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 АБДУСАМАД АХМАДШОҰЛЫ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 САНЖАР БАЙБОЛҰЛЫ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Жақыпбай Нұртас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 Мамажан Садыкжанович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Талап Тұрсынбекұлы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МҰРАТҰЛЫ НҰРСҰЛТАН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БАУЫРЖАН САПАРБЕКОВИЧ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Юсантаев Абдулқодир Баходирұлы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Раджапов Суннатулло Дустмахамадович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ӘНУАРОВ НҰР БАҚТЫБАЙҰЛЫ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Турсиматов Нематжан Шадиматович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 Нұрғиса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"Колледж Медресе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Тахиров Давлатходжа Мустафаходжаұлы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Исматулла Мейрамбек Кұттыбекұлы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Мирамонов Сайдали Сайдикрамович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ОганиҰзов Мадияр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РАМАНКУЛОВА НУРХАН НУРУДДИНОВНА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АБДУРАХМАНОВА ДИЛЬФУЗА ШАВКАТОВНА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Байсалбай Алтынай Абзалқызы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Жарылкасынова Айдана Есеналиевна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Жазира Мустапаевна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Юсувалиева Мухлиса Муратжанқызы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Сатыбалдиева Азиза Ирисдавлетовна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Төреғали Самал Төреғалиқызы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Зауре Бахытжановна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Басиева Назира Абдуазимовна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Советбек Раяна Ахатқызы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Жүсүп Назбике Қарсыбайқызы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Шарипи Елкнұр Динмухаммедқызы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Алуа Ғазизқызы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Абдуллақызы Бәсбибі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ЛЕСБАЕВА ГУЛДАНА БАУЫРЖАНҚИЗИ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Бекжанова Аружан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ПЕРИСМЕТОВА РОЗА БЕБЫТ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Сайдикрамова Рухшона Исламхановна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Иниятулла Аружан Құрманғазықызы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АМАЛБЕКОВА ЗАРИНА ШАРИФҚЫЗЫ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АМАНКЕЛДИЕВА ЖАДЫРА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Ибадуллаева Диана Ералықызы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Абдуллақызы Маулюда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Сафия Камалжоновна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02210100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Исламоведение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ЧУ "Колледж Медресе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Ақылбек Аралбекұлы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05320400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 поиска и разведки месторождений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ЕСКЕРМЕС ӘСЕЛ ТӨРЕХАНҚЫЗЫ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 ТИМУР БЕРДАЛЫҰЛЫ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Әбдікәрім Ерасыл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Полат Махсутбекович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САПАРҒАЛИ МАДИНА БАТРБЕКҚЫЗЫ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Сәбітаев Жомарт Әбдікәдірұлы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БЕКБАУОВ АЙБЕК СЕРИКОВИЧ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Ғайыпов Ерген Әбдімәжитұлы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ҚАЙЫМОВ НҰРЛАН ЕРКЕЖАНҰЛЫ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ФАДИН ВИТАЛИЙ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ДҮЙСЕНОВ МҰРАТ ТҰРСЫНӘЛІҰЛЫ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 НУРКЕН МАРАТБЕКОВИЧ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КЕРІМБАЙ ОЛЖАС БЕЙСЕНӘЛІҰЛЫ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Шымырбек Нұржалғас Алибекұлы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АМРИЕВ ТИМУР АЛЬЖАНОВИЧ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Каюмов Бехруз Ахлиддинұлы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Орымбек Рамазан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Алсейтов Жұбаныш Бирликұлы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Пазыл Ерболат Еркебуланұлы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 Азамат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КИРАНБАЕВ БЕРІК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Усипбеков Алтынбек Иманбекұлы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Имамбаев Нагашыбай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Камшыбаев Рамазан Асланұлы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05320400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Керімбек Таңшолпан Нұрғалымқызы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Сартаева Мөлдір Молдиярқызы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Сейтхан Мухаммед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Жолтаев Жасулан Базарбаевич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 АЙЖАН АЙДАРБЕКҚЫЗЫ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Азамат Мұхитұлы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Шахзода Дауреновна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 НҰРЖАН СӘУЛЕБЕКҰЛЫ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 ЖАЛҒАС МАРАТБЕКҰЛЫ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Бекзат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АСАНБАЕВ СУНГАТ АБАЕВИЧ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Тургын Айбек Нурланұлы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 Мәди Ертауұлы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Бекзат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Ақмаржан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Нұрпейіс Есболұлы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Абсаматова Акнур Акылбеккызы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 Мейіржан Мұсаұлы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Есилбек Сабыржан Батырбекұлы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Муссабекова Мөлдір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Юсунбаев Бекболат Ағабекұлы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Турекулова Еркежан Әмірәліқызы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Хайбулла Еркебулан Канатұлы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Урманов Батыр Отабекович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Мадияр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КЕНЕСБАЕВ ДАВРАН НУРАЛИҰЛЫ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Құралбай Арайлым Саилаубекқызы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Абдуварисова Диана Абдурасуловна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ИСАТИЛЛА ДИЛЬШОТ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ЖУМАБЕКҰЛЫ ЖАНДОС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Нурақ Қалжан Нұрсултанұлы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Аманова Елдана Айбекқызы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Нұрғалиұлы Еркебұлан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ЕРМАНОВ БАЙТЕРЕК ЖАНАЙДАРҰЛЫ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ЕЛЕУСІЗ НУРТУҒАН ӘЛІХАНҰЛЫ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Кантуреева Мәдина Сайдуллақызы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Аманкелдиева Жансая Каржаубаевна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 Бағдат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МҰХАМЕТЖАНОВ РАМАЗАН ӘМІРБЕКҰЛЫ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Уркенбаев Бекжан Сейтжанұлы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 Мардан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Жақсымбет Тоқтар Ғабитұлы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ЕСЕНГОЖАЕВА ЖАЗИРА АСЫЛБЕККЫЗЫ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САИМБЕТОВА ЖУЛДЫЗ КИКБАЕВНА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АДИЛЖАНОВ ИЗЗАТ ТОИРЖАНОВИЧ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Тілепбай Диас Оңалбекұлы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КЕҢЕСБАЕВ ДӘУЛЕТ НУРҒАЛИҰЛЫ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Мунайдаров Нурболат Талгатулы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Турлыбек Мухаммад Ниязбекұлы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ҚАРЫНБЕК АБАЙ АСҚАТҰЛЫ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КҮМІСБЕК АРАЙЛЫМ МҰХТАРҚЫЗЫ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Подцерковный Руслан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ДЖАНАЕВ ДАУЛЕТ ХАЛДАРОВИЧ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СУГУРБАЕВ НУРЖАН АРГЫНБАЕВИЧ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БЕКБАУОВА АЙГУЛЬ СЕРИКОВНА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Ибаталиева Гулнабира Накиповна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АРМАН АБДЕНОВИЧ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МОЛДАҚҰЛОВ МЕДЕТ АБДІРАМАНҰЛЫ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 ӘСІЛХАН АЛТЫНБЕКҰЛЫ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БАЙЫМБЕТ АЗАМАТ БЕИСЕНБАЙҰЛЫ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ИСАҚ ҒАЛЫМЖАН МАНАТБЕКҰЛЫ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СЕРІКОВ ДӘУЛЕТ АМАНБАЙҰЛЫ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 Айбек Айдарбекулы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ҚҰЛБАЙ ҚҰРАЛБЕК ҚОЖАБЕКҰЛЫ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ТҰРҒАНБЕК НҰРЛЫХАН ЕМЕЛХАНҰЛЫ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РУСЛАН НИЯЗОВИЧ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ДҮЙСЕНОВ БАУЫРЖАН НҰРМАХАНҰЛЫ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МҰХАМЕДАЛИ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Берқалиев Нұржан Жарасханұлы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 Нұрбол Ділләбекұлы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ТАЙРХАНҰЛЫ ТӨЛЕБИ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Саимбетов Талғат Кикбайұлы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ТУРАРБЕК АСЫЛАН ТУРАРБЕКҰЛЫ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СӘБИТ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Подземная разработка месторожденийполезных ископаемых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ЧУ "Технический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Ануарова Аяулым Болатқызы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Алтынбай Айша-бибі Бағдатқызы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Аймырза Нұрсая Султанқызы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Тлеуберген Еркеназ Данабекқызы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Естибай Анар Каржаубайқызы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 ГҮЛСЕЗІМ КЕРІМБЕКҚЫЗЫ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Халмирзаева Алма Ержигитовна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Жаксыбай Аянат Жаннарбекқызы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Ескермес Гүлсім Қалдыбекқызы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 Айсәуле Талгатқызы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Ақылбекова Зарина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Берсин Хадиджа Сабитқызы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Свежинкина Каролина Алексеевна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Ермаганбет Кәусар Исаққызы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ШНАЛИЕВА ЖАСМИН ЕРХАНҚЫЗЫ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Қойшыбек Мәриям Асанғалиқызы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Турсангали Ақниет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Хайбрахман Аруна Асилханқызы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Рашитова ДиҰра Шухратбековна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Полатбек Айгерім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Әшірбай Марал Мұратбекқызы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 Айдана Оралбекқызы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Қорғанбекова Фатима Амангелдіқызы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Қорғанбекова Зухра Амангелдіқызы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Бегимбетова Талшын Махсатбекқызы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Жұмабаева Қасиет Болатқызы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Диана Бахтиярқызы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Сейдразах Айгүл Ибадуллақызы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Тәліп Ұлжалғас Айғалиқызы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Мелдехан Сұлу Бекболатқызы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Келгенбай Нұрсұлу Шералиқызы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 Жансая Асетқызы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Кеңесбек Ғалия Тұрлыбекқызы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Мамеш Ақниет Талгатқызы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 Райян Амирханқызы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Әдемі Нұралықызы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ЖАРЛАКАСИМОВА МӨЛДІР ӘБІЛҚАСЫМҚЫЗЫ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Аяулым Мамбеталиқызы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Динмухамбет Айдын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Абілдаева Ақниет Абдібекқызы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Балнұр Ниязалықызы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Махамбетқали Айдана Болатбекқызы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Интыкбаева Бегзада Рахымжанқызы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Әмзе Аружан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Турганбек Әйгерім Талгатқызы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Ұлболсын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Әсілбек Зейнеп Жайдарханқызы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Жумабай Кәусар Ахмедқызы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Жумабай Махаббат Ахмедкызы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 Торғын Қажымұханқызы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Эрназар Мадина Хусанқызы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Ермекбай Гүлсім Ерболқвзв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Махамбетқали Айсана Болатбекқызы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 Арайлым Махсатқызы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Дербісбай Жансая Дастанқызы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Тілеубай Жанерке Қаныбекқызы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Алтаева Мара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Дүйсенова Роза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Айша Құрманәліқызы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Охап Айымжан Бақытқызы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Полатбек Еңлік Шегірбайқызы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Әуесбек Аяулым Хамитқызы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Полатқызы Ақерке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Маратқызы Аяулым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 Ботагөз Маратбекқызы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Толғанай Саматқызы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Абдыхали Аружан Бекболатқызы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Наматулла Құндызай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Турсин Аида Шералықызы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Нәзен Айша Есімқызы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Арайлым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Осер Аяулым Жақсылыққызы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Кенжебаева Нурай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Бактынурқызы Әсем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Зейнатулла Әлия Амирқызы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 Ақниет Досқарақызы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Еркинбекова Ақниет Спабекқызы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Ұлжалғас Саматқызы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Тилеуберген Перизат Оразбекқызы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 Балжан Елеманқызы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Балнұр Аблайханқызы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Айсана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Еңлік Ержігітқызы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Ысқақова Нұрай Сабырқызы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Жолдыбек Айзере Талапбекқызы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Сегізбай Маржан Темірқызы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Абдикадирова Лайло Гуломжановна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Мырзагелді Айша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Амиржанова Гульфара Жаксылыковна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Гулназ Жақыпбекқызы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Гүлсезім Нұрдәулетқызы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Жанайдар Ақбота Берікболқызы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Бахарамова Лаура Иманғалиқызы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Алпан Айгерім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Фатима Амангелдиқызы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Сейтжаппарова Әлия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Назерке Ерденқызы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Палмаханбет Замира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Нышанкүл Нұрдәулетқызы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Еркеназ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Кыргызбай Ғалия Ергешбайқызы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Эсенбай Ақерке Бақбергенқызы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Мансұр Береке Ускенбайқызы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 Дана Шералықызы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Жалғасбек Гүлдана Нұртасқызы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Тойшыбек Жасмин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Хамдамова Мадина Дилмухамадқизи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Слам Жұлдыз Жүсіпқызы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Багдат Гүлназ Арыстанбекқызы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Ағалы Әлия Ағайбекқызы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Жұмахан Дана Қонысбекқызы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Еркеназ Перденқызы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Динара Сәрсенбекқызы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Таубаева Ұлбосын Батырқызы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Тұяқбай Гаухар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 Жансезім Жомартқызы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Айгүл Махмудқызы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Усембекова Аружан Ербол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Мүтәлі Үміт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Жүсіпбекова Балқадиша Қуанышқызы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Турсынхан Салтанат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Гүлжамал Серикқызы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 Айгерім Есенқызы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Ақерке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Құттықыз Кадирбекқызы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Жылқыбай Сымбат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Нуриддин Айгүл Есенәліқызы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Оналбай Жансая Оспанханқызы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Дәулеткелді Акерке Саттыбайқызы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Елеубек Гүлзира Мэлсбекқызы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 Мөлдір Саулебекқызы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Ментбек Гүлназ Бердібекқызы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Бегежанқызы Қаламқас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Рашит Динара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Амангельдиева Қарлығаш Бердимуратқызы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Сарсенбай Жайнаған Абайханқызы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 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Темірбай Нұрила Нәдірбайқызы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ТОҚТАМУРАТ АҚЕРКЕ АБДИАШИМҚЫЗЫ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Жуматай Дамира Аданбайқызы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Нұрсая Мәдіғалиқызы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Зиябек Ақерке Салауатқызы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Ертаргинова Диана Кудратовна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Мирахматова Лайло Руфкатовна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Атаев Розмат Хамиджанович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Қорганбай Әсел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преподавания языка и литературы основного среднего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(прикладной бакалавр)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Сырлыбай Нұржігіт Саматұлы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Тенгебек Сымбат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Омар Керімжанұлы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 Азизбек Махсатбекович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Әділет Сәкенұлы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 Бексұлтан Кылышбекұлы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Байбадулла Ернұр Бекжанұлы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 Сағи Мухтарұлы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АҚБЕРГЕН НҰРСЕЗІМ МҰХАММЕД-НҰР-БАҚЫТҚЫЗЫ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Сырлибаев Нурлан Кумарбекуғли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Әбдіразақ Мұхан Нүркенұлы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Әубәкір Бақнұр Даниярұлы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Шұғыла Еркеәліқызы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Абсамат Нұрасыл Канатұлы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Бакадр Әлихан Мақсатұлы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 Арнат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Мирас Мырзахметұлы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 Нұрдаулет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Тұрғынбай Асылжан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Ахылтай Адина Нурдинқызы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Әмзеханов Аблайхан Мейірханұлы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Досназаров Бақытжан Абдиманабұлы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 Жасұлан Алимханұлы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Қанытбек Әділет Жарқынбекұлы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Ерасыл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Мұзарап Мереке Мақсұмұлы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Сейдулла Дінислам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Ералыұлы Ердос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Абузарр Мырзанұлы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Джамал Жандос Бекжанұлы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Тажибай Нұрбек Айтуғанұлы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Сейтқасым Алпамыс Әділханұлы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Бердибекова Мерей Махсатовна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 Нұрлыхан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Елеусіз Бекайдар Бекмұратұлы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Тұрдықұл Қалаубек Рахымжанұлы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КАЛМАШ КУЗЕНБАЙ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Рамазан Булатұлы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Ермекбай Нұрислам Жумагалиұлы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Торебеков Ертлек Болатбекович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Дәулет Азимханұлы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СЕЙФУЛЛА СҮНДЕТХАН ГАЛЫМЖАНҰЛЫ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Дильдабек Заңғар Айтмуратұлы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ҚАЙЫП НҰРБЕК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 Заңғар Нұрымбетұлы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Ергешов Қайрат Мұхидинұлы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 Бекғали Ергалиұлы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Бақдаулет Бөгенбайұлы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Сұлтан Біржанұлы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ЖҰМАТАЙ РАМАЗАН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Талшын Абайқызы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 Сабина Жомартқызы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Ерай Ерболатқызы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Даяна Дайырбекқызы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Сейдуәлі Аружан Мысырханқызы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Октамова Хадича Азизбековна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Нұрдәулет Бекболатұлы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Айжан 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Ағабек Әсем Нұрболқызы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Нагызбек Жанерке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Келдібек Мерей Нұрсаинқызы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Жанель Галымжанқызы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Гулам Жамиля Нематқызы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 Нұрайлым Раймбекқызы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Мутали Дина Габитқызы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Асылай Абилсерикқызы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Нышанбек Елнұр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Мұсабек Ақнұр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Хамидуллаева Дана Гайратиллаевна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Қырқынбай Жансая Сапарқызы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Шотарбай Қаракөз Көпбергенқызы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Асканбай Айзері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Джалилова Мадина Амирқызы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Акбаралиев Атабек Ауллбек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Шагирбаева Әсел Үсенқызы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Мүсілім Диана Айдарханқызы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Тасполат Ұлжалғас Баймаханқызы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Досбанбет Қазына Бауржанқызы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 Амина Дәулетбекқызы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Гүлназ Сапарбекқызы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Адейбек Әсел Жандосқызы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Копжанова Ақмерей Нурхожақызы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Айдарали Әсем Алимжанқызы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НАМАЗБАЕВА ЖАННА САГИНДИК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Ұлжан Жанабайқызы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Мираш Шапағат Абдукадирқызы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Нұрғалиқызы Меруерт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Әшірбай Мақпал Мұратбекқызы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Керимбекова Жасмина Дауренқызы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Мүтән Зарина Нұржігітқызы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Төребек Бірханым Жомартқызы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Шугла Нурлан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Исмаил-оглы Медине Камаловна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Жанғабұл Қарақат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 Мейіржан Қонарбайұлы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Шамболат Аружан Нурболатқызы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Шайки Ақмаржан Рамазанқызы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Гаппарова Эльнора Ильясқызы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 Мақпал Нұрсұлтанқызы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Ділдахан Әйгерім Өмірзаққызы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Нышанбай Арайлым Тағайбекқызы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Ауезхан Расул Абзалұлы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Мұхамеджан Тимурұлы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Тоқтасын Жансерік Жанәділұлы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Гунеш Кәусәр Хабибрахманқызы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Мынбай Заңғар Мадигалиұлы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Абдусаматова Қарақат Сейдіуалиханқызы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Иманова Зердали Нуржанкизи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Шалдарбек Аян Айдарбекұлы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Мадияр Еркенович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Абдысадык Данияр Куанышұлы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 Нұрай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Нұрдаулетұлы Дастан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Қазыбек Нүрболатұлы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Тоқтарбай Дінмұхаммед Жалғасбайұлы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Нұрсайын Қуанышбекұлы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Сейілхан Аңсар Мейрімханұлы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Нуртас Дильмуханович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Ерехан Аяла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Абдухаир Нұрдәулет Нуралиұлы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Бекасыл Ернұр Бекмұрзаұлы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 Абдулазиз Бекзадович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Мұстахұм Ерсұлтан Анарбекұлы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Бижігіт Нурилла Мырзаханқызы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Жантуреева Ақбота Романқызы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 Бахтияр Дильшадович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Пірәлі Аяулым Бекзатқызы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Иманберді Бекболат Камшибекұлы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Жеңісбай Нияз Балабиұлы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Алий Балнұр Нұрбекқызы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Самарин Илья Георгиевич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 Балнұр Еркінқызы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Нұрхан Нұрболатұлы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 Айдана Бахтыбекқызы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Темирова Айсулу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Еркебұлан Аблайұлы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 Ерсұлтан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Диана Жанибекқызы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Сатыбаева Аружан Ерболатқызы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Тогай Тәукехан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 Нұрбақыт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Нуржигит Серик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Тыныштикова Сабина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 Бекнур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Мехраб Индира Курманалықызы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Аппаз Досжан Ырыскелдіұлы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Мирзалиев Умарбек Улугбек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 НҰРДӘУЛЕТ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Турсунбаев Бакдаулет Жусупбекулы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 Хамза Абдиллаұлы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Асенова Жаңыл Бахтибайқызы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Садыбалдиева Сымбат Анарбекқызы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 Ерзат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Еркебұлан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Калмақан Аян Алтынқанұлы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Туреханов Асқар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Азамат Измаханбетұлы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Айнұр Ерболатқызы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 Ақмаржан Мынбосынқызы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Әбдірзақ Айша Болатбекқызы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ШАЙТОВ ЕРЖАН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 Дінислам Рашидұлы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 Оразхан Оралулы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Артықбай Серік Алиханұлы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Жасузак Ералы Есеналыұлы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Мейрбекұлы Олжас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Абдихаимов Нұргелді Исмадиярұлы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Айдар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Тохтан Балгерім Сапаралықызы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Абдырахман Нұрболат Эдилұлы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Бақдәулет 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Рысбеков Мақсат Бахытжанұлы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Таулан Даниал Турегалиұлы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Шегебай Мурат Қалдыбайұлы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Доспол Мерей Дарханқызы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Сабрина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Калдыбек Шапағат Сауытбекқызы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Ақниет Зәуірбекқызы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Кобес Данияр Кенжегалиұлы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Ергешбай Жанерке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Дүйсенбай Ұлдана Куанышқызы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Кудабаева Сара Бахытжанқызы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БӨРІБАЙ НҰРСАЯ АРЫСТАНБЕКҚЫЗЫ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АЙСАНА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Төлебай Ұлбала Абибаллақызы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Гүлсезім Жанайдарқызы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Атбайлар Әлия Нұрсұлтанқызы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Сакенұлы Дәурен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Кыдыралиев Оразбек Алтынбекұлы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Кайракбай Жанарыс Агарысұлы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Шайза Ғазиза Айтуарқызы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Түреқұл Нұрай Еркинқызы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Аңсаған Алиасқарқызы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Маханбетәлі Рауан Мұратәліұлы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Дөненбай Ерхан Сапашұлы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 ІҢКӘР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Сансызбай Жанэль Бегежанқызы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Жаксыбек Дариға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Жанибек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Хожабек Аят Мейірханұлы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 Марлен Нурланович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Салыбек Әселхан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Агзамбай Асылзат Асилханқызы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Омирбек Нұрислам Кошкарбекұлы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Саулебай Нұртілек Бегарысұлы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Изтлеу Гулсезім Асеткызы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Кадирбек Мерей Жуманқызы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Іңкәр Абдоллақызы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Сайдувалыева Назмина Алишеровна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Асильбек Кәусар Ерланқызы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Бекасыл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Дәулетбек Әсем Ерғазықызы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Гулназ Әлиқызы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Құттыбек Назарбай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Егембердиева Ақмарал Алдиярқызы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Сраилова Мохиниса Шералиқызы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Талип Жұлдыз Каримқызы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Ахманова Жансулу Даулеталиқызы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Баубеков Рамазан Берікбайұлы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 Жадыра Исагалиқызы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Турлыгул Саяжан Жаксыкелдіқызы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Тилеубаева Ақниет Қайратбекқызы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Кубей Жадыра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Мыхтанбек Мерей Кенжебекқызы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ӘБЖАППАР ҚАЗЫНА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Кошербаева Аяулым Бейсенбаевна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Багысбай Ерғазы Даниярұлы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Джурабаева Мөлдір Джалгасбайқызы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Жумаш Балнұр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 Аяулым Казбекқызы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Сейдулла Ақерке Байбекқызы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Әсілбек Мөлдір Әзімханқызы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Еркебұлан Әлімханұлы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Алжігіт Уміт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 Нурсана Канатбекқызы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Тастемир Рахат 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Қожан Назерке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 Айжарқын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Миятбек Жансая Бақтиярқызы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Сансизбаев Ерболат Мырзаұлы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Тұрдымұрат Гүлнұр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Сейдалхан Қарақат Жандосқызы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Баймат Ғабит Жәнібекұлы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Әбсат Жібек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Ізбасар Айдана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Серікбаева Айару Амандосқызы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Яша Абылайхан Ермаханұлы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Оңғарбай Бейбарыс Аманұлы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Жаксылық Еңлік Жұмабекқызы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Салик Мағжан Абдилдаұлы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Орха Ердәулет Әсетұлы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Ақдидар Қобланқызы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 Сүйінбай Садирдинұлы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Жылқыбай Жанерке Жанкелдіқызы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Калдыбай Гулбану Маратқызы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Ұлдана Жарасқызы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Мустафа Нуржамал Болатбекқызы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Онласын Жұлдыз Мухамбетиярқызы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ЕРКІНБАЙ АИДА ІЛИЯСҚЫЗЫ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Турганбек Ұлжан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 Балнұр Ағабекқызы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УТЕПБЕРГЕНОВА АНАР БАТЫРХАНҚЫЗЫ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Серикбай Сүндет Кайратұлы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Қаныбек Шұғыла Оразалықызы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Аяулым Алмаханқызы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 Гүлбақыт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Асанова Сабира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 Толғанай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 Аяулым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Сырлыбай Аружан Серикқызы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Мырзали Жадыра Оралқызы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Бахытбаева Үміт Оралқызы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Нұрбану 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 Гүлмира Жарылқасынқызы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САТАЕВА ҰЛЖАН АЛМАЗҚЫЗЫ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 ӘДІЛЕТ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Қамысбек Аяна Нұржанқызы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Кәусәр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Мөлдір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Султанқызы Роза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Таиш Балнұр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Полатханқызы Балерке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Әдемі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Қаржанбай Диана Орынбасарқызы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 Назерке 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Матжан Іңкәр Ермекқызы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Сейсенбекова Дильноза Фурхатовна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Абибилла Бекболат Кайратұлы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Абибилла Байболат Кайратұлы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 Шапағат Боранбайқызы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Көкенбай Ақерке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Малленов Мухаммед-дияр Мухтарович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Айбар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 Даниел Бакытжанұлы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Қосыбаева Жасмин Берікқызы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Сапакова Жансая Жандосовна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Боранча Бақтыгүл Рапилқызы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Тыныбек Диана Куанышбекқызы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Артықбай Улту Ибадуллақызы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Алип Әсемай Зулыпқарқызы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Ахмадниязова Зарина Бахадировна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Мерей Жақсыгелдіқызы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Әуелханова Ақерке Датқақызы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Дөрменбек Гүлсая Рахатқызы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Бактыбек Балауса Сырлыбайқызы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Нұрахмет Жанэль Алмасқызы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Қуанышбаева Аружан Тоқтасынқызы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 Назерке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Аймахан Жадыра Маратқызы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Құттыбек Нұршапағат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Қалдыбаева Раушан Махсудбекқызы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Қамбарқұл Балжан Сейітбекқызы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Карсыбай Ұлжан Айтуганқызы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Жиенгалы Қымбат Жумагалиқызы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 Сәуле Ермекеқызы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 Мақпал Ергалиқызы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Унгарбекова Аяжан Нурмаханбетовна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Зухра Ойбек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ФОТИМА ОЙБЕК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Сайлыбай Жанерке Жайсанбекқызы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Тағабай Қарахат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Альмаханқызы Назерке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Әбдіразақ Жанар Болатбекқызы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Әндижан Балнұр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Лесбекова Ұлжан Қасымханқызы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Пайзуллаева Лаура БахтиҰрқызы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Алдешбай Аида Даулетбайқызы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 Рукия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 Бибіжан Жетпісбайқызы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Сәуле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Тлеуханқызы Шұғыла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Инкарбек Алина Арманқызы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Қорғанбай Толғанай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Әсел Досанқызы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Жұмәділ Жанерке Жандосқызы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Қойшыбек Али Болатбекұлы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БАЙМАТОВ РИСБАЙ НУРЖАНОВИЧ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Булат Гүлназ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Ерасыл Батиханұлы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Нұрғиса Қамбарұлы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Турдибоева Сапаргул Отабек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Дүйсенбек Бақдәулет Мадиярұлы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Майлыбайқызы Сабина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Бахтыбай Дияс Аскарұлы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Аружан Курбаналиқызы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 Айхан Кенжеханұлы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Сейтжанұлы Асылхан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Жасұлан Ардашерұлы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Икромов Азадбек Мансурбекович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ЧУ Высший колледж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Байманова Таңшолпан Сатыбалдықызы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Серікқызы Жансая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БАЙТИКОВА МАРИЯ НУРСЕЙТОВНА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Сарибаева Муслима Бахтқызы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Айша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АББАСҚЫЗЫ ТАҢШОЛПАН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Кирабаева Айдана Ерланқызы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Садибек Аяжан Тиллабекқызы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Ожетбек Алемгул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Ыдырыс Аружан Исмаилқызы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СҰЛТАНБЕК ХАДИША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Көпбай Айдана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Касимова Меруерт Саифовна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Күлімхан Есимханұлы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Сүлейман Диана Пулатқызы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Амина Учкуновна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Ботакоз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Алтеева Молдир Сагимбеккызы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Адилхан Зайнаб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Әсел Нұрболқызы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Бердібек Гаухар Бердібекқызы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Кибатова Карина Вячеславовна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ШАЛДИБАЕВА ГАВХАР БУРХАН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ЕРЛАНҚЫЗЫ ЖАНЕЛЯ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ДАВЛЕТОВА ФЕРУЗА НУРАЛИЕВНА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Эшмуратова Акмарал Бектурсуновна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Жасұзақ Арайжан Тореханқызы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Диана Шектыбайқызы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Махамбетова Несибели Омарқызы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ТУРАБАЕВА РОЗА ЮСУПОВНА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Дошабай Ұлболсын Жалғасбайқызы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Исмайлова Гулнур Хожабеккызы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Қалдарбекова Сағыныш Айдарқызы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РАЙМБАЕВА ЖАДЫРА КОЖАНОВНА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Әлшер Ақмейір Көшерханқызы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Абдулманат Әмина Туралбекқызы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Конусова Аяулым Бауыржан кызи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НУРМАШ ЖАДЫРА АБАЙҚЫЗЫ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Мая Юнусқызы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Санахат Рустамбековна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УЗБЕКОВА ОЛМЕСГУЛ АБДИ-МАЛИКОВНА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Каденова Дана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Жунисбек Дәнел Бекбосынқызы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Смитиенко Анэля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Әдешова Гүлнұр Жанғалиқызы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Сламбекова Аисулу Калдаровна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 Эльвира Абубакирқызы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Тортаева Саяжан Оңалтаевна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 Жадыра Бэкенқызы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БЕҒАЛЫ ҒАБИТ СОВЕТАЛІҰЛЫ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Жолмырзаева Инабат Серикболовна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АБУСЕИТ АЙГЕРІМ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Гайпбай Жұлдыз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Махкам Айгерім Мұханқызы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Сайдиганиева Хадиса Бабамурадовна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Искендерова Балкерім Алиқызы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Айнұр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Бөрібекова Аңсаған Сарсенбайқызы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Есентай Жанайым Досжанқызы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Хусанова Асемай Алмазқызы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Қасымқызы Арайлым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Кемелова Дана Данияровна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Тілеген Гүлжайна Сарсенбайқызы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НАКИП АСЕЛ АКИМБАЙҚЫЗЫ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Насиба Жолдибай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Зауре Берикбаевна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Сырлыбай Азиза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ПРАН СӘУЛЕ ЕРМАНҚЫЗЫ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Қурақ Балжан Мошқалқызы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Оразова Ұлжалғас Саттарбекқызы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Борибай Ақтолқын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Тулеш Әмина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Асылхан Дана Алмасханқызы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Шалхар Гүлназ Нурболатқызы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БАҚЫТБЕК АИДА БАҚЫТБЕКҚЫЗЫ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Ниязбекова Индира Бимаханқызы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 Жанат Ералықызы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Пернехан Асылзат Шадыханқызы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Бану Валихановна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ЕРУБАЙ АҚАЙДЫН ЕЛІКБАЙҚЫЗЫ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 Айшабибі Абдуалиқызы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Базарбаева Динара Толегенкизи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 Жәудір Нуридинқызы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Құралай Кенесқызы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Каныбекова Алина Көпжановна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Борибай Айтолқын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КӘРІБАЕВА НАҒИМА ИСАХАНҚЫЗЫ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ҚАРАҚАТ ОҢДАСҚЫЗЫ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АЯУЛЫМ САМАТҚЫЗЫ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Кадырхан Айгерім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 Әлима Бэкенқызы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Бердыкулова Жасмин Жанболатқызы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Тастанова Анеля Калмаханқызы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Аманбек Жанайым Сакенқызы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 Альбина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Арайлым Алматқызы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Заутбай Шынар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Іскендір Асылай Құрманғазықызы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Айымжан Қайсарқызы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Еркинбек Ақерке Казыбекқызы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Приметова Сабрина Давранбековна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Копбосынова Ақтілек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Сайфуллин Ботагөз Бакытқызы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Кенжеқара Келбет Еркебекқызы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Тұтқабай Ақмаржан Хусайнқызы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Нурматваева Чарос Олимжановна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ӨМІРХАН НҰРСАРА БЕКМЫРЗАҚЫЗЫ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Мырзахметова Лаура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Жанарым Жақсылыққызы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Илесбай Эльмира Баратқызы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Арайлым Мейрамқызы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Сарқытбай Ұлбике Сайлауқызы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Кенесбек Жансая Ермуханқызы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Инкарбек Аякөз Сейтжанқызы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Гулжас Асилбекқызы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 Айдана Амангелдиқызы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Мекенбаева Аружан Бахтиярқызы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Убайдуллаева Есенкул Туркменкул 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Мүслім Тоғжан Сабырқызы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Халикова Жанар Қучқорқизи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Сахыбек Ералы Дәулетұлы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Бердибекова Айжан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 ШахриҰр Ихлосұлы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Бархат Ислам Қыдырұлы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Жайсан Серикқызы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Жансая Жеңісқызы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Батырғали Роза Жасланқызы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ЖИЕНБЕТОВА АЛУА САТЫБАЛДЫҚЫЗЫ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Гүлназ Дауренқызы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Тәжіхан Аружан Ақтөрешқызы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Нұршат Оспанқызы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Раманкулова Ардак Баяндыевна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Қудайберген Ботакөз Сәкенқызы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Дүйсенқұл Әлима Ерлікқызы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Темешова Салтанат Аскарбековна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Исахан Жанель Берикқызы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Дариға Темирбайқызы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Калыбай Ақниет Серикқызы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 Ұлбосын Алмаханқызы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Асанова Аружан Усенкызы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Адилбек Ұлжан Сапарғалиқызы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Қалдарбек Элдина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Жорабаева Айдана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 Аружан Асанханқызы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 Айзада Есимханқызы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Жанерке Жандарбекқызы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Айтмырза Ұлдана Орынбасарқызы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 Эльмира Шуренбайқызы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ҚҰРБАНОВА САНДУҒАШ БАХЫТҚЫЗЫ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 Мөлдір Нұрмаханбетқызы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Тулбасиева Акжүніс Досжанқызы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Исламкулова Камила Рахимжановна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Паччаханова Насиба Баходир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Әліпбек Аяулым Жасұланқызы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Жұмаділла Айнұр Айтбайқызы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 Сандуғаш Бердимұратқызы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ЖУМАШОВА ГУЛИДА НАСИРХАНОВНА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 Балнұр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ХАЙТАХУНОВА ХАДИША БАТЫРОВНА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Таубай Ақбаян Досжанқызы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Бибінұр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Шахназ Темирханқызы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Қорғанбай Сая Орынғалиқызы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Алибекова Слухан Бақбергенқызы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Ерментай Мерей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Нұртаза Ұлжан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Байболат Бірғаным Саматқызы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 Аяулым Бахтиярқызы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 МАЙРА ҚҰРАЛБЕКҚЫЗЫ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Аяулым Нурланқызы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Мақұлбек Елдана Исабекқызы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Дүйсекеева Қарлығаш Мухиддинқызы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ЖОРАБЕКОВА АРАЙЛЫМ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Інкарбек Аяулым Сейтжанқызы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 Нұрдәулет Болатұлы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Азимжанов Абдусамат Момынжанұлы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Қази Қуаныш Асылбекұлы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Акинбеков Ерсұлтан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Куандыкова Айғаным Бакдаулетқызы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Таймурат Диербек Дилмуротулы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Исахан Аяулым Алжанқызы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Нұрасыл Нұрсұлтанұлы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АЙТҚҰЛОВ СЕРІКБОЛСЫН ҚАЛМУРАТҰЛЫ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Алтынбай Диас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САРСЕНГАЛИ МЕДЕТ МАРКСҰЛЫ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Құрақ Дарын Адилұлы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Турды Дәуіржан Кенжебекұлы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Тулепберген Нұр Багдатұлы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Баймахамбетов Бейбарыс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Полатбек Нұржан Кантбекұлы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Сержан Габитұлы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КАЛМАТАЕВ ЕРАСЫЛ АДИЛОВИЧ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Абдукаппаров Бексултан Абдуқадырұлы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 Нұрбек Ширинбекұлы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 Әлихан Әзімханұлы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Ульяшваев Асадбек Файзуллаевич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Ихтияр Шадуллаұлы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 Ернұр Халықұлы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Түменбай Бағдат Айдосұлы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Беков Баймурат Нургалинович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Сафарбаев Досмуханбек Бауржанулы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Жақсыбек Бекасыл Дәуренханұлы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Батырбай Қайсар Асхатұлы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Ақтілеу Азамат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Тұрғанбай Қуаныш Жұмабайұлы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Нұрасыл Серикұлы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Асқарбекұлы Мансур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Ермұхаммед Қыдырқұлұлы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Мамедәлі Асылбек Ахметханұлы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Амангельдиев Муса Махмудович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Бейсенгали Базарбайұлы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Шынарбек Дамир Жанболатұлы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Юлдашбаев Шерали Фархатович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Махамбетәлі Аружан Кәдірханқызы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Кенжеев Даулет Орынбайұлы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Адамбеков Нұрмұхаммед Женисбекұлы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Ағабек Диас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Байдулла Мадияр Биболұлы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Ибаходжаева Жамила Бахытжановна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Сейдахан Диас Полатханұлы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Сейдуақас Бигелді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Жоланбай Нұрислам Жанболатұлы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Әлмұхан Нурасыл Мейірханұлы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Герой Ислам Байузақұлы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 Мұқағали Батырұлы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Бейбарыс Сүндетуллаұлы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Диас Нұрлыбайұлы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Бақберген Ерасыл Жаңылбекұлы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Адасхан Жомарт Алиханұлы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ИБАДУЛЛАЕВ ЕРПОЛАТ САКЕНУЛЫ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Али Асылханұлы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Турдыбек Ерсұлтан Мунайтпасұлы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ОҢЛАСБЕК ШАХМАРДАН МҰХИДДИНҰЛЫ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ЛЕСХАН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 Мейіржан Бейсенбайұлы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Құрақ Диас Әкімжанұлы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 Мадияр Даниярұлы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Кенесбек Жаркынбек Ағабекұлы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Турсынбек Бекдәулет Бахтиярұлы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ЖАНБЫРБАЕВ ЕРКЕН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Елжас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Ербосын Азамат Асанәліұлы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Расулметов Абдулажан Таваккалович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Нұрсұлтан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 Дарын Ғаниұлы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Козарбай Ерасыл Непесұлы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Куришбаев Ерасыл Саятұлы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Оңғарбай Ғазиз Сансызбайұлы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Қыдырханұлы Шыңғысхан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Нургази Курманказиевич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Медетбай Жансая Жанбулатқызы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БЕРІКБАЙ ЕРАСЫЛ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Бейсеш Рамазан Адилханұлы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Еркеғали Жұмабекұлы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ЕСКУЛОВ СЕИТХАН БАХТИЯР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МИРЗАЛИЕВ НУРЖИГИТ ЕРГАЛИЕВИЧ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Аймахан Жұпайхан Адилханұлы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Байбота Панзабекұлы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Әлжанбай Жанна Әбжелқызы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Боранбай Нұрдәулет Нұрғалиұлы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Раббіл Мирас Орынбекұлы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 Бекзат Ыдырысулы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 МУХАМБЕТ СУХРАТҰЛЫ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Әсембек Рахат Оңғарұлы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Сейлбекұлы Елзат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 БАҒЛАН ҚҰРАЛБЕКҰЛЫ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Салаева Султоной Сайдуллақызы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НҰРТАЕВ НҰРБОЛ ӘЛІМХАНҰЛЫ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Мелдебек Айбек Асетұлы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Алмаз Берикович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 ЕРНАР АУЕЗХАН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ШАЛҚАРОВ МИРАС ЕРҒАЛИҰЛЫ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Сабырқұл Нурлыбек Өнербекұлы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ЛЕСБЕКОВ АБАЙ ДОСЫМЖАНҰЛЫ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 ӨМІРСЕРІК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Жеңіс Еділжанұлы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Мақташ Жанболат Әбілқасымұлы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Төрехан Нұрасыл Сапарбекұлы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Нурлан Темиралиевич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Сматулла Зейін Алсейтұлы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ОМИРОВ ИСА АБДУАЛЛЫВИЧ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Омирзаков Берик Медетович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ДУЙСЕНБЕК БЕКБОЛ ЖАНБЫРБАЙҰЛЫ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Бисенбаев Куаныш Жумамуратұлы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Ақселеу Кеңесбекұлы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Абайұлы Асыларман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Жанарыс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ТОКБАНБЕТОВ СЕИЛХАН АБЛАЕВИЧ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Шадманов Махсат Тожиматович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Шавдырбай Жандос Ергешұлы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 ӘЙМЕН ХАСАНҰЛЫ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Амзе Нурбол Оралбайұлы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Түймебай Руслан Рүстембекұлы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ТУЯҚБАЕВ АЗАМАТ ОРАЗӘЛІҰЛЫ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 Данияр Рысбекұлы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ӘБДІҒАППАРҰЛЫ БИӘДІЛ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Есберди Балнұр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Несіпбай Ұлан Әбдуәліұлы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МАМЕДӘЛІ ӘДІЛБЕК АХМЕТХАНҰЛЫ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АЙҒАНЫМ ҚАЛМАХАНҚЫЗЫ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Сарқытбаева Тұмарлым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Туякбаева Айгерим Советалиевна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Калдыбай Шырайлым Шынболатқызы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Шалдан Ұлбосын Жақсыкелдіқызы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ШАКИЗАДА ҚҰРАЛАЙ ДУЛАТҚЫЗЫ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Айгерім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Әсемай Канатқызы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ҚАЙРАТҰЛЫ САЯН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Есіркеп Назерке Бахтиярқызы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Абдурахманова Сабина Мамырбайқызы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Ауелбек Жасұлан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Атанбай Шұғыла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Әсем Бүркытқызы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Шырынхан Айқын Бакытұлы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Аманбай Камиля Жәнібекқызы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Адирбекова Сымбат Сәкенқызы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Амреева Алмира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Әшімханқызы Ақбота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Садыхан Шыңғысхан Азреталыұлы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ДЖУМАГАЛИЕВА МАЛИКА ТОЛЕУТАЕВНА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ҚОШАМАНОВА ДАНАГҮЛ МЫЛТЫҚБАЙҚЫЗЫ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Санакбай Ердаулет Еркінтайұлы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Аяулым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 Қарашаш Түркменқұлқызы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Исматуллаева Мафтуна Мирабдуллаевна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Ботабек Күләндә Жетібайқызы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Патнияз Айгерім Ғабитқызы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 Аружан Тимурқызы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Бейсембаева Диана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Орынбасарова Маржан Оспанқызы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Кеңесбай Гулдана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АЙДАБОЛОВА АКБОТА ДАУЛЕТОВНА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Полатова Нагима Оспановна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Асқарқызы Аяулым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 Назерке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Базарбаева Ақерке Үшкемпірқызы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Назгүл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Қалжігіт Фатима Анарбекқызы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ЖОЛАЕВА ЖУЛДЫЗ ОРАКОВНА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Нұрақ Ақжайық Мамырқызы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 Аида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АСЕЛХАН АРИПБАЙКИЗИ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САДЫКБЕКОВ ТИМУР БОЛАТОВИЧ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Асқар Мамырбайұлы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Атабаева Гульназ Диханбаевна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Құралбек Эльмира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Сабыржан Балнұр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Джоумитбаева Дильназ Бекмырзақызы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Кенжебекова Гулбаршын Шанаиевна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Демекбай Зарина Жанқуатқызы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Мирхашимова Сарвиноз Давроновна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Акбарова Мариям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Анарматова Фатима Шухратовна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Шеримова Ұлжалғас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 Алия Ерманқызы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Абдалиева Лаура Бердивалиевна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 МАРИЯМ БАҒЛАНҚЫЗЫ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Алимжанова Тасним Ашрафовна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Бекайдар Ақмаржан Бектиярқызы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Айтбек Әнел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Бақытжанова Аяулым Әл-фарабиқызы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Расулметова Солиха Нурматовна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Сапарова Аяна Усенгалиқызы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Өтебай Аяулым Сәбитқызы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Зиятхан Айзада Нурмагамбетқызы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Әбіләзім Зухра Әбдіханқызы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Байдулла Хадиша Шакирқызы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Ақмаржан Амангелдіқызы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Түменбайқызы Мәймуна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Кәрімберген Аяла Мухамеджанқызы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 Гүлнұр Досымқызы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ШАЛХАРОВА МЕРЕЙ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Абдунасырова Асия Нуралықызы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Таңшолпан Мейрбекқызы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02120200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Дизайн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Асылай Полатбекқызы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Урунбаева Бахтигул Ержановна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Бегман Бақдәулет Хамразұлы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Анарбай Бекарыс Байгалиұлы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Диханова Чарос Хабибилаевна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Першеев Бауржан Валиханович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Амирбекова Райхон Баходир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Мырзалы Ерасыл Мелсұлы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Дінмұхаммед Полатбекұлы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Аяулым Ғалымжанқызы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Ырыстай Аяна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Ермек Қожамқұлұлы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Ирисматова Роза Султанкуловна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Абдумажит Хайрулла Зайдұлы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Курбаналиев Жансейіт Асилбекұлы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Дінмұхаммед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Турдыхан Сабина Досболайқызы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Нұрислам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 Даниял Шәріпханұлы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Ербосынов Ернұр Нұрманұлы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Заманхан Асылжан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Тошболтаев Нурсеит Маратович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Мэлсбек Бексултан Саматұлы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Әбдумәлік Әли Берікұлы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Ақжанқызы Таңшолпан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Дәуітбай Ернұр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Тұрлан Диас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Каюмов Амир Дамирович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Курбанбаева Салтанат Қайратқызы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 Нұрдана Нұрымқызы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Әли Омарұлы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Алтаир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Раймбек Нұрберген Қалдымұратұлы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 ЮСУФ БАҒЛАНҰЛЫ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 Жасұлан Жанболатұлы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Джекшенбек Дәлетияр Эрнисұлы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Ибадуллаев Нұрсұлтан Кенжебайұлы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Қаржау Сәбит Асылханұлы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Тулепханов Ердаулет Баймаханұлы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Данияр Алмасұлы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Үшқараев Жасар Раймбекұлы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Ердеш Балғынбек Арманұлы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 ЕРАСЫЛ МАХАНҰЛЫ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Онгарбаева Элдана Динмухамадкизи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Ауелбек Данара Бақтиярқызы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Кульчымбай Мақсат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Мухаммеджүніс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Мұхаш Аңсаған Сакенқызы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Давлетбай Әбдісейіт Сейткаримұлы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Қойбағаров Ынтымақ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Ернар Әнәпияұлы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Ысламбек Олжас Мейрамбекұлы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 Шохан Батырханұлы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Токтасын Нұрмұхаммед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 Меруерт Мақсатқызы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Тетобай Аллаберген Өмірбекұлы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Әбдімәлікұлы Нурулла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Рамаданов Рамазан Савирдинұлы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Мекенбай Аян Рустемұлы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Кумарбек Қымбат Курманалиқызы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 Рауан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Абжал Мухамедәлі Мажитұлы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САМАТ СОВЕТАЛЫҰЛЫ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Омирхан Омарали Бекмырзаұлы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Калдыбеков Дидар Мирасұлы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Пернебеков Кайрат Сайфуллаевич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АЙТМУРЗАЕВ АЛМАС ӘМІРӘЛІҰЛЫ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Оразтаев Бекарыс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Қалықұл Ринат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 Мақсат Нышанбайұлы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Агаділ Нұрасыл Максутұлы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Әділхан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БИТҰРСЫН ӘЛІМЖАН ОРАЛБЕКҰЛЫ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Төлебеков Бақдәулет Құрманбайұлы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 ЖАНБОЛАТ БАҚТИЯРҰЛЫ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Жанадиль Йонг синулы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 Жаннұр Алимбайқызы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Сұлтанбек Айзат Байсейітқызы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Айтбек Бахытжан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Гүлназ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Құралбек Дидар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Амиржанов Бақдаулет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Файзулла Аружан Абытқызы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Нақып Нәзігүл Нақыпқызы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Ердәулет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Бердібек Мейрбекұлы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Диас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Әбдез Нұрсұлтан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СЕРДАЛЫ БЕРИКУЛЫ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Журсин Жарқынбек Алжаппарұлы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Шеримова Аружан Берікқызы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Ерасыл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ТАСБОЛАТ БАҒЛАН ҚОРҒАНБАЙҰЛЫ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Кульчимбай Жібек Сәбитқызы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Әбдіжаппар Альмира Анарбекқызы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Амандыков Бексұлтан Амирұлы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Туякбаева Жаудир Советалиевна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 Абдурахман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Есіркеп Абзал Әбдуәліұлы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Бөпетай Мақсат Ерсінұлы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ГУЛБИБИ АБДИРАХМАНОВНА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ЕРМЕКБАЙ СҰНҒАТ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Алсейтов Асулан Жумаханович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Калбырова Ботагоз Алибековна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 Динара Кеңесбекқызы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Есман Төлеби Ғалымұлы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Көшербай Мағжан Бекжанұлы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ГАППАРОВ НУРБОЛАТ МУХТАРУЛЫ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Наушабек Дамира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Тлеубек Диас Сырымұлы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Алтынай Төлегенқызы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Кемалов Мақсат Ғабдуллинұлы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САПАРБАЙ СЕРІК САРБЕКҰЛЫ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 БОЛАТ ХАСАНҰЛЫ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Тұрдыхан Назерке Әсілбекқызы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 Сүндет Мейрманұлы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 Жасулан Абдрахманович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Оразбай Руфатұлы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Нұрдәулет Серікұлы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МҰХАШ АРМАН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Айжан Жаппаровна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Усенова Галия Уалихановна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 ҮСЕН РЫСБЕКҰЛЫ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Кибанов Николай Николаевич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Адилхан Нұрдәулет Галымжанұлы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ЧУ Колледж "Отырар"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Тапеева Гүлзинат Дауренқызы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Ниязали Жансая Ниязалиқызы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Аяулым Жеңісқызы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Айнұр Ақжолқызы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Мусаходжаева Севара Исаходжаевна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Ардақ Садуакасқызы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Мансұрова Назипа Нұрдәулетқызы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Ақтілек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Мусилхан Балауса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Абсатова Нургул Сейфатовна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Тағабек Назгүл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Отынбаева Гулназым Орынтайқызы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Абдиашимова Динара Ержанкызы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ОТЫЗБАЕВА ҰЛЖАН АРМАНҚЫЗЫ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Кулманова Шапағат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Эсмиральда Тофиковна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Кудратиллаева Хуршида Шералиевна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Ергешева Жасмина Умиджановна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Шайдула Айжан Улукбекқызы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Мурсалиева Зарема Женисбековна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Назерке Әсілбекқызы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Торехан Сымбат Серікбайқызы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Бейсенбай Айдана Естореқызы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Абулахан Айтолқын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Айнаш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Динара Сұлтанқызы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Аширбек Сымбат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Темур Аяулым Габдулқызы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 Малика Мухтарқызы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Арайлым Берикқызы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Оңғарбек Аяулым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Назерке Жумабекқызы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Жархынбек Арайлым Жаныбекқызы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Паяз Аяулым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Сайфиддинова Мухлиса Жалолиддинқызы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Адина Қалдарбекқызы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Тағабай Тоқжан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МОЙДИНОВА ИРОДА АБДУЖАББАРОВНА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Қамытбек Айдана Әділқызы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Керімқұл Аийда Нүрсейітқызы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Картжан Гүлсара Хожагелдиқызы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Мухамат-али Жансезім Жанибекқызы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ДӘУЛЕТӘЛІ ШАПАҒАТ ЖАНДАРБЕКҚЫЗЫ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Тілеукен Ақерке Саматқызы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ЖОЛАНТАЙ ӘЙГЕРІМ ОРАЗБАЙҚЫЗЫ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Балабай Назира Борамбайқызы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Абдеш Әсел Нургалиқызы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Базарбаева Аяулым Торалықызы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Мирахматова Севинч Баяхматовна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Толықбай Жанел Онғарбекқызы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Гуламова Сарвиноз Нуғманқызы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Женисжан Ақерке Бақбергенқызы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Тенлес Гүлжаз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Қалдан Гүлзат Асқарбекқызы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Ширин Руслановна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Ақмаржан Нұрманқызы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Нажимхан Ақорын Талгатқызы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Жасұланқызы Арайлым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Ақерке Абдигалиқызы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Жеңісбай Гүлназ Ерманқызы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 Нұрдана Ауезханқызы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Калдыбаева Айгерим Олтинбек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Қырықбай Балауса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Ерболқызы Жансая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Куанышева Аяжан Шымырбайқызы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Жеңісбай Хадиша Ерманқызы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Сымбат Сапарбекқызы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Амирбек Арайлым Ибрайқызы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Тоқтасын Зарина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Меккен Ұлбосын Ерболқызы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СЕЙЛХАН БАЛАУСА ТЕМІРХАНҚЫЗЫ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Аида Умирзакқызы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Мауленова Береке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Есиркеп Жаңылай Жеткизгенқызы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Тменева Гүлназ Русланқызы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Асанова Айсу Ханалыевна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АЙМЕН ТОРЕХАНҚЫЗЫ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Дуйсенбай Гүлжанат Торебайқызы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Прмаханбетова Айару Жеңісқызы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Марал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Аида Талгатқызы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Әлішер Тұрсынкүл Малдыбекқызы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Нүргүл Жананұзаққызы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Абдуахап Тұрсынай Досжанқызы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Намазбаева Асема Абдукарим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Әсел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БАХЫТҚЫЗЫ ГҮЛІМАЙ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Жунисова Амина Шухратқызы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Узакбай Арайлым Женисқызы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Шыңғысхан Раушан Ринатқызы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 Бағила Құралбекқызы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БЕЙСБАЕВА АҚБОТА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Маржан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Сейдалиева Зарина Аскаровна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Назлы Насибиқызы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Аманбаева Сабина Тойлыбекқызы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Кожабек Ғазиза Ерболқызы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Дамира Жасұланқызы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Қарлығаш Қалдыбайқызы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Зұлпыхар Мөлдір Жұмаділлақызы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Жайлаубай Жасмина Рауанқызы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Турдиева Аяулым Мұратқызы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Әбдіқұл Айбала Нұрлыбайқызы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РАХАТБАЙ АЛЬБИНА БАГИСБЕКҚЫЗЫ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Есилбек Аяжан Кайратқызы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Тұрсынхан Асылзат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Суюнова Гүлжан Егизбайқызы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Бердалиева Мөлдір 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Нұржамал Алтынбекқызы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 ҒАЗИЗА МЫРЗАБЕКҚЫЗЫ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ӘУЕЗХАН ФЕРУЗА ШЫРЫНХАНҚЫЗЫ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Назари Бахар Шукраликызы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Қонысбек Қарақат Сәкенқызы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Альбина Сабиханқызы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Бахтиярова Алуа Халымжанқызы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Жұмахан Бибікәрима Абдулкахарқызы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Абдраймова Нұрбибі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Рысдәулет Ұлсая Бахтиярқызы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 Назерке Бақытжанқызы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Алтаева Қымбат Әлжанқызы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 Аружан Мұқтарқызы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Исламова Диана Абдысаидовна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Абдикалыкқызы Тоқтажан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Мұхтарханқызы Әсел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Уразбай Назерке Суннатиллақызы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Тұрғанбай Шұғыла Бейсенбайқызы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Кабдуллова Назерке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Абдиева Сайда Искандарқызы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Ділдәбек Айшагүл Қасқарбекқызы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 Аружан Рахымжанқызы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Рәзия Кучкарқызы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Нұрбай Ұлсезім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 Мөлдір Нурғалиқызы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Алшынбай Әсел Пердеханқызы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Усенбаева Коркем Кайрат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Оңалбекова Алуа Ақылбекқызы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Анарбек Сағынай Даниярқызы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Сембаева Мөлдір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Ғабитқызы Ақтолқын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Сагындык Ақбөпе Мейрамханқызы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Мыктыбек Лаура Рахатқызы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Кахар Назерке Таңирбергенқызы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Кунгусбаева Жансая Бахромовна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Исаходжаева ДиҰра Исламхановна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 Балмира Бахтиярқызы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Сауле Айбековна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Жансая Расулбекқызы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Сейсен Нұргүл Әзімқызы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Лаура Каныбекқызы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Жандарбекова Лаура Курбанбаевна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Асанова Таңсулу 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Темірбай Інжу-маржан Әшірбайқызы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Дуйсенбаева Сымбат Галымжанқызы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Суйералы Назерке Нурпеисқызы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Тасбалтаева Ақниет 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Конысбай Рахат Туймебайқызы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Худайбергенова Гулдана Пернебек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Дайрханова Гулбану Мажитқызы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Сембек Асылзат Алмасқызы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Әзімбай Ұлбосын Қазыбекқызы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Абдуахап Айсана Досжанқызы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Мұхтарқызы Сымбат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Мадина Рустамқызы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Нурланбек Дана Бахытжанқызы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Куйбакова Сандугаш Динмухамбетқызы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Айдархул Нұрдәулет Рахымжанұлы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Мырзабаев Диас Бекдиллаұлы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Макарова Карина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Көркемқызы Жанерке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Туленді Сұңқар Қуатұлы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Манжесова Екатерина Андреевна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Дастан Ынталыұлы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Шегірбай Жаснұр Жәнібекұлы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Мұстафаев Мырзабек Жүсіпұлы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Жаныбек Дамир Нуржанұлы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Алихан 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Шараванова Ағжа Толкунқызы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Полукчи Амина Олеговна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 Альмир Робертович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Жылқыбаева Сабина Қыдырханқызы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Исақ Асылхан Қуанышбайұлы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Қажымұхан Мұхан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Асилханов Досымхан Нурмаханұлы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Боранбек Ерсұлтан Нұрманұлы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Юнусметов Артур Анварович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Якубова Снежана Магамедовна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Ермухамбет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Кевлишвили Джамиль Русланұлы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Рахымжанұлы Ильяс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Абильдабеков Арман 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Досалы Бейбарыс Тастанбекұлы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СЕЙТКУЛОВ АУЕСБЕК НУРГАЛИ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Мұхамедхали Адилбекұлы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Ткачева Виктория Дмитриевна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Лихманов Михаил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 Ақтөре Ержанұлы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 Жақсылық Әбілсейітұлы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Құттыбек Мұқағали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Машковский Дмитрий Николаевич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Беделбай Бибарыс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Заңғар Берикұлы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 Нурсеит Алпомысович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Ханшиков Глеб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Моргунова Арина Станиславовна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Тойлыбаев Тимур Нуржанович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Алимкулов Ризабек Ғабитұлы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Нұрасыл Сейлұлы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БЕГМАН НҰРДАУЛЕТ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Жеңісбекұлы Еділ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Вероника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Шакизад Айбек Серікбайұлы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Бозкан Камила Синанқызы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Шаинрамазан Хабибович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Абдусаттаров Қудрет Талгат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Кучмий Роман Алексеевич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Әшімұлы Әлихан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 Жорабек Иристаевич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Череватых Георгий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 ЗАҢҒАР ҚУАНЫШБЕКҰЛЫ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 Нұрқанат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Муслим Рафикович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Ыбрай Кәусар Айдарқызы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Георгий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Корганбаев Дулат Пердебекұлы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Ефремова Евдокия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Әсем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Әзімбаев Қанат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Адилхан Саят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Мырзалиев Алдияр Бауржанович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Орумбаев Абдурахман Бахтиярович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Мейіржан Қуандықұлы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Балацкий АртҰм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 Абубакир Ихтиярович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Карипов Садир Сейфаддинович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Лускалов Артемий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Дияр Бахытович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Турганалиев Бекжан Аликулович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Шавкатов Сулейман Русланович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ОМАР БЕРИКОВИЧ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Қуаныш Сакенұлы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Көбеев Рамазан Берікұлы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Темірханұлы Саят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Бауыржан Досимбекұлы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Әбибулла Данияр Нұртайұлы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Мадиханов Туйшибек Зиадулла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Каримтаев Мардон Бегматваевич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 Бакберген Маратович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Жүнісбек Нұршапағат Жандосұлы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Фархат Фахридинович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Көмешбай Ақиық Бағдатқызы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 Мирас Мухтарұлы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 Сулейман Пирмурадович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Қаныбек Серікболсын Ерғалиұлы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Қозыхан Думан Дарханұлы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Алимжан Елмуратович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Танжар Бағдаулет Абдуғаппарұлы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Шамуратов Бөрібек Сагатбекұлы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Бедилов Асылжан Бекмырзаұлы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Бақдәулет Даниэрұлы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Қыздарбек Надырбек Нұрмаханбетұлы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Сейтжаббар Нұрдәулет Абибуллаұлы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 Билал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 АҚЫЛБЕК БАҚЫТҰЛЫ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Раймов Нұрхан Абдиахатұлы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Курбонбеков Байарс Кахромон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ӘБІЛҚАСЫМ СЕРІКБОЛСЫН КЕНЖЕБЕКҰЛЫ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Елчиваев Анвар Музаффарович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Руслан Нұрманұлы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 Қасиет Жарқынбекқызы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Төлбасы Жеңіс Бейбітұлы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Ринат Кенжебекұлы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Нұрымбетова Аяжан Нұрғазықызы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Спияхов Дархан Айдарханұлы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 Абубакир Салихұлы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Мақтабай Арсен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 Қуаныш Даулетбайұлы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Қуралбай Елназар Дастанұлы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Рамазан Калмаканұлы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 Нурлан Оркенұлы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Диханбай Динара Мырзалықызы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 Әли нұр Амангельдыұлы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Үсентай Ербол Бағламбекұлы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Қуанышбай Бақдәулет Нұрболұлы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МАВЛЮДОВ РАМИЛЬ МЕХТИЕВИЧ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Искендер Шынболат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Давид Константинович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 Диас Аскарұлы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Мырзахан Қарақат Ауесханқызы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Пернебай Сабит Дөненбайұлы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Қуаныш Айдарұлы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Балғынбай Анель Сапарханқызы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Нұртай Мақпал Нұрғаниқызы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Дүйсебай Айсана Бақытқызы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Баймағамбет Ақерке Асқанқызы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Сарсенова Гаухар Ободбай 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Мейрахмет Арайлым Дүйсенбайқызы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 Назым Есжанқызы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Казбеков Арсен Алтынбекұлы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Заманбек Ұлкен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Ердәулет Аяулым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02120200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Дизайн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Тиллабеков Нурлыбек Батырович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Наджафи Марьям Исхак алиевна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Жайнар Али Жумадиярұлы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Маликов Еркебұлан Шералыұлы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Сәрсенбай Ерсұлтан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Туленова Балжан Есентайқызы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Аида Серікқызы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Рүстемқызы Нұрайым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Мустафаева Акмаржан Талгатовна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Сейтман Нұрлан Айтуғанұлы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Руслан Мұратұлы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Кочетов Кирилл Игоревич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Куленов Нұрдәулет Исабекұлы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Әбдімүтәліп Мақсат Біржаұлы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 Женісгүл Орынбекқызы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Ермуханова Анаркүл Бербайқызы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Калдыбеков Асылжан Канатұлы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Махмутсұлтан Балауса Жандосқызы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Нурлыш Жетібай Избасарұлы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Тагаев Ақсұлтан Алпамысұлы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Джамиля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 Алина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Германов Максим Васильевич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БИҒОЗИЕВ ЖҰМАҒАЛИ БАҒЛАНҰЛЫ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Борантай Серік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Бектұрсын Динара Құлқарбекқызы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Кабулов Бақдәулет Муродұлы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Мирзанов Бекнұр Бекзатұлы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Айдар Ерболатұлы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Серғазы Рамазан Бағланұлы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 Диас Дулатұлы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Гайнуллина Анель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Мишурин АртҰм Михайлович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Адэлина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Зорин Константин Витальевич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Асади-шариф Амина Ядуллақызы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Звягинцева София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Звягинцев Артур Евгеньевич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Тлеумбет Махаббат Дуйсенбиқызы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Усканов Рамазан Қанатұлы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Аймағамбет Төрежан Қалдыбекұлы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Икрамов Рысдәулет Исабекұлы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Арапбай Аят Болатұлы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Байдаулет Заңғар Ганибетұлы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Бақдаулет Бақытжанұлы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Диас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Заттыбек Әуелбек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Шайбеков Жақсылық Куанышұлы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Абдул-гафор Басир Абдулкадирұлы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Азамат Абдулхайұлы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 Жанболат Дүйсебекұлы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Абдуганиев Әділет Еркинұлы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Пашалыева Айсу Мухлисовна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Ирсалиев Абдуғаффар Илхамұлы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Хакимова Дилобар Фархатжановна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Мырзалы Бекжан Ғаниұлы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Пахрединов Жасур Рустамович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Зулхайнар Арайлым Биржанқызы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Әбзел Ернұр Әлшеріұлы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Жұлдызай Ержанқызы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Көпбосын Жанасыл Сейілханұлы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Данияр Жәнібекұлы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Турегельды Кәусар Раймбекқызы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Унербеков Айқын Полатбекұлы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Жарылқасын Ерқанат Даниярулы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Джусипова Мерей Амангелдіқызы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Нуриманов Рустам Нұрланұлы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 Жасұлан Ақтайұлы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Нұрсұлтан Асхатұлы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Зулпухар Данабек Серикұлы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 Ернұр Меиржанұлы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Асхан Маратұлы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Шындаулет Бахадирұлы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 Қуаныш Махсатұлы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Коргамбаев Мақсат Нурматұлы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Багиров Руслан Акифович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Богдан Андреевич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Адильжан Дауренулы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Шахторина Злата Мариановна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Шайхутдинова Алсу Фаридовна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Сафарова Севда Искандаровна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Абилханов Нурасыл Нуржанович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Ирина Павловна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 Тамерлан Смаилович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Нұрхан Жабайұлы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Валерий Павлович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Оралбай Динмухамеджан Нүркенұлы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Буребаев Алихан Бауыржанұлы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Әбілжан Дастан Бауыржанұлы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Қалқабек Алмат Мұсаұлы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Бегмуллаев ДиҰрбек Азизалиұлы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 Жансая Набиқызы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Рысдаулет Жасұзақ Зулпыхарұлы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Айтқұлов Азамат Оралбайұлы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 ахад Махмуд Хафизуллахұлы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Калтаев Арман Өсымбайұлы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Эргешбеков Алтынбек Шадибекұлы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Есенкелдіұлы Жантөре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Абдужалил Орынбасар Бакытжанұлы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Сайдлла Бекжан Мұхтарұлы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 Асылзат Әлімжанқызы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Абдуали Нүртай Нуралиұлы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 Гүлнұр Бекжанқызы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Саулебек Ақбота Абибуллақызы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Мироширова Дияра Илхамбековна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Дабыл Сәния Әмірәліқызы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Абдикаримов Хайтмат Тиллакаримович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Юлдашбеков Достонбек Жавланбекович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Кубекбаева Диана Жомартқызы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Авазова Даяна Талгатқызы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Көпбосын Ақерке Сейілханқызы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Аскерова Альбина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Кадирбек Әсел Есимжанқызы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 Жансая Алымжанқызы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Рустемұлы Абзал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Қалмас Альбина Куанышқызы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Құттыбек Әсем Нұрболқызы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 Нұрасыл Жалғасбекұлы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Алжан Әділет Ерболұлы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Сейдалы Мағжан Әліханұлы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Оразәлі Аружан Ережепалиқызы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Құлжан Рамазан Сарсенғалиұлы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Муратбаиев Ернур Шахзадинович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Калжанов Әбдімәлік Бахытұлы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 Арман Ханатұлы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 Гөзәл Мухтарқызы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Сманәлі Дияна Талғатқызы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Азретова Айнур Пернебайқызы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ОРЫНТАЙ АҚЖЕЛЕН ЕСБОЛҚЫЗЫ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Ұлдана Нұрғалиқызы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Рысмахан Ұлана Ерғалиқызы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 Ақниет Серғазықызы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 Дина Шералықызы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АМЗЕ МЕРЕЙ СЕРИКҚЫЗЫ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 Ақгүл Абдрахманқызы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Бегзатова Шохруза Улугбековна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Бүркітбай Балнұр Еркінқызы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Жансая Нұрлыбекқызы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Аделя Есқанатқызы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Кыдырбай Жандос Пірәліұлы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Байгаринова Аяулым Амановна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Дүйсебай Риза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Зейнабил Даяна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Ұзақбай Балауса Маратқызы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Есенбай Сағыныш Рахатқызы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Шайдикерим Аякөз Жолдыбайқызы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Калилаева Мехриабад Калмурзаевна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Коилыбаева Бинур Сазаханкизи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Оразбай Аяулым Мұхымқызы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Мұхамеджан Арайлым Нұралықызы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 Ақниет Ерланқызы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Анарбай Нұрай Нүркенқызы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 Нұрасыл Алмасбекұлы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Зулхайнар Кәдірхан Асқатұлы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 Ернұр Полатұлы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Жусипов Дінислам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Зарина Нұржанқызы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Фархад Магамедұлы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Саидакмал Аружан Нұрахмадқызы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Нұрай Созақбайқызы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Калбаев Миктибай Асилбек 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Суванбаев Даниал Бекмирзаевич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Горошко Анастасия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 Жанерке Бауыржанқызы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Цапенко Илья Павлович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 Азамат Жамбылұлы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Абдикулов Нурлыбек Халибекулы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Балнұр Біржанқызы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Бауыржанқызы Айдана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Мадихожаев Жұмат Бекжанұлы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Калдыбек Арайлым Серикқызы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Унгарбаева Жазира Маратқызы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 Ансар Мухлатоглы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Мурзаева Милана Тахиржановна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КАЛДИБАЕВ БЕКЖАН БАТИРБЕКОВИЧ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Парикмахерское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Сейтова Гүлдана Шанжарханқызы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Сүйінова Гүлсая Нұрланқызы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Апеш Аяулым Мұхтарқызы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Ханабек Дастан Ержигитұлы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Молдабай Ерасыл Ергалиұлы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Асқарбек Ахмет Кайратұлы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Шатырхан Берік Ержигитұлы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Нұрболатұлы Ерболат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Ерхан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Баймахан Сүндет Елдосұлы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Әмзе Нұрдос Өркенұлы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Байден Бақдаулет Қалыбекұлы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Манатбек Назерке Ерланқызы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Қарлыбай Әмір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Гапуржанов Дилшоджон Алижанұлы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Сапарбай Жансая Бекболатқызы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Тұрсынғали Досымжан Еркінұлы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Кисетаев Нурфат Фархатович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Жолдасов Дияс Жаңбырбайұлы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Болыс Асылхан Адилханұлы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Нұрбаев Абзал Сәбитұлы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Аманова Гулжан Ералханқызы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Дияр Айбекұлы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 Ерасыл Асқарұлы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Махатаев Нурислам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Гостиничный бизнес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Сейдуалиева Анеля Ерланқызы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Әмірова Аяулым Ерұланқызы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Шерханова Дана Саяновна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 Бақдәулет Сабитұлы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Акимкул Тоқжан Даулетбайқызы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Акимкул Ақжан Даулетбайқызы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Әдемі Асқарқызы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Бердибек Аружан Бахтжанқызы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Сансизбаева Жансая Эргалиқызы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Нартай Кәусар Арыстанқызы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Сейджапаров Даниал Алибекович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Шұғыла Егізбайқызы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 Береке Оралханқызы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 Жазира Берекеқызы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Аружан Бахтияровна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Бақдәулет Асылбекұлы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Вазирова Нозе Сулхадиновна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Аруна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Каражау Жанерке Муратқызы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Орынбайева ШадиҰна Умиджанқызы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Гүлбибі Нуржанқызы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Нуридин Тимур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Әбдіманап Айя Жолыбекқызы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Мадияр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Талғатұлы Азим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 Байдаулет Абсадықұлы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Тұрғанбай Рамазан Марсұлы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Байғон Бейбіт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Мутаев Сұлтанбейбарыс Калижанұлы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Әдеміай Алишерқызы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Төрегелдиева Арайлым Дәуренқызы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Укаша Айда Амирханқызы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Жолшибекова Камила Латифшаховна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Тузельбаева Сания Оразханқызы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Камзаев Сырым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Тұрданов Ерасыл Еркебекұлы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 Гузал Мухлатовна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Хайдарова Арайлым Ерлановна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 Досжан Сәкенұлы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Көшкінбай Аружан Бәкірқызы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 Қарахат Құралқызы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Спатаев Нұрхан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АХМАТОВ АБДУЛАХАД КАДИРЖАНОВИЧ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Халжигит Әсел Аманұлықызы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 Ұлбосын Полатқызы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Ақжан Асылханқызы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Бахытқызы Айшагүл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Саркытбай Гүлжан Сайлауқызы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ТӨРЕГЕЛДІ ДӘУЛЕТКЕЛДІ ТАЛҒАТҰЛЫ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Альжанов Ақторе Аубакирұлы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 Аида Жеңісқызы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Әбдімажит Айдана Бақытқызы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Пернебек Нұрсұлтан Мелдебекұлы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ЧУ Колледж "Парасат" Института Мардана Сапарбаева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Түзету мекемесіндегі сотталған азаматтар 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Абурахманов Асхат Ержанович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Байғабылов Иляс Танаевич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Бектай Қайрат Саматұлы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Саят Сағатұлы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Джалалтаев Джалалиддин Маслахатдинович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Егеубаев Нұрсұлтан Малкайдарович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Елбаев Бегендік Орынбасарұлы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Еминов Давлатбек Равшанбекович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Жуандық Садуақас Сағынбайұлы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Заитов Бекмурат Фанисович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Зулкарнаев Данияр Сайляуович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Виктор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 Бекзат Толегенович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Азиз Хасанович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Калданов Кайрулла Абибуллович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Александр Васильевич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Қалмұратов Азамат Рыскулович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Лаков Данабек Джумабекович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Мондыч Владимир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НуркасымовАйболат Ерболатович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Ержан Орынбасарұлы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Орынбеков Асылхан Сиезханович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Расаметов Жасурбек Бахадирович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Тұрсынқұлов СерікАйдарович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Шазилдаев Райымбек Рыспаевич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 Жаксылык Таубекович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Абилов Дурсун Рахманоглы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Тимур Сабирович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Бахитжан Баракбаевич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Арипбаев Берик Калауович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Базаров Ерик Аманкелдиевич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Байдусенов Ернар Женисбекович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Евдошенко Ерик Николаевич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Есемуратов Руслан Оразбаевич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Жоланов Еркин Алданович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Калдыбаев Самат Аббасович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Кеңбейлов Ербол Рахымжанұлы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Магзимов Мадазим Сайдыикрамұлы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Мирсеитов Канат Маратович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Фарход Хуршидович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Мұратәлиев Темірәлі Булатұлы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Нишанов Нишанбай Тилавлиевич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Оспанбеков Мұхтар Мұхамбетжанұлы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Отаубаев Нұрлан Курмангалиевич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Айболхан Диханбайұлы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Решетников Александр Геннадьевич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Сатиев Досымжан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Сейтжанов Алайдар Тореханович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ТкачҰв Алексей Борисович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Турысбеков МаксатСейткаримович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Шаюсупов Шожалил Шакасимович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Мамбеткулов Жандарбек Бахытжанулы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Аңсары Қуаныш Егембердіұлы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Девятов Игорь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Байниязов Мурат Керимбекович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 Амангелди Тасанбайуғли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Гарипов Владимир Анатольевич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Дилдахан Кенесары Манырбекұлы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Құдайберген Мадияр Нұрланұлы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Есқараев Еркебұлан Рақымбайұлы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Маженов Нуркен Арипбаевич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Артур Бауржанович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Черепанов Анатолий Леонидович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Канаев Шерзад Анарметұлы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Курбани Давлат Сабитали Оглы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Кушкарбеков Ердос Каскарбекович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Мұхит Қайратұлы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Масанов Бахадыр Абдикадирович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Матенов Абжанович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Махсатов Нуржан Сатиллаевич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Маматқулов БахтиҰр Серикбайұлы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Алжан Диас Мадиярұлы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 Бахытжан Жанәбілұлы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Канаев Арман Сабитович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 Дүйсебай Әлімұлы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Руслан Дамирович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Багатов Константин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 Нұрдаулет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Ерсұлтанов Бекжан Нұржанұлы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Мирзаев Фархат Шухратович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Муссулумов Серик Турарович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Нарметов Бахтияр Равшанбекович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Нурқул Ерсултан Еркинбекұлы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Орынбасаров Бакдаулет Маратович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Османов Алмаз Қайратұлы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Полстяной Александр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Рахманбеков Кайрат Бейсенович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Редькин Кирилл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Саримбетов Бердали Жакияевич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Сатмуханов Руслан Вадимович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Смайл Дінислам Смайлұлы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Тлевов Ербол Батырбаевич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Турмаханбетов Досжан Кайратулы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Усенов Абай Серикулы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 Бахрам Сабыржанулы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Худияров Ерлан Шариярович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Шарипхожаев Намаз Александрұлы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Шілдебай Бегзад Ізбасарұлы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Шырынбеков Кайрат Аманбекович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Ырсалы Олжас Сәбитханұлы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07150500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Автушко Василий Сергеевич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Шералы Иманбекович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Алимбеков Бақытжан Жумаханович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 Есей Маратович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 Нұрислам Болатович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Ауезханов Бахдаулет Ермекұлы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Жандос Орынбасарович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Байымбетов Нұрлан Наушатович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Бейсеев Ерболат Абитаевич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Буланбаев Қайрат Рахимжанович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Везоргин Максим Викторович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Гохакидзе Борис Васильевич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Дементьев Александр Сергеевич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Карибаев Алшынбек Клычбекович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Дмитрий Александрович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Ломега Даниил Васильевич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 Нұрбол Ерболұлы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Мякишев Валери Владимирович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Бақдаулет Жумабайұлы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Сейтеков Серік Алдамжарович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Стрелков Александр Александрович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 Сарвар Сейдахметович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Турекулов Марат Аязханович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Ыдырыс Мақсат Алпысбайұлы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Фархад Якубжанович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 Фозилбек Садиллаевич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 Валихан Таткербаевич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Айтимбетов Жандос Рисбатович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Талғар Қалмұханұлы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Бишеев Ертуган Туребаевич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Джаманкулов Аманжол Маратович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 Аслан Абильмахамбетович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Ахмет Келесбайұлы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 Бек Ханбекович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 Сергей Анатольевич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Журабеков Мақсадбек Рустамуғли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Вечеслав Викторович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 Абай Махамбетович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Кушоков Алишер Муродалиевич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Алиаскар Серикович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 Еркін Жамбылұлы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Рисалиев Сардор Сухрабович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Сайдуллаев Раймжан Файзуллаевич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Сәбеков Абылай Талғатұлы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Абзал Бауыржанұлы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Толокнов Александр Дмитриевич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Турдалиев Ихтияр Эралиевич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 Бекболат Ерланұлы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Хайрулин Сергей Салаватович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Халдарбеков Ерлан Улугбекович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Электрооборудование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Абдигапиров Бегмурат Шапалатович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Абдиназаров Нурлан Жуманазарович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Абдукаримов Тоқтар Сембекұлы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Кенжехан Аязханович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Айдосов Батыржан Елемесович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Аймурзаев Асилхан Абсалиевич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Айтбеков Бегалы Аммизевич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 Ғабитжан Тұрдалыұлы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Альжанов Ғани Нағашыбекович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 Еркебұлан Әлібекұлы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Есбергенов Дінмұханбет Мырзагелдіұлы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Жуматаев Тимур Жуматайугли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Жусипов Нарбек Кожахметович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Изетов Талғат Тілеубаевич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Исаханов Болат Ерденович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Каныбеков Болат Сапарханович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Мейрбеков Низамеддин Сарсенович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Ербол Асанханұлы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Өмірәлі Сапар Жанысбайұлы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 Қанат Қалдыбайұлы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Салтаев Самат Оралбайұлы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Тулеев Ержан Шайзадаулы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Хусанов Аибек Абдулмажитович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Шарапов Андрей Викторович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 Рашидхон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Абдурахимов Рашид Сайфуллаевич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Абзал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Байдибеков Ербол Еркинбекович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Давлетшин Ринат Игоревич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Жавлибаев Жанкабыл Уразалиевич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Жолдасов Шокиржан Кимсанбаевич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Задибеков Ңдгор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Абдуғаппар Махамматұлы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Исматуллаев Закиржан Бекпулатович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Нурбол Гайнибекович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Кожабеков Аскар Бауржанулы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 Мади Мырзаханұлы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Әбдіжаппар Әбдіғаппарұлы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 Садибек Жумалиевич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Орымбаев Сапаргали Елтаевич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Пернебаев Айдосбек Касымбекович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Пиржанов Мансурбек Джуламанович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Примкулов Темирхан Досжанович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 Елжас Досалыұлы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Сейітбек Рәтжан Ғалымжанұлы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Сыдыков Самат Смайлович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Теңгебай Өмірбек Пернебекұлы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Турганбаев Бауыржан Абылкасымович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Түгелбай Еркен Әзімбайұлы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Элмуратов Эъзоз Эшмуратулы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Абдукадиров Айбек Умитович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Абдураимов Максатбек Талыбаевич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Абикеев Галым Кенжебекович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 Бекберген Джасузакович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 Арман Избасханович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Амзеев Бахыт Асанович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Амирбеков Данияр Худярович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Арыстанұлы Дидар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Асанбаев Сакен Канатбекович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Ашурметов Ергаш Закиржанович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 Курманбек Ордабекович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Гурмистров Иван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Далбаев Ербол Алтынбекович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Дмитреев Вадим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Егизбаев Төлеген Аташұлы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Зиц Сергей Августович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 Серік Болатович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Кубаев Қалдыбек Уралбаевич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Махмутов Ринат Ренатович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Оңалбаев Досбол Нургалиевич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Садиков Айдос Мұхтарұлы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Сулейманов Нарман Нуширович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Қуаныш Мусаевич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Улугбек Ирискулович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Туганбаев Максат Сеитбаевич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Жарылкасын Калмаханович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Абильханов Сарсен Асанович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Алпысбаев Каныш Колдасбаевич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 Азамат Бегалыұлы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Талгат Оразалиевич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Атамкулов Хайтвай Отабекович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Бекмуратов Еркин Эрбаевич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Джаркинбаев Жаксылык Рахманкулович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Жапаров Болат Меденович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 Тиллабек Жаксылыкулы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 Әлімжан Әлиұлы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Туран Джамисаддинович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Каржаубаев Камыл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Лесбайұлы Алмат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Летик Артем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Фазлиддин БахтиҰрович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Маратұлы Нәсіп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Нұрмаханбек Ернұр Ерланұлы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Прахов Павел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 Борис Шамилевич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 Самат Болатович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 Валерий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Турдимуротов Шерзод Дилмурод Уғли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Усенов Зиявиддин Утенович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 Артукхожа Зиятханович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07321100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Монтаж и эксплуатация инженерных систем объектов жилищно-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Абдулжанов Абдрашит Тургунджанович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Нұрғали Абдиманапович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 Адилет Акжолович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Аргинбаев Арман Райымбекович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Асилбаев Актлеужан Абдилахиевич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Әлжанов Жасұлан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Бейсекенов Мирас Рысбекұлы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Ғинаят Оллаұлы Мұрат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Джапбасов Есбол Есейевич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Жаңабаев Бағлан Рысбайұлы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Беимбет Қаршығаұлы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Иргебаев Арман Айткулович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Абзал Мырзаханович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Кәрібаев Рустем Мырзағалиұлы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Кенжетай Азамат Келдібекұлы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Александр Станиславич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Құрбанбаев Мақсат Бақытұлы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 Мамед Саттароглы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Мусырманов Нурлан Адамбайұлы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Нураддинов Камалиддин Шарафиддинович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Сағынтай Жанболат Нұрмұханбетұлы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Сатбалдиев Нұрлыбек Мырзакеримович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Сәндібай Айдаулет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Асхар Абдухадирович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Юрий Сергеевич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Айкенов Ермурат Бахытуллаевич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"Шымкентский аграрно- 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Айтуреев Аділхан Ермаханұлы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Диас Маратұлы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Байтұғанов Серікболсын Бауыржанұлы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Вавилов Богдан Юрьевич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Василенко Виталий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 Джолдасбек Аршабаевич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Жолбарысов Бейбарыс Муратұлы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 Рахматулла Уткирұлы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Конысов Бекасыл Нурмаханбетұлы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Куандыков Есбол Серикбаевич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 Лашхан Рахымулы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Муханбетов Максат Бауыржанович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Ният Нұрсұлтан Абайұлы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Шерзат Анарбекұлы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Сайдирасулов Фаттах Сайдиганиевич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Сикал Владислав Андреевич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Содиков Мухаммаджон Рустамович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Спан Қанат Батырқанұлы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Шохан Усенұлы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Тәжітай Ерғали Еркінұлы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Узаков Анвар Абдукахорович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Усипбеков Руслан Пернебекович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 Серик Бердирахманович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Баходыр Алимжанович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"Шымкентский аграрно-технический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Назым Бакытовна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Байшуакова Жазира Болатовна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Бычкова Кристина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Зинаида СемҰновна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Грузнева АлҰна Михайловна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Герасимова Зоя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Есполаева Жамила Жынгылбаевна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Ескалиева Карлыгаш Естаевна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Жумагалиева Сандугаш Сатыбалды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Багиля Айтпаевна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Исраилова Зарина Толаматовна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Колосова Ксения Олеговна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Карманова Дана Аблаевна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Молоткова Анастасия Валерьевна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Мамбетова Лайла Багдатовна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Жанна Какимовна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Жарқынай Алмасқызы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 Акмарал Смагуловна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Сыдыкова Молдир Елтаевна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 Гульнара Сахиповна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Щербанос Лариса Витальевна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Фофонова Кристина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Чухарева Людмила Леонидовна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Худайбердиева Оксана Хасановна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Баян Игликовна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Арнт Наталья Петровна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Андреева Оксана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Баукенова Эльмира Калкамановна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Глинова Лариса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Григорьева Ирина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 Диана Муратовна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Далбаева Сулу Айткуловна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Московцева Наталья Алесандровна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Ринк Ирина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Ромахина Елена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Зулпухарова Айгуль Умирзаковна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Легкой Промышленности и 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Курманбаева Роза Альхожаевна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Мацук Екатерина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Логинова Лариса Геннадьевна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Сугралиева Сауле Сеилбековна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Джуанишева Клара Тлегеновна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Кладкова Евгения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Шарая Ольга Юрьевна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Кодарова Юля Отарбаевна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Шалабаева Бибигуль Абишовна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Харламова Ирина Викторовна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Утарова Гузаль Абдугаппаровна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Людмила Юрьевна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Утепова Анар Кенесовна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Упушева Ботагоз Болатовна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"Колледж Легкой Промышленности иСервиса"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ВСЕМ КОЛЛЕДЖАМ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