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2a6113" w14:textId="a2a61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Шымкент от 28 декабря 2021 года № 1699 "Об утверждении положения государственного учреждения "Аппарат акима Каратауского района города Шымкент"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Шымкент от 28 декабря 2023 года № 2912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Акимат города Шымкент 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акимата города Шымкент от 28 декабря 2021 года </w:t>
      </w:r>
      <w:r>
        <w:rPr>
          <w:rFonts w:ascii="Times New Roman"/>
          <w:b w:val="false"/>
          <w:i w:val="false"/>
          <w:color w:val="000000"/>
          <w:sz w:val="28"/>
        </w:rPr>
        <w:t>№ 1699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положения государственного учреждения "Аппарат акима Каратауского района города Шымкент"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Каратауского района города Шымкент"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течение пяти рабочих дней со дня подписания направление настоящего постановления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в электронном виде на казахском и русском языках, удостоверенном электронной цифровой подписью;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Шымкент после его официального опубликования;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постановления.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Исполнение настоящего постановления возложить на акима Каратауского района города Шымкент Р. Мулкеманова.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Шымкент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Сыздыкбеков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Шымкент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"___" _________ 2023 года № _______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Шымкент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 28 " декабря 2021 года № 1699</w:t>
            </w:r>
          </w:p>
        </w:tc>
      </w:tr>
    </w:tbl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акима Каратауского района города Шымкент"</w:t>
      </w:r>
    </w:p>
    <w:bookmarkEnd w:id="5"/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акима Каратауского района города Шымкент" (далее – Аппарат акима Каратауского района) является государственным органом Республики Казахстан, осуществляющим и выполняющим функции государственного управления на территории Каратауского района города Шымкент.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Аппарат акима Каратауского района осуществляет свою деятельность,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Аппарат акима Каратауского района города Шымкент является юридическим лицом в организационно-правовой форме государственного учреждения,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Аппарат акима Каратауского района вступает в гражданско-правовые отношения от собственного имени.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Аппарат акима Каратауского района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Аппарат акима Каратауского района по вопросам своей компетенции в установленном законодательством порядке принимает решения, оформляемые распоряжениями акима Каратауского района города Шымкент и другими актами, предусмотренными законодательством Республики Казахстан.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Структура и лимит штатной численности государственного учреждения "Аппарат акима Каратауского района города Шымкент" утверждаются в соответствии с законодательством Республики Казахстан.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Местонахождение юридического лица: Республика Казахстан, город Шымкент, Каратауский район, проспект Байдибек би, дом №60, индекс 160024.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Аппарата акима Каратауского района.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Финансирование деятельности аппарата акима Каратауского района осуществляется из местного бюджета в соответствии с законодательством Республики Казахстан.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Аппарату акима Каратауского района запрещается вступать в договорные отношения с субъектами предпринимательства на предмет выполнения обязанностей, являющихся полномочиями Аппарата акима Каратауского района.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аппарату акима Каратауского района законодательными актами предоставлено право осуществлять приносящую доходы деятельность, то полученные доходы направляются государственный бюджет, если иное не установлено законодательством Республики Казахстан.</w:t>
      </w:r>
    </w:p>
    <w:bookmarkStart w:name="z2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Задачи: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ведение государственной политики на соответствующей территории в сфере государственного управления в соответствии с действующим законодательством Республики Казахстан.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Полномочия: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запрашивать и получать от государственных органов и аппарата акима города необходимую информацию;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использовать государственные транспортные средства, системы связи и коммуникаций;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вносить акиму города предложения по совершенствованию деятельности Аппарата акима Каратауского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вести переписку с государственными и негосударственными органами, организациями касательно вопросов аппарата;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привлекать работников государственных органов, представителей предприятий и организаций на рассмотрение вопросов, относящихся к компетенции акимата и акима города;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обеспечение информационно-аналитической, организационно-правовой и материально-технической деятельности Аппарата акима Караусткого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Государственное учреждение "Аппарат акима Каратауского района города Шымкент" осуществляет иные полномочия в соответствии с законами Республики Казахстан, актами Президента и Правительства Республики Казахстан,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Функции: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рассмотрение обращений, заявлений, жалоб граждан, принятие мер по защите прав и свобод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содействие сбору налогов и других обязательных платежей в бюджет;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разрабатывает и вносит в вышестоящий акимат для утверждения соответствующим маслихатом бюджетные программы, администратором которых выступает Аппарат акима Каратауского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содействует исполнению гражданами и юридическими лицами норм Конституции Республики Казахстан, законов, актов Президента и Правительства Республики Казахстан, нормативных правовых актов центральных и местных государственных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содействует организации крестьянских или фермерских хозяйств, развитию предпринимательской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пределах своей компетенции организует и обеспечивает исполнение законодательства Республики Казахстан по вопросам о воинской обязанности и воинской службы, мобилизационной подготовки и мобилизации, а также в сфере гражданской защиты;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работу по сохранению исторического и культурного наследия, содержание памятников;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выявляет малообеспеченных лиц, вносит в вышестоящие органы предложения по обеспечению занятости, оказанию адресной социальной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организует помощь лицам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организует совместно с уполномоченным органом по физической культуре и спорту и общественными объединениями лиц с инвалидностью проведение оздоровительных и спортивных мероприятий среди лиц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координирует оказание благотворительной и социальной помощи лицам с инвалидностью;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координирует оказания социально уязвимым слоям населения благотворительной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содействие развитию местной социальной инфраструктуры;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взаимодействует с органами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принятие участия в работе сессий маслихата города при утверждении (уточнении) местного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организует работы по благоустройству (установка и содержание детских игровых площадок, открытых спортивных площадок; праздничное оформление; строительство и содержание ирригационных систем в целях предупреждения подтопления; установка и содержание малых архитектурных форм; установка и содержание урн на улицах; содержание подземных и надземных пешеходных переходов; установка и содержание тротуаров и ограждений);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организует содержание парков, скверов, фонтанов, скважин;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организует работы по озеленению, санитарной очистке (механическая и ручная уборка и озеленение улиц; ликвидация замкнутых систем; ликвидация мест беспорядочного скопления мусора);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организует освещение улиц, дворов;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организует погребение безродных и общественные работы по содержанию в надлежащем состоянии кладбищ и иных мест захоронения;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ведет учет и регистрацию земельных участков, предназначенных под могилы, в соответствии с правилами погребения и организации дела по уходу за могилами;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ведение реестра непрофессиональных медиаторов;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создает инфраструктуру для занятий спортом физических лиц по месту жительства и в местах их массового отдыха;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в пределах своей компетенции присвоение тренерам, методистам, инструкторам-спортсменам и спортивным судьям квалификационных категорий и спортсменам спортивных разрядов;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осуществляет виды государственных услуг "Предоставление отсрочки от призыва" и "Освобождение граждан от призыва на воинскую службу" через призывную комиссию;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организует культурно-массовые мероприятия;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организует выполнение общественных работ лицами, осужденными к данному виду наказания, в порядке, определяемом уполномоченным органом в сфере уголовно-исполнительной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организует снос объектов (аварийных помещений, взятых для государственных нужд);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осуществляет текущий ремонт автомобильных дорог.</w:t>
      </w:r>
    </w:p>
    <w:bookmarkStart w:name="z2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первого руководителя государственного органа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Руководство Аппарата акима Каратауского района осуществляется первым руководителем, который несет персональную ответственность за выполнение возложенных на Аппарат акима Каратауского района задач и осуществления им своих функций.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Первый руководитель Аппарата акима Каратауского района назначается и освобождается от должности в соответствии с законодательством Республики Казахстан;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Первый руководитель Аппарата акима Каратауского района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первого руководителя аппарата акима Каратауского района: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утверждает планы работ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действует от имени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выдает доверенности;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установленном законодательством порядке поощряет работников государственного учреждения и налагает на них дисциплинарные взыскания;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издает распоряжения, решения, подписывает служебную документацию в пределах своей компетенции;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внутренний трудовой распорядок государственного учреждения;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осуществляет контроль за соблюдением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государственной службе Республики Казахстан" в государственном учреждении;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осуществляет личный прием граждан;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осуществляет иные полномочия, предусмотренные законодательными актами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Аппарата акима Каратауского района в период его отсутствия осуществляется лицом, его замещающим в соответствии с действующим законодательством.</w:t>
      </w:r>
    </w:p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Первый руководитель определяет полномочия своих заместителей в соответствии с действующим законодательством.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Аппарат акима Каратауского района возглавляется акимом назначаемым на должность и освобождаемым от должности в соответствии с действующим законодательством Республики Казахстан.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Аппарат акима Каратауского района не имеет коллегиальных органов.</w:t>
      </w:r>
    </w:p>
    <w:bookmarkEnd w:id="29"/>
    <w:bookmarkStart w:name="z3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Аппарат акима Каратауского района может иметь на праве оперативного управления обособленное имущество в случаях, предусмотренных законодательством.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Аппарата акима Каратауского района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Имущество, закрепленное за Аппаратом акима Каратауского района относится к коммунальной собственности.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Государственное учреждение "Аппарат акима Каратауского района города Шымкент"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33"/>
    <w:bookmarkStart w:name="z3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упраздение государственного органа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Реорганизация и упразднение Аппарата акима Каратауского района осуществляются в соответствии с законодательством Республики Казахстан.</w:t>
      </w:r>
    </w:p>
    <w:bookmarkEnd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ведении Аппарата акима Каратауского района находится коммунальное государственное учреждение "Каратау" аппарата акима Каратауского района города Шымкент.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