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1d369" w14:textId="3b1d3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Шымкент от 28 декабря 2021 года № 1698 "Об утверждении положения государственного учреждения "Аппарат акима Енбекшинского района города Шымкент"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28 декабря 2023 года № 2914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 города Шымкент 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города Шымкент от 28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1698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государственного учреждения "Аппарат акима Енбекшинского района города Шымкент"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Енбекшинского района города Шымкент"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направление настоящего постановления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в электронном виде на казахском и русском языках, удостоверенном электронной цифровой подписью;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Шымкент после его официального опубликования;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Исполнение настоящего постановления возложить на акима Енбекшинского района города Шымкент Д. Есілбек.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Сыздыкбеков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________ 2023 года №____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1698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Енбекшинского района города Шымкент"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Енбекшинского района города Шымкент" (далее – Аппарат акима Енбекшинского района) является государственным органом Республики Казахстан, осуществляющим и выполняющим функции государственного управления на территории Енбекшинского района города Шымкента.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Аппарат акима Енбекшинского района осуществляет свою деятельность,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акима Енбекшинского района города Шымкент является юридическим лицом в организационно-правовой форме государственного учреждения, имеет символы и знаки отличия,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Енбекшинского района вступает в гражданско-правовые отношения от собственного имени.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Енбекшинского района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акима Енбекшинского района по вопросам своей компетенции в установленном законодательством порядке принимает решения, оформляемые распоряжениями акима Енбекшинского района и другими актами, предусмотренными законодательством Республики Казахстан.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государственного учреждения "Аппарат акима Енбекшинского района города Шымкент" утверждаются в соответствии с законодательством Республики Казахстан.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город Шымкент, Енбекшинский район, улица Толстого №119, индекс 160011.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аппарата акима Енбекшинского района.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аппарата акима Енбекшинского района осуществляется из местного бюджета в соответствии с законодательством Республики Казахстан.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Аппарату акима Енбекшинского района запрещается вступать в договорные отношения с субъектами предпринимательства на предмет выполнения обязанностей, являющихся полномочиями аппарата акима Енбекшинского района.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аппарату акима Енбекшинского района законодательными актами предоставлено право осуществлять приносящую доходы деятельность, то полученные доходы направляются государственный бюджет, если иное не установлено законодательством Республики Казахстан.</w:t>
      </w:r>
    </w:p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государственной политики на соответствующей территории в сфере государственного управления соответствии с действующим законодательством Республики Казахстан.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государственных органов и аппарата акима города необходимую информацию;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государственныные транспортные средства, системы связи и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акиму города предложения по совершенствованию деятельности аппарата акима;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переписку с государственными и негосударственными органами, организациями касательно вопросов аппарата;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работников государственных органов, представителей предприятий и организаций на рассмотрение вопросов, относящихся к компетенции акимата и акима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информационно-аналитическое, организационно-правовое и материально-техническое деятельности аппарата акима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"Аппарат акима Енбекшинского района города Шымкент" осуществляет иные полномочия в соответствии с законами Республики Казахстан, актами Президента и Правительства Республики Казахстан,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рассмотрение обращений, заявлений, жалоб граждан, принятие мер по защите прав и свобод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содействие сбору налогов и других обязательных платежей в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содействует исполнению гражданами и юридическими лицами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содействует организации крестьянских или фермерских хозяйств, развитию предпринимательской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защиты;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работу по сохранению исторического и культурного наследия и памятников;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выявляет малообеспеченных лиц, вносит в вышестоящие органы предложения по обеспечению занятости, оказанию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помощь лицам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совместно с уполномоченным органом по физической культуре и спорту и общественными объединениями лиц с инвалидностью проведение оздоровительных и спортивных мероприятий среди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координирует оказание благотворительной и социальной помощи лицам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координирует оказания социально уязвимым слоям населения благотворительной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содействие развитию местной социальной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взаимодействует с органами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принятие участия в работе сессий маслихата города при утверждении (уточнении)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организует работы по благоустройству (установка и содержание детских игровых площадок, открытых спортивных площадок; праздничное оформление; установка и содержание ирригационных систем в целях предупреждения подтопления; установка и содержание малых архитектурных форм; установка и содержание урн на улицах; содержание подземных и надземных пешеходных переходов; установка и содержание тротуаров и ограждений);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организует содержание парков, скверов, фонтанов, скважин;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организует работы по озеленению, санитарной очистке (механическая и ручная уборка и озеленение улиц; ликвидация замкнутых систем; ликвидация мест беспорядочного скопления мусора)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освещение улиц, дворов;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организует погребение безродных и общественные работы по содержанию в надлежащем состоянии кладбищ и иных мест захоронения;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ведет учет и регистрацию земельных участков, предназначенных под могилы, в соответствии с правилами погребения и организации дела по уходу за могилами;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ведение реестра непрофессиональных медиаторов;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создает инфраструктуру для занятий спортом физических лиц по месту жительства и в местах их массового отдыха;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 пределах своей компетенции присвоение тренерам, методистам, инструкторам-спортсменам и спортивным судьям квалификационных категорий и спортсменам спортивных разрядов;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осуществляет виды государственных услуг "Предоставление отсрочки от призыва" и "Освобождение граждан от призыва на воинскую службу" через призывную комиссию;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организует культурные мероприятия;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организует выполнение общественных работ лицами, осужденными к данному виду наказания, в порядке, определяемом уполномоченным органом в сфере уголовно-исполнительной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организует снос объектов (аварийных помещений, взятых для государственных нужд);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текущий ремонт автомобильных дорог.</w:t>
      </w:r>
    </w:p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Руководство аппарата акима Енбекшинского района осуществляется первым руководителем, который несет персональную ответственность за выполнение возложенных на аппарата акима Енбекшинского района задач и осуществления им своих функций.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Первый руководитель аппарата акима Енбекшинского района назначается и освобождается от должности в соответствии с законодательством Республики Казахстан.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аппарата акима Енбекшинского района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аппарата акима Енбекшинского района: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утверждает планы работ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действует от имени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выдает доверенности;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 поощряет работников государственного учреждения и налагает на них дисциплинарные взыскания;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распоряжения, решения подписывает служебную документацию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внутренний трудовой распорядок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 в государственном учреждении;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личный прием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полномочия, предусмотренные законодательными актами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исполнение полномочий первого руководителя аппарата акима Енбекшинского района в период его отсутствия осуществляется лицом, его замещающим в соответствии с действующим законодательством.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определяет полномочия своих заместителей в соответствии с действующим законодательством.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Аппарат акима Енбекшинского района возглавляется акимом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акима Енбекшинского района не имеет коллегиальных органов.</w:t>
      </w:r>
    </w:p>
    <w:bookmarkEnd w:id="29"/>
    <w:bookmarkStart w:name="z3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учреждения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Аппарат акима Енбекшинского района может иметь на праве оперативного управления обособленное имущество в случаях, предусмотренных законодательством.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 акима Енбекшинского района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аппаратом акима Енбекшинского района относится к коммунальной собственности.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Аппарат акима Енбекшинского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4"/>
    <w:bookmarkStart w:name="z3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упраздение государственного органа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аппарата акима Енбекшинского района осуществляются в соответствии с законодательством Республики Казахстан.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ведении аппарата акима Енбекшинского района находится коммунальное государственное учреждение "Еңбекші" аппарата акима Енбекшинского района города Шымкент".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