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29492" w14:textId="5a294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города Шымкент от 21 января 2022 года № 105 "Об утверждении положения государственного учреждения "Аппарат акима Абайского района города Шымкент"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Шымкент от 28 декабря 2023 года № 2915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Акимат города Шымкент 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акимата города Шымкент от 21 января 2022 года № 105 "Об утверждении положения государственного учреждения "Аппарат акима Абайского района города Шымкент" следующее изменение: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к указанному постановлению изложить в новой редакции согласно приложению к настоящему постановлению.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Абайского района города Шымкент" в установленном законодательством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пяти рабочих дней со дня подписания направление настоящего постановления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в электронном виде на казахском и русском языках, удостоверенном электронной цифровой подписью;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размещение настоящего постановления на интернет-ресурсе акимата города Шымкент после его официального опубликования;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принятие иных мер, вытекающих из настоящего постановления.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Исполнение настоящего постановления возложить на акима Абайского района города Шымкент Б. Парманова.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Шымкент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Сыздыкбеков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"___" ________ 2023 года №_____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января 2022 года №105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"Аппарат акима Абайского района города Шымкент"</w:t>
      </w:r>
    </w:p>
    <w:bookmarkEnd w:id="6"/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"Аппарат акима Абайского района города Шымкент" (далее – Аппарат акима Абайского района) является государственным органом Республики Казахстан, осуществляющим и выполняющим функции государственного управления на территории Абайского района города Шымкента.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Аппарат акима Абайского района осуществляет свою деятельность,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Аппарат акима Абайского района города Шымкент является юридическим лицом в организационно-правовой форме государственного учреждения, имеет символы и знаки отличия, печати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Аппарат акима Абайского района вступает в гражданско-правовые отношения от собственного имени.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Аппарат акима Абайского района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Аппарат акима Абайского района по вопросам своей компетенции в установленном законодательством порядке принимает решения, оформляемые распоряжениями акима Абайского района и другими актами, предусмотренными законодательством Республики Казахстан.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государственного учреждения "Аппарат акима Абайского района города Шымкент" утверждаются в соответствии с законодательством Республики Казахстан.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лица: Республика Казахстан, город Шымкент, Аль-Фарабийский район, проспект Тауке хана №3 "А", индекс 160019.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Настоящее Положение является учредительным документом аппарата акима Абайского района.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Финансирование деятельности аппарата акима Абайского района осуществляется из местного бюджета в соответствии с законодательством Республики Казахстан.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Аппарату акима Абайского района запрещается вступать в договорные отношения с субъектами предпринимательства на предмет выполнения обязанностей, являющихся полномочиями аппарата акима Абайского района.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аппарату акима Абайского района законодательными актами предоставлено право осуществлять приносящую доходы деятельность, то полученные доходы направляются государственный бюджет, если иное не установлено законодательством Республики Казахстан.</w:t>
      </w:r>
    </w:p>
    <w:bookmarkStart w:name="z2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государственного органа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Задачи: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государственной политики на соответствующей территории в сфере государственного управления соответствии с действующим законодательством Республики Казахстан.</w:t>
      </w:r>
    </w:p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Полномочия: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и получать от государственных органов и аппарата акима города необходимую информацию;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использовать государственные транспортные средства, системы связи и 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вносить акиму города предложения по совершенствованию деятельности аппарата акима;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вести переписку с государственными и негосударственными органами, организациями касательно вопросов аппарата;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привлекать работников государственных органов, представителей предприятий и организаций на рассмотрение вопросов, относящихся к компетенции акимата и акима города;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информационно-аналитическое, организационно-правовое и материально-техническое деятельности аппарата акима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"Аппарат акима Абайского района города Шымкент" осуществляет иные полномочия в соответствии с законами Республики Казахстан, актами Президента и Правительства Республики Казахстан, настоящим Положением.</w:t>
      </w:r>
    </w:p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рассмотрение обращений, заявлений, жалоб граждан, принятие мер по защите прав и свобод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содействие сбору налогов и других обязательных платежей в бюджет;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разрабатывает и вносит в вышестоящий акимат для утверждения соответствующим маслихатом бюджетные программы, администратором которых выступает аппарат акима;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содействует исполнению гражданами и юридическими лицами норм Конституции Республики Казахстан, законов, актов Президента и Правительства Республики Казахстан, нормативных правовых актов центральных и местных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содействует организации крестьянских или фермерских хозяйств, развитию предпринимательской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пределах своей компетенции организует и обеспечивает исполнение законодательства Республики Казахстан по вопросам о воинской обязанности и воинской службы, мобилизационной подготовки и мобилизации, а также в сфере гражданской защиты;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организует работу по содержанию исторического, культурного наследия и памятников;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выявляет малообеспеченных лиц, вносит в вышестоящие органы предложения по обеспечению занятости, оказанию адресной социальной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организует помощи инвалидов;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организует совместно с уполномоченным органом по физической культуре и спорту и общественными объединениями инвалидов проведение оздоровительных и спортивных мероприятий среди инвалидов;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координирует оказание благотворительной и социальной помощи инвалидов;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координирует оказания социально уязвимым слоям населения благотворительной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содействие развитию местной социальной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взаимодействует с органами местного самоуправления;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принятие участия в работе сессий маслихата города при утверждении (уточнении) местного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организует работы по благоустройству (установка и содержание детских игровых площадок, открытых спортивных площадок; праздничное оформление; установка и содержание ирригационных систем в целях предупреждения подтопления; установка и содержание малых архитектурных форм; установка и содержание урн на улицах; содержание подземных и надземных пешеходных переходов; установка и содержание тротуаров, ограждений и стоянок);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организует содержание парков, скверов, фонтанов, скважин;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организует работы по озеленению, санитарной очистке (механическая и ручная уборка и озеленение улиц; ликвидация замкнутых систем; ликвидация мест беспорядочного скопления мусора)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организует освещение улиц, дворов;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организует погребение безродных и общественные работы по содержанию в надлежащем состоянии кладбищ и иных мест захоронения;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ведет учет и регистрацию земельных участков, предназначенных под могилы, в соответствии с правилами погребения и организации дела по уходу за могилами;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ведение реестра непрофессиональных медиаторов;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создает инфраструктуру для занятий спортом физических лиц по месту жительства и в местах их массового отдыха;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в пределах своей компетенции присвоение тренерам, методистам, инструкторам-спортсменам и спортивным судьям квалификационных категорий, и спортсменам спортивных разрядов;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осуществляет виды государственных услуг "Предоставление отсрочки от призыва" и "Освобождение граждан от призыва на воинскую службу" через призывную комиссию;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организует культурные мероприятия;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организует выполнение общественных работ лицами, осужденными к данному виду наказания, в порядке, определяемом уполномоченным органом в сфере уголовно-исполнительной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организует снос объектов (аварийных помещений, взятых для государственных нужд);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осуществляет текущий ремонт автомобильных дорог.</w:t>
      </w:r>
    </w:p>
    <w:bookmarkStart w:name="z2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государственного органа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Руководство аппарата акима Абайского района осуществляется первым руководителем, который несет персональную ответственность за выполнение возложенных на аппарат акима Абайского района задач и осуществления им своих функций.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Первый руководитель аппарата акима Абайского района назначается и освобождается от должности в соответствии с законодательством Республики Казахстан.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Первый руководитель аппарата акима Абайского района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Полномочия первого руководителя аппарата акима Абайского района: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утверждает планы работ государственного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действует от имени государственного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выдает доверенности;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установленном законодательством порядке поощряет работников государственного учреждения и налагает на них дисциплинарные взыскания;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издает распоряжения, решения подписывает служебную документацию в пределах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утверждает внутренний трудовой распорядок государственного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осуществляет контроль за соблюдением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службе Республики Казахстан" в государственном учреждении;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личный прием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иные полномочия, предусмотренные законодательными актами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исполнение полномочий первого руководителя аппарата акима Абайского района в период его отсутствия осуществляется лицом, его замещающим в соответствии с действующим законодательством.</w:t>
      </w:r>
    </w:p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Первый руководитель определяет полномочия своих заместителей в соответствии с действующим законодательством.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Аппарат акима Абайского района возглавляется акимом назначаемым на должность и освобождаемым от должности в соответствии с действующим законодательством Республики Казахстан.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Аппарат акима Абайского района не имеет коллегиальных органов.</w:t>
      </w:r>
    </w:p>
    <w:bookmarkEnd w:id="30"/>
    <w:bookmarkStart w:name="z33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учреждения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Аппарат акима Абайского района может иметь на праве оперативного управления обособленное имущество в случаях, предусмотренных законодательством.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аппарат акима Абайского района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Имущество, закрепленное за аппаратом акима Абайского района, относится к коммунальной собственности.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Аппарат акима Абайского района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34"/>
    <w:bookmarkStart w:name="z37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государственного органа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Реорганизация и упразднение аппарата акима Абайского района осуществляются в соответствии с законодательством Республики Казахстан.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ведении аппарата акима Абайского района находится коммунальное государственное учреждение "Абай" аппарата акима Абайского района города Шымкент".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