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3356" w14:textId="94b3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1 марта 2021 года № 5-ж/қ "Об утверждении квалификационных требований к категориям должностей службы экономических расследований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16 февраля 2023 года № 50-НҚ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1 марта 2021 года № 5-ж/қ "Об утверждении квалификационных требований к категориям должностей службы экономических расследований Агентства Республики Казахстан по финансовому мониторингу"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службы экономических расследований органов по финансовому мониторингу Агентства Республики Казахстан по финансовому мониторингу,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Агентства Республики Казахстан по финансовому мониторингу.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финансовому мониторингу.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Д. Жазыкбаев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2023 года № 50-НҚ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 № 5-ж/қ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категориям должностей службы экономических расследований Агентства Республики Казахстан по финансовому мониторингу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образованию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стажу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состоянию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Квалификационные требования к категориям должностей службы экономических расследований центрального аппарата Агентства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десяти лет стажа работы на правоохранительной службе, в том числе не менее одного года на должностях не ниже категорий C-GP-2, C-OGP-1, C-AGP-1, В-PK-2, В-PKО-1, C-SV-2, C-SVО-1, C-SVU-1, В-FM-2, В-FMО-1;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десяти лет стажа работы в специальных государственных органах или на воинской службе,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одиннадцати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одиннадцати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А-1, В-1, С-1, C-O-1, D-1, D-O-1;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двенадцати лет стажа работы в сферах, соответствующих функциональным направлениям конкретной должности данных категорий, в том числе не менее шести лет на руководящих должностях.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Советник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C-GP-3, C-OGP-3, C-AGP-3, В-PK-3, В-PKО-2, C-SV-3, С-SVО-2, C-SVU-2, C-SN-2, С-SSP-2, C-SGU-3, В-FM-3, В-FMО-2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десяти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одиннадцати лет стажа работы в сферах, соответствующих функциональным направлениям конкретной должности данных категорий, в том числе не менее пяти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 (за исключением должностей категорий C-OGP-1, В-PKО-1, C-SV-2, C-SVО-1, C-SVU-1, В-FMО-1).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C-GP-4, C-OGP-4, C-RGP-1, C-AGP-4, C-KGP-2, C-OKGP-2, В-PK-4, В-PKО-3, C-SV-4, С-SVО-3, C-SVR-1, C-SVU-3, C-SN-3, С-SSP-3, C-SGU-5, В-FM-4, В-FMО-3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девяти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Помощник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C-GP-5, C-OGP-5, C-RGP-2, C-AGP-6, C-KGP-3, C-OKGP-3, В-PK-5, В-PKО-4, C-SV-5, С-SVО-4, C-SVR-3, C-SVU-4, C-SN-4, С-SSP-4, C-SGU-7, В-FM-5, В-FMО-4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C-GP-6, C-OGP-6, C-RGP-3, C-AGP-7, C-KGP-4, C-OKGP-4, В-PK-6, В-PKО-5, C-SV-8, С-SVО-5, C-SVR-4, C-SVU-5, C-SN-6, С-SSP-5, C-SGU-8, В-FM-6 (следователь по особо важным делам, оперуполномоченный (дознаватель) по особо важным делам)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шести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 Оперуполномоченный (дознаватель) по особо важным делам Главный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на правоохранительной службе;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четырех лет стажа работы в специальных государственных органах или на воинской службе,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шести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Старший оперуполномоченный (дознаватель) Старший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Квалификационные требования к категориям должностей службы экономических расследований территориальных органов Агентства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C-GP-3, C-OGP-3, C-AGP-3, В-PK-3, В-PKО-2, C-SV-3, С-SVО-2, C-SVU-2,C-SN-2, С-SSP-2, C-SGU-3, В-FMО-2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десяти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одиннадцати лет стажа работы в сферах, соответствующих функциональным направлениям конкретной должности данных категорий, в том числе не менее пяти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 (за исключением должностей категорий C-OGP-1,В-PKО-1,C-SV-2, C-SVО-1, C-SVU-1,В-FMО-1).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C-GP-4, C-OGP-4, C-RGP-1, C-AGP-4, C-KGP-2, C-OKGP-2, В-PK-4, В-PKО-3, C-SV-4, С-SVО-3, C-SVR-1,C-SVU-3, C-SN-3, С-SSP-3, C-SGU-5, В-FM-4,В-FMО-3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девяти лет стажа работы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C-GP-5, C-OGP-5, C-RGP-2, C-AGP-6, C-KGP-3, C-OKGP-3, В-PK-5, В-PKО-4, C-SV-5, С-SVО-4, C-SVR-3, C-SVU-4,C-SN-4, С-SSP-4, C-SGU-7, В-FM-5, В-FMО-4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Руководитель отдела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C-GP-6, C-OGP-6, C-RGP-3, C-AGP-7, C-KGP-4, C-OKGP-4, В-PK-6, В-PKО-5, C-SV-8, С-SVО-5, C-SVR-4,C-SVU-5, C-SN-6, С-SSP-5, C-SGU-8, В-FM-6, В-FMО-5(следователь по особо важным делам, оперуполномоченный (дознаватель) по особо важным делам)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шести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делам, оперуполномоченный (дознаватель) по особо важным делам Главный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следователь, старший оперуполномоченный (дознаватель) Старший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службе, или в должности судьи;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В-FMО-6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(дознаватель), дознаватель Криминалист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послесреднее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стажа работы 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 (для сотрудников дежурных подразделений требуется наличие спортивных разрядов, квалификаций по видам единоборств или практической стрельбе).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</w:tbl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настоящих квалификационных требованиях в стаж правоохранительной службы не включается период срочной воинской службы солдат (матросов). 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обладающие высокой профессиональной подготовкой имеющие специфические знания либо значительный опыт работы по определҰнным специальностям без учета необходимого стажа работы, наличия обязательных, умений и навыков, установленного настоящими квалификационными требованиями могут быть назначены на должности по согласованию с Председателем Агентства Республики Казахстан по финансовому мониторингу.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