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144a7" w14:textId="c2144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Агентства Республики Казахстан по финансовому мониторингу от 30 марта 2022 года № 114-НҚ "Об утверждении Правил представления государственными органами Республики Казахстан сведений из собственных информационных систем и ресурсов по запросу уполномоченного органа по финансовому мониторингу"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финансовому мониторингу от 6 апреля 2023 года № 89-НҚ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финансовому мониторингу от 30 марта 2022 года № 114-НҚ "Об утверждении Правил представления государственными органами Республики Казахстан сведений из собственных информационных систем и ресурсов по запросу уполномоченного органа по финансовому мониторингу" следующее изменение: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государственными органами Республики Казахстан сведений из собственных информационных систем и ресурсов по запросу уполномоченного органа по финансовому мониторингу,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электронные информационные ресурсы – данные в электронно-цифровой форме, содержащиеся на электронном носителе и в объектах информатизации;".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оперативного анализа Агентства Республики Казахстан по финансовому мониторингу в установленном законодательством Республики Казахстан порядке обеспечить в течении десяти календарных дней после подписания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Элиманов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