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c293" w14:textId="240c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26 мая 2016 года № 236 "Об утверждении Положения о Комитете по управлению земельными ресурсами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26 июля 2023 года № 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мая 2016 года № 236 "Об утверждении Положения о Комитете по управлению земельными ресурсами Министерства сельского хозяйства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управлению земельными ресурсами Министерства сельского хозяйства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Тасжуреков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2016 года № 236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управлению земельными ресурсами Министерства сельского хозяйства Республики Казахстан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управлению земельными ресурсами Министерства сельского хозяйства Республики Казахстан" (далее – Комитет) осуществляет руководство в сфере по управлению земельными ресурсами.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Есильский район, улица Мәңгілік ел, дом 8, административное здание "Дом министерств", подъезд №14.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по управлению земельными ресурсами Министерства сельского хозяйства Республики Казахстан".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 по управлению земельными ресурсами Министерства сельского хозяйства Республики Казахстан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регулятивных, реализационных и контрольных функций, а также участие в выполнении стратегических функций в сфере по управлению земельными ресурсами;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рационального и эффективного управления земельными ресурсами.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Комитета;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Республики Казахстан и законодательством о государственной службе;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обязательные для исполнения указания территориальным подразделениям Комитета;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 (далее – АППК);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отказывать в реализации прав участника административной процедуры в случаях и по основаниям, которые установлены АППК;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 уведомлять участника административной процедуры о месте и времени проводимого заслушивания;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заслушивать участника административной процедуры перед принятием решения по административной процедуре, за исключением случаев, предусмотренных АППК;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доводить административный акт до сведения участника административной процедуры либо их представителей в порядке, установленном АППК;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деятельности территориальных подразделений Комитета, а также подведомственной организации Комитета;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обязанности, предусмотренные действующими законодательными актами.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регулирования земельных отношений;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обобщает практику применения земельного законодательства и совершенствует его;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методическое руководство местных исполнительных органов в области регулирования земельных отношений;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проекты нормативных правовых актов в области регулирования земельных отношений;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правила рационального использования земель сельскохозяйственного назначения;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правила резервирования земель;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типовое положение о земельной комиссии;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разрабатывает типовой договор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правила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правила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разрабатывает методику определения предельных (максимальных) размеров земельных участков сельскохозяйственного назначения, которые могут находиться у гражданина Республики Казахстан для ведения крестьянского или фермерского хозяйства, негосударственного юридического лица Республики Казахстан и его аффилированных лиц для ведения сельскохозяйственного производства;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формы предписания об устранении нарушений требований земельного законодательства Республики Казахстан, протокола об административном правонарушении, постановления по делу об административном правонарушении;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типовой договор временного возмездного землепользования (аренды) земельного участка;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типовой договор купли-продажи земельного участка;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формы указания об устранении нарушений требований земельного законодательства Республики Казахстан;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нормативные правовые акты и нормативные документы, методики по землеустройству, государственному земельному кадастру и мониторингу земель;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разрабатывает правила составления проектов по установлению и изменению границ административно-территориальных единиц;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правила составления землеустроительного проекта по формированию земельных участков;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правила составления проектов внутрихозяйственного и межхозяйственного землеустройства;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утверждает методику по проведению крупномасштабных (1:1000 – 1:100 000) геоботанических изысканий природных кормовых угодий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и утверждает методику по проведению крупномасштабных почвенных изысканий земель;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разрабатывает и утверждает методику по проведению мониторинга земель;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разрабатывает и утверждает инструкцию по созданию электронных земельно-кадастровых карт;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разрабатывает и утверждает совместно с государственным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имущества, порядка ведения и пользования информационной системой единого государственного кадастра недвижимости;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разрабатывает и утверждает методику по фотограмметрическим работам при создании цифровых сельскохозяйственных карт;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утверждает методику и условные знаки по дешифрированию аэрофотоснимков для составления цифровых сельскохозяйственных карт в масштабах 1:10 000, 1:25 000 и 1:50 000 для целей землеустройства, государственного учета земель и земельного кадастра;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разрабатывает и утверждает методику по созданию электронных почвенных карт;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разрабатывает и утверждает методику проведения бонитировки почв;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разрабатывает и утверждает методику по созданию электронных геоботанических карт;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правила переоформления договора временного возмездного землепользования (аренды) земельных участков сельскохозяйственного назначения при отчуждении права землепользования;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проводит экспертизу проектов и схем республиканского значения, затрагивающих вопросы использования и охраны земель;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взаимодействует с центральными и местными исполнительными органами по вопросам регулирования земельных отношений;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формы паспорта земельных участков сельскохозяйственного назначения;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и утверждает форм заявления, заключения согласующих государственных органов и иных организаций, акта выбора земельного участка, схемы отвода земельного участка и земельно-кадастрового плана;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структуру, состав, содержание и формы земельно-кадастровой документации;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организует ведение мониторинга земель;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ведение государственного земельного кадастра и составление баланса земель Республики Казахстан на основании данных балансов земель областей, городов республиканского значения, столицы;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подготавливает проекты правовых актов Правительства Республики Казахстан по вопросам предоставления и изъятия земельных участков, в том числе для государственных нужд, перевода земельных участков, в том числе для государственных нужд, из одной категории в другую, входящим в его компетенцию;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государственный контроль за использованием и охраной земель;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организует государственный контроль за использованием и охраной земель;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согласовывает предложения местного исполнительного органа области, городов республиканского значения, столицы по вопросам предоставления и изъятия земельных участков для нужд обороны и национальной безопасности;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 дела об административных правонарушениях в области земельного законодательства в пределах компетенции;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формирует и ведет реестр лиц, у которых принудительно изъяты земельные участки;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отраслевую систему поощрения;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формы идентификационных документов на право собственности на земельный участок и на право землепользования, за исключением формы кадастрового паспорта объекта недвижимости;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разрабатывает порядок ведения государственного земельного кадастра и мониторинга земель;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правила предоставления земельных участков, занятых территориальными водами, для строительства искусственных сооружений;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правила предоставления прав на земельные участки под индивидуальное жилищное строительство;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разрабатывает правила организации и проведения торгов (аукционов) по продаже земельных участков или права аренды земельных участков в электронном виде;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правила технического применения средств аудио-, видеозаписи, обеспечивающих фиксирование хода заседания земельной комиссии, хранения аудио-, видеозаписи, а также порядок доступа к аудио-, видеозаписи;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согласовывает материалы по переводу орошаемой пашни в неорошаемые виды угодий;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устанавливает нормативы возмещения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организует и проводит государственный контроль за использованием и охраной земель;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организует ведение земельного кадастра в Республике Казахстан;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определяет порядок ведения мониторинга земель и пользования его данными;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методики проведения мероприятий по борьбе с деградацией и опустыниванием пастбищ, в том числе аридных;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осуществляет реализации государственной политики по управлению государственным имуществом в соответствующей отрасли, в пределах своей компетенции разработка, утверждение нормативных правовых актов в сфере управления государственным имуществом соответствующей отрасли;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контроль за сохранностью имущества республиканских юридических лиц и выполнением планов развития республиканским государственным предприятием;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рассматривает, согласовывает в случаях, предусмотренных Законом Республики Казахстан "О государственном имуществе" и утверждает планы развития республиканского государственного предприятия и отчеты по их исполнению;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управление республиканскими юридическими лицами;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утверждает устав (положение) республиканских государственных учреждений, внесение в него изменений и дополнений;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обеспечивает подготовку бюджетной заявки Комитета и территориальных подразделений Комитета, представление ее в Министерство сельского хозяйства Республики Казахстан, а также выполняет иные процедуры бюджетного процесса;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инструкцию по разработке проектов рекультивации нарушенных земель;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осуществляет государственный контроль за правильностью ведения государственного земельного кадастра и мониторинга земель;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подготавливает и предъявляет иски в суд по вопросам, указанным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Земельного кодекса Республики Казахстан (далее – Земельный кодекс);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выявляет и изымает земельные участки, не используемые по назначению и не освоенные либо используемых с нарушением законодательства Республики Казахстан;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приостанавливает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 Республики Казахстан,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подзаконные нормативные правовые акты, определяющие порядок оказания государственных услуг;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обеспечивает повышение качества оказания государственных услуг;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обеспечивает доступность подзаконных нормативных правовых актов, определяющих порядок оказания государственных услуг;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обеспечивает информированность услугополучателей в доступной форме о порядке оказания государственных услуг;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рассматривает обращения услугополучателей по вопросам оказания государственных услуг;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принимает меры, направленные на восстановление нарушенных прав, свобод и законных интересов услугополучателей;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повышение квалификации работников в сфере оказания государственных услуг, общения с лицами с инвалидностью;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представление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представляет информацию о порядке оказания государственных услуг в единый контакт-центр по вопросам оказания государственных услуг в регулируемой сфере;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принимает меры по повышению качества оказания государственных услуг с учетом заключения общественного мониторинга качества оказания государственных услуг;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осуществляет в пределах своей компетенции государственное регулирование в сфере защиты прав потребителей при оказании государственных услуг;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осуществляет наполнение, обеспечивает достоверность и актуальность электронных информационных ресурсов;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согласовывает формы кадастрового паспорта объекта недвижимости;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типовой перечень государственных органов и иных организаций по согласованию схемы отвода земельного участка;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осуществляет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, иными законами Республики Казахстан, актами Президента Республики Казахстан и Правительства Республики Казахстан.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по управлению земельными ресурсами Министерства сельского хозяйства Республики Казахстан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руководителем,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заместителей, руководителей структурных подразделений, руководителей и заместителей руководителей территориальных подразделений и подведомственной организации Комитета;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инструкций работников Комитета, руководителей и заместителей руководителей территориальных подразделений и подведомственной организации Комитета;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представления руководителю аппарата Министерства сельского хозяйства Республики Казахстан о назначении на должности заместителей председателя Комитета в случаях, предусмотренных законодательными актами Республики Казахстан;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положение о структурных подразделениях Комитета;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и положения территориальных подразделений Комитета, а также согласовывает штатное расписание территориальных подразделений Комитета;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структуру подведомственной организации Комитета;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на должности и освобождает от должностей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должности и освобождает от должностей руководителей и заместителей руководителей территориальных подразделений Комитета;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назначает на должность и освобождает от должности руководителя подведомственной организации и его заместителей, а также устанавливает для подведомственной организации размеры должностных окладов руководителя и его заместителей, главного (старшего) бухгалтера, систему их премирования и иного вознаграждения;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общее руководство деятельностью дисциплинарной, аттестационной и конкурсной комиссий Комитета,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решает вопросы дисциплинарной ответственности работников Комитета, руководителей и заместителей руководителей территориальных подразделений и подведомственной организации Комитета, за исключением заместителей председателя Комитета;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решает вопросы командирования, предоставления отпусков, оказание материальной помощи, подготовки (переподготовки), повышения квалификации, поощрения, выплаты надбавок и премирования работников Комитета, руководителей и заместителей руководителей территориальных подразделений Комитета, за исключением заместителей председателя Комитета;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 вопросам своей компетенции издает приказы, а также дает указания, обязательные для исполнения работниками Комитета;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представляет Комитет в государственных органах, иных организациях;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целях обеспечения деятельности Комитета и выполнения, возложенных на него задач организует проведение государственных закупок;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представляет на утверждение руководству Министерства сельского хозяйства Республики Казахстан ежегодный план работы Комитета и ежегодный отчет о результате его деятельности;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разработку плана финансирования Комитета и вносит на утверждение руководителю аппарата Министерства сельского хозяйства Республики Казахстан;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работу по разработке проектов нормативных правовых актов в пределах компетенции Комитета;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по другим вопросам, отнесенным к его компетенции;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полномочия, возложенные законодательством Республики Казахстан.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58"/>
    <w:bookmarkStart w:name="z16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 по управлению земельными ресурсами Министерства сельского хозяйства Республики Казахстан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2"/>
    <w:bookmarkStart w:name="z17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 по управлению земельными ресурсами Министерства сельского хозяйства Республики Казахстан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по управлению земельными ресурсами Министерства сельского хозяйства Республики Казахстан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"Государственный институт сельскохозяйственных аэрофотогеодезических изысканий (ГИСХАГИ)" Комитета по управлению земельными ресурсами Министерства сельского хозяйства Республики Казахстан.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 по управлению земельными ресурсами Министерства сельского хозяйства Республики Казахстан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по управлению земельными ресурсами Акмолинской области Комитета по управлению земельными ресурсами Министерства сельского хозяйства Республики Казахстан".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по управлению земельными ресурсами Актюбинской области Комитета по управлению земельными ресурсами Министерства сельского хозяйства Республики Казахстан".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по управлению земельными ресурсами Алматинской области Комитета по управлению земельными ресурсами Министерства сельского хозяйства Республики Казахстан".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по управлению земельными ресурсами Атырауской области Комитета по управлению земельными ресурсами Министерства сельского хозяйства Республики Казахстан".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по управлению земельными ресурсами Восточно-Казахстанской области Комитета по управлению земельными ресурсами Министерства сельского хозяйства Республики Казахстан".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по управлению земельными ресурсами Жамбылской области Комитета по управлению земельными ресурсами Министерства сельского хозяйства Республики Казахстан".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по управлению земельными ресурсами Западно-Казахстанской области Комитета по управлению земельными ресурсами Министерства сельского хозяйства Республики Казахстан".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по управлению земельными ресурсами Карагандинской области Комитета по управлению земельными ресурсами Министерства сельского хозяйства Республики Казахстан".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по управлению земельными ресурсами Костанайской области Комитета по управлению земельными ресурсами Министерства сельского хозяйства Республики Казахстан".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по управлению земельными ресурсами Кызылординской области Комитета по управлению земельными ресурсами Министерства сельского хозяйства Республики Казахстан".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по управлению земельными ресурсами Мангистауской области Комитета по управлению земельными ресурсами Министерства сельского хозяйства Республики Казахстан".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по управлению земельными ресурсами Павлодарской области Комитета по управлению земельными ресурсами Министерства сельского хозяйства Республики Казахстан".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по управлению земельными ресурсами Северо-Казахстанской области Комитета по управлению земельными ресурсами Министерства сельского хозяйства Республики Казахстан".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по управлению земельными ресурсами Туркестанской области Комитета по управлению земельными ресурсами Министерства сельского хозяйства Республики Казахстан".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по управлению земельными ресурсами области Абай Комитета по управлению земельными ресурсами Министерства сельского хозяйства Республики Казахстан".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по управлению земельными ресурсами области Жетісу Комитета по управлению земельными ресурсами Министерства сельского хозяйства Республики Казахстан".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по управлению земельными ресурсами области Ұлытау Комитета по управлению земельными ресурсами Министерства сельского хозяйства Республики Казахстан".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"Департамент по управлению земельными ресурсами города Алматы Комитета по управлению земельными ресурсами Министерства сельского хозяйства Республики Казахстан".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по управлению земельными ресурсами города Астаны Комитета по управлению земельными ресурсами Министерства сельского хозяйства Республики Казахстан".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по управлению земельными ресурсами города Шымкента Комитета по управлению земельными ресурсами Министерства сельского хозяйства Республики Казахстан".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