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046b" w14:textId="5df0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10 марта 2023 года № 49. Утратило силу постановлением акимата области Абай от 30 октября 2023 года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области Абай от 30.10.2023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325-Ө-М "Об утверждении Типового положения о специальной комиссии" (зарегистрирован в Реестре государственной регистрации нормативных правовых актов за № 8615),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комиссии, согласно приложению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комиссии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специальной комиссии (далее – Положение) разработано в соответствии с Типовыми правилами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 и Типовым положением о специальной комиссии,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325-Ө-М, зарегистрированным в Реестре государственной регистрации нормативных правовых актов за № 8615 (далее - Типовое положение), и определяет статус и полномочия специальной комиссии по рассмотрению заявления лица (семьи), претендующего на оказание социальной помощи в связи с наступлением </w:t>
      </w:r>
      <w:r>
        <w:rPr>
          <w:rFonts w:ascii="Times New Roman"/>
          <w:b w:val="false"/>
          <w:i w:val="false"/>
          <w:color w:val="000000"/>
          <w:sz w:val="28"/>
        </w:rPr>
        <w:t>трудной жизненной ситуации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исполнительный орган района (города областного значения), финансируемый за счет местного бюджета, осуществляющий оказание социальной помощи;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(далее – Комиссия) - комиссия, создаваемая решением акима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постоянно действующим коллегиальным органом на территории района (города областного значения). Комиссия организовывает свою работу на принципах открытости, гласности, коллегиальности и беспристрастности.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Комиссии осуществляет заместитель акима области Абай, курирующий вопросы социальной защиты.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Основной задачей Комиссии является определение нуждаемости граждан в социальной помощи согласно перечню оснований отнесения граждан к категории нуждающихся, утверждаемому местным представительным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и размера оказываемой социальной помощи при наступлении трудной жизненной ситуации.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функцией Комиссии является вынесение заключения о необходимости оказания социальной помощи (далее - заключение), с указанием размера социальной помощи в каждом отдельном случае,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осуществляет свою деятельность на безвозмездной основе.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работников правоохранительных органов, общественных объединений. Комиссия состоит из председателя, секретаря и членов комиссии. Общий состав Комиссии не менее семи человек.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Председателем является заместитель акима района (города областного значения), курирующий вопросы социальной защиты.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уполномоченный орган – отделы занятости и социальных программ района (города областного значения). Обязанности секретаря Комиссии возлагаются на специалиста данного отдела.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двух рабочих дней со дня получения полного пакета документов от уполномоченного органа рассматривает представленные документы и путем открытого голосования принимает решение о необходимости оказания социальной помощи.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правомочно при наличии двух третей от общего числа ее состава.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Принятое решение Комиссии оформляется в форме заключения и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передается в уполномоченный орган. При положительном заключении указывается размер социальной помощи.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определении размера социальной помощи Комиссия руководствуется правилами оказания социальной помощи, установления размеров и определения перечня отдельных категорий нуждающихся граждан, утверждаемыми местными представительными органами.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