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8d27" w14:textId="9ca8d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постановления акимата области Абай от 13 января 2023 года № 10 "Об утверждении Методики оценки деятельности административных государственных служащих корпуса "Б" местных исполнительных органов области 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15 марта 2023 года № 55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Абай от 13 января 2023 года № 10 "Об утверждении Методики оценки деятельности административных государственных служащих корпуса "Б" местных исполнительных органов области Абай".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области Абай" в установленном законодательством Республики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области Абай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Абай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Абай.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