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359e" w14:textId="6e73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13 декабря 2023 года № 11/80-VIII.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Законом Республики Казахстан "О республиканском бюджете на 2024–2026 годы",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346 104 985,9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10 797 790,0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11 715 760,0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323 591 435,9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348 473 336,2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22 226 248,6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33 953 732,0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11 727 483,4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-24 594 598,9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24 594 598,9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33 638 732,0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11 751 224,2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2 707 091,1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области Абай от 28.06.2024 </w:t>
      </w:r>
      <w:r>
        <w:rPr>
          <w:rFonts w:ascii="Times New Roman"/>
          <w:b w:val="false"/>
          <w:i w:val="false"/>
          <w:color w:val="000000"/>
          <w:sz w:val="28"/>
        </w:rPr>
        <w:t>№ 16 /113-VIII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Бородулихинского района по социальному налогу – 60 процентов, индивидуальному подоходному налогу с доходов, облагаемых у источника выплаты – 62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 города Семей по социальному налогу – 96 процента, индивидуальному подоходному налогу с доходов, облагаемых у источника выплаты – 96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области на 2024 год в сумме 259 535,0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лимит долга местного исполнительного органа области на 2024 год в размере 104 179 919,5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области Абай от 12.04.2024 </w:t>
      </w:r>
      <w:r>
        <w:rPr>
          <w:rFonts w:ascii="Times New Roman"/>
          <w:b w:val="false"/>
          <w:i w:val="false"/>
          <w:color w:val="000000"/>
          <w:sz w:val="28"/>
        </w:rPr>
        <w:t>№ 14/102-VIII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областных бюджетных программ, не подлежащих секвестру в процессе исполнения областного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в процессе исполнения местных бюджетов на 2024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2024 год объемы бюджетных изъятий из бюджетов районов (городов областного значения) в областной бюджет в сумме 37 613 913,0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Семей – 22 087 181,0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Курчатов – 1 054 040,0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Аягозского района – 9 221 152,0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 – 416 568,0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Жарминского района – 4 834 972,0 тысяч тенге.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2024 год объемы субвенций, передаваемых из областного бюджета в бюджеты районов (городов областного значения), в сумме 5 612 873,0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1 117 863,0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Ақсуат – 1 040 974,0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Бескарагайскому району – 1 049 841,0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району – 1 466 451,0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району – 937 744,0 тысяч тенге.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Распределение целевых трансфертов из областного бюджета бюджетам районов (городов областного значения) на 2024 год определяется постановлением акимата области Абай.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2024 год целевые трансферты на развитие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здравоохранения в рамках пилотного национального проекта "Модернизация сельского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 теплоснабжения;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бюджетам районов (городов областного значения) на 2024 год определяется постановлением акимата области Абай.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2024 год целевые трансферты на развитие из республиканского бюджета за счет целевого трансферта из Национального фонда Республики Казахстан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среднего образования в рамках пилотного Национального проекта "Комфортная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водоснабжения и водоотведения в городах;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 транспортной (благоустройство) инфраструктуры в областных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 – 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за счет целевого трансферта из Национального фонда Республики Казахстан бюджетам районов (городов областного значения) на 2024 год определяется постановлением акимата области Абай.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2024 год целевые текущие трансферты из республиканского бюджета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средств (изделий) и атрибутов для проведения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трудовой мобильности;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проведение выборов акимов районов (городов областного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2024 год определяется постановлением акимата области Абай.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2024 год кредиты из республиканского бюджета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проекты в агропромышленном комплексе;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микрокредитов сельскому населению для масштабирования проекта по повышению доходов сельского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предпринимательской инициативе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из республиканского бюджета бюджетам районов (городов областного значения) на 2024 год определяется постановлением акимата области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11/80-VIІІ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области Абай от 28.06.2024 </w:t>
      </w:r>
      <w:r>
        <w:rPr>
          <w:rFonts w:ascii="Times New Roman"/>
          <w:b w:val="false"/>
          <w:i w:val="false"/>
          <w:color w:val="ff0000"/>
          <w:sz w:val="28"/>
        </w:rPr>
        <w:t>№ 16 /113-VIII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346 104 985,9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10 797 790,0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1 148 969,0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8 098 725,0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7 986 221,0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11 715 760,0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3 899 128,1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3 899 128,1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6 239 669,9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6 239 669,9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323 591 435,9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39 692 379,9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39 692 379,9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283 899 056,0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283 899 056,0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348 473 336,2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7 175 871,0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2 978 568,3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2 244 348,5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375 359,8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1 270 556,5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1 149 082,5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2 567 906,8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2 199 278,6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2 040 648,6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1 933 853,1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1 623 926,1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9 788 103,0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9 788 103,0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9 788 003,0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9 077 680,8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706 651,2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173 162 809,3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16 020 983,0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16 019 983,0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7 667 044,0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8 352 939,0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131 640 213,8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110 291 605,0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3 718 045,0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28 783 460,0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15 547 850,7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12 092 984,0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5 800 758,1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17 387 203,9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16 784 861,8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16 690 432,8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5 077 074,6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5 077 074,6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901 328,6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10 916 999,4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4 368 136,9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3 056 663,8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3 056 663,8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4 724 840,1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4 724 840,1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4 369 983,9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23 478 830,2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7 051 130,8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5 824 139,8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6 288 955,1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6 288 955,1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6 025 886,0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10 138 744,3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10 131 744,3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8 332 427,0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21 442 334,8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21 430 334,8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21 430 334,8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7 767 092,0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3 506 200,9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7 575 335,5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15 129 276,4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3 865 811,4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1 397 602,4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7 417 342,7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493 899,9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6 923 442,8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5 835 097,8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2 048 914,7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843 665,9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260 284,9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1 786 667,6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1 365 560,3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141 366,4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24 159 185,6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20 006 956,9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3 303 904,1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15 448 422,4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15 448 422,4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15 448 422,4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4 145 960,0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10 587 888,4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31 935 611,2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17 095 378,2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17 095 378,2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8 853 845,5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5 195 470,7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12 362 804,4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1 628 532,2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5 224 071,5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845 085,3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4 168 986,2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5 612 873,0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599 585,4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22 226 248,6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11 926 798,0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11 727 483,4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-24 594 598,9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24 594 598,9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33 638 732,0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11 751 224,2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2 707 091,1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11/80-VIІІ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335 103 041,0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321 406 975,0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43 866 077,0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43 866 077,0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277 540 898,0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277 540 898,0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334 260 516,0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3 508 728,0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2 474 794,0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9 509 326,0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9 509 326,0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9 509 326,0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9 111 366,0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178 740 642,0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15 252 240,0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15 252 240,0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7 756 151,0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141 238 825,0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115 888 446,0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77 962 887,0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29 454 118,0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19 243 014,0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18 713 014,0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13 706 939,0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13 098 760,0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6 364 528,0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5 383 257,0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11 183 444,0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11 176 444,0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9 046 224,0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9 683 016,0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9 492 242,0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3 088 083,0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12 365 173,0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5 069 922,0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4 731 551,0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21 602 582,0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20 449 941,0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2 351 826,0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6 943 090,0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26 208 635,0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25 757 941,0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19 358 155,0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9 153 890,0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9 153 890,0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8 422 146,0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3 714 190,0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-4 157 614,0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4 488 364,0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-5 000 139,0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11/80-VIІІ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2026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308 766 425,0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8 399 891,0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294 258 771,0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251 802 902,0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251 802 902,0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307 807 415,0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2 641 117,0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164 279 415,0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7 755 595,0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8 163 934,0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125 036 266,0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118 623 533,0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80 136 013,0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29 659 923,0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14 412 969,0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13 710 767,0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5 777 191,0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27 322 177,0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6 584 615,0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9 179 487,0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9 179 487,0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9 046 084,0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11 558 075,0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12 762 056,0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1 340 229,0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5 318 878,0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и архивного дела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22 410 729,0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18 745 854,0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7 290 245,0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23 096 222,0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22 879 721,0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17 379 462,0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4 820 525,0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8 411 992,0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-1 586 155,0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11/80-VIІІ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бюджетной программы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11/80-VIІІ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