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38d1" w14:textId="0e23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и организации дела по уходу за могилами в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17 января 2023 года № 13/87-VII.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 (зарегистрирован в Реестре государственной регистрации нормативных правовых актов под №18771),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погребения и организации дела по уходу за могилами в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янвавря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области Абай Глава 1. Общие положения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 (зарегистрирован в Реестре государственной регистрации нормативных правовых актов под №18771) и определяют порядок погребения и организации дела по уходу за могилами.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кладбищам и объектам похоронного назначения", утвержденными приказом Министра здравоохранения Республики Казахстан "Об утверждении Санитарных правил "Санитарно-эпидемиологические требования к кладбищам и объектам похоронного назначения" от 19 августа 2021 года № ҚР ДСМ-81 (зарегистрирован в Реестре государственной регистрации нормативных правовых актов под № 24066).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кладбища.";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разработке Правил учитывались особенности территории населенных пунктов, их застройки, а также организации дела по уходу за могилами, сохранения объектов историко-культурного наследия, религиозного назначения и природного ландшафта.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Структура Территориальных Правил содержит: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 отведения места для захоронения;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проектирования и устройства могил;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организации благоустройства мест захоронения и их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учета и регистрации земельных участков, предназначенных под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заключения договора на содержание и обслуживание кладбищ и осуществления контроля за соблюдением его условий.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областного значения, района в городе,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на официальном интеренет-ресурсе местного исполнительного органа размещает актуальную информацию по занятым и свободным участкам кладбища.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медицинского свидетельства о смерти по форме № 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учетной документации в области здравоохранения, а также инструкций по их заполнению" от 30 октября 2020 года № ҚР ДСМ-175/2020 (зарегистрирован в Реестре государственной регистрации нормативных правовых актов под № 21579) либо уведомления о смерти, полученного посредством веб-портала "электронного правительства.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Захоронение регистрируется в журнале учета, который ведется администрацией кладбища.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Журнал учета содержит следующие сведения: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год, месяц, число погребения;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захоронение.".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письменному заявлению близких родственников, а также супруга (супруги) в местный исполнительный орган, аппарат акима района (города областного значения)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Захоронение безродных производится за счет бюджетных средств.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Перезахоронение останков на действующих и закрытых кладбищах не допускается, кроме случаев: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Проектирование и устройство могил: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Благоустройство мест захоронения и их содержание: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посадку цветов на могиле, зеленой изгороди из декоративного кустарника с последующей ее подстрижкой.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размещение памятников и сооружений, устройство столиков, скамеек и сооружений за пределами участка захоронения.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Заключение договора на содержание и обслуживание кладбищ между местным исполнительным органом района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Администрация кладбищ обеспечивает: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