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04ccd" w14:textId="0904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объявлении чрезвычайной ситуации природного характера местного масштаба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Семей области Абай от 14 августа 2023 года № 9. Утратило силу решением акима города Семей области Абай от 29 ноября 2023 года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Семей области Абай от 29.11.2023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13) пункта 1 статьи 33 Закона Республики Казахстан "О местном государственном управлении и самоуправлении в Республике Казахстан", статьями 48 и 50  Закона Республики Казахстан "О гражданской защите", Приказом и. о. Министра по чрезвычайным ситуациям Республики Казахстан от 10 мая 2023 года № 240 "Об установлении классификации чрезвычайных ситуаций природного и техногенного характера", на основании протокола № 9 вне очередного заседания комиссии города Семей по предупреждению и ликвидации чрезвычайных ситуации от 14 августа 2023 года,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 Объявить чрезвычайную ситуацию природного характера местного масштаба на территории села Прииртышское Иртышского сельского округа города Семей области Абай.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Руководителем ликвидации чрезвычайной ситуации назначить заместителя акима города Семей Досмаганбетова Р. М. и поручить провести мероприятия, направленные на ликвидацию чрезвычайной ситуации природного характера.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оставляю за собой.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первого официального опубликования и распространяется на правоотношения, возникшие с 14 августа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Нурсагатов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