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71e7" w14:textId="ce57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 Семей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22 декабря 2023 года № 16/93-VIII.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87 160 178,6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58 222 600,6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221 761,0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10 288 995,0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18 426 822,0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96 262 488,5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-434 233,0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449 001,0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-8 668 076,9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8 668 076,9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13 964 610,0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10 305 166,0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5 008 632,9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области Абай от 18.06.2024 </w:t>
      </w:r>
      <w:r>
        <w:rPr>
          <w:rFonts w:ascii="Times New Roman"/>
          <w:b w:val="false"/>
          <w:i w:val="false"/>
          <w:color w:val="000000"/>
          <w:sz w:val="28"/>
        </w:rPr>
        <w:t>№ 26 /145-VIII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(города областного значения) – 1 000 000,0 тыс.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исполнению на 2024 год: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по социальному налогу – 96,0 процента, индивидуальному подоходному налогу с доходов, облагаемых у источника выплаты – 96,0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по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 на социальную помощь отдельным категориям нуждающихся граждан.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маслихата города Семей области Абай от 18.06.2024 </w:t>
      </w:r>
      <w:r>
        <w:rPr>
          <w:rFonts w:ascii="Times New Roman"/>
          <w:b w:val="false"/>
          <w:i w:val="false"/>
          <w:color w:val="000000"/>
          <w:sz w:val="28"/>
        </w:rPr>
        <w:t>№ 26/145-VIII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 поступлений в бюджете на 2024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16/93-VIII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области Абай от 18.06.2024 </w:t>
      </w:r>
      <w:r>
        <w:rPr>
          <w:rFonts w:ascii="Times New Roman"/>
          <w:b w:val="false"/>
          <w:i w:val="false"/>
          <w:color w:val="ff0000"/>
          <w:sz w:val="28"/>
        </w:rPr>
        <w:t>№ 26/145-VIII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87 160 178,6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58 222 600,6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37 661 696,0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9 231 596,0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28 430 100,0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3 685 162,6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2 201 147,7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1 274 849,9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10 288 995,0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18 426 822,0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18 426 822,0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18 426 822,0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96 262 488,5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1 624 578,9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992 887,3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8 359 169,1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5 819 048,8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5 437 300,8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573 819,3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2 725 831,0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39 152 960,5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26 072 218,9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11 162 001,2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1 738 736,9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1 376 959,1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11 794 521,7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3 569 996,9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2 795 667,9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9 510 744,7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9 510 744,7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6 046 400,7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2 674 623,4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1 276 089,2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1 227 906,2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17 603 400,4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10 512 775,3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10 512 775,3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1 878 304,9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7 090 625,1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7 090 625,1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1 166 442,7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22 733 903,0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-8 668 076,9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8 668 076,9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13 964 610,0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5 008 632,9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16/93-VIII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85 861 933,0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53 408 937,0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32 330 572,0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24 332 648,0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16 278 061,0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16 278 061,0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28 700 039,0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28 700 039,0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82 761 933,0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32 426 110,0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24 243 922,0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23 678 573,0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6 453 194,0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6 453 194,0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11 460 295,0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16/93-VIII 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83 053 534,0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56 058 315,0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8 355 756,0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25 549 275,0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26 298 413,0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83 053 534,0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30 903 088,0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22 024 827,0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21 719 721,0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21 719 721,0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12 810 635,0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4 839 975,0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16/93-VIII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на 2024 год от продажи земельных участков сельскохозяйственного назначения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2024 год от продажи земельных участков сельскохозяйственного назначения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