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79f4" w14:textId="06a7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поселках и сельских округах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22 декабря 2023 года № 16/97-VIII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в поселках и сельских округах города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16/97-VIII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поселках и сельских округах города Семей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поселках и сельских округах города Семей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сельского, уличного и проведения раздельных сходов местного сообщества, устанавливает порядок проведения раздельных сходов местного сообщества жителей многоквартирных жилых домов.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раздельный сход местного сообщества – непосредственное участие жителей (членов местного сообщества) </w:t>
      </w:r>
      <w:r>
        <w:rPr>
          <w:rFonts w:ascii="Times New Roman"/>
          <w:b w:val="false"/>
          <w:i w:val="false"/>
          <w:color w:val="000000"/>
          <w:sz w:val="28"/>
        </w:rPr>
        <w:t>поселка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улицы, </w:t>
      </w:r>
      <w:r>
        <w:rPr>
          <w:rFonts w:ascii="Times New Roman"/>
          <w:b w:val="false"/>
          <w:i w:val="false"/>
          <w:color w:val="000000"/>
          <w:sz w:val="28"/>
        </w:rPr>
        <w:t>многоквартирного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улицы, многоквартирные жилые дома).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и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и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поселка, села, улицы, многоквартирного жилого дома.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участие в раздельном сходе местного сообщества несовершеннолетних лиц, лиц, признанных судом </w:t>
      </w:r>
      <w:r>
        <w:rPr>
          <w:rFonts w:ascii="Times New Roman"/>
          <w:b w:val="false"/>
          <w:i w:val="false"/>
          <w:color w:val="000000"/>
          <w:sz w:val="28"/>
        </w:rPr>
        <w:t>недееспособными</w:t>
      </w:r>
      <w:r>
        <w:rPr>
          <w:rFonts w:ascii="Times New Roman"/>
          <w:b w:val="false"/>
          <w:i w:val="false"/>
          <w:color w:val="000000"/>
          <w:sz w:val="28"/>
        </w:rPr>
        <w:t>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 и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и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поселка,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</w:t>
      </w:r>
      <w:r>
        <w:rPr>
          <w:rFonts w:ascii="Times New Roman"/>
          <w:b w:val="false"/>
          <w:i w:val="false"/>
          <w:color w:val="000000"/>
          <w:sz w:val="28"/>
        </w:rPr>
        <w:t>аппарат 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сельского округа для регистрации.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