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3ed2c" w14:textId="703ed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на 2024 год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ветеринарным специалистам ветеринарных пунктов, осуществляющих деятельность в области ветеринарии, прибывшим для работы и проживания в сельские населенные пункты города Семей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области Абай от 22 декабря 2023 года № 16/98-VIII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"О государственном регулировании развития агропромышленного комплекса и сельских территорий", с </w:t>
      </w:r>
      <w:r>
        <w:rPr>
          <w:rFonts w:ascii="Times New Roman"/>
          <w:b w:val="false"/>
          <w:i w:val="false"/>
          <w:color w:val="000000"/>
          <w:sz w:val="28"/>
        </w:rPr>
        <w:t>пунктом 12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56 Закона Республики Казахстан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29 июня 2023 года № 126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прибывшим для работы и проживания в сельские населенные пункты", маслихат города Семей области Абай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2024 году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сел, поселков, сельских округов, ветеринарным специалистам ветеринарных пунктов, осуществляющих деятельность в области ветеринарии, прибывшим для работы и проживания в сельские населенные пункты города Семей следующие меры социальной поддержки: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 бюджетный кредит в сумме, не превышающей две тысячи кратного месячного расчетного показателя.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Меры социальной поддержки предоставляются административным государственным служащим корпуса "Б", за исключением лиц, занимающих руководящие должности, работающим и проживающим в сельских населенных пунктах.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города Семей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Шакаримов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