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cc67" w14:textId="2e0c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Ақсуат области Абай от 30 декабря 2022 года № 14/5-VII "О бюджете Кокжиринского сельского округа района Ақсуат на 2023 -2025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12 декабря 2023 года № 9/5-VIII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Кокжиринского сельского округа района Ақсуат на 2023-2025 годы" от 30 декабря 2022 года № 14/5-VII (зарегистрировано в Реестре государственной регистрации нормативных правовых актов под № 177784)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Кокжиринского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92 410,0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4 998,0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87 312,0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93 328,5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-918,5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918,5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918,5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Кокжиринского сельского округа района Ақсуат на 2023 год предусмотрены целевые текущие трансферты из районного бюджета в сумме 41 874,0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14/5-VII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