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c2c3" w14:textId="f92c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Аксуат области Абай от 26 декабря 2022 года № 13/2-VII "О бюджете района Аксуат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20 декабря 2023 года № 10/2-VIII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роайна Аксуат области Абай "О бюджете района Аксуат на 2023-2025 годы" от 26 декабря 2022 года № 13/2-VII (зарегистрировано в Реестре государственной регистрации нормативных правовых актов под № 177606)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6 372 596,5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2 212 552,5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27 981,2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157,0;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4 131 905,8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6 983 396,4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55 468,2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–114 631,2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59 163,0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-666 268,1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666 268,1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103 500,0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59 163,0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621 931,1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Аксуат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6 372 596,5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2 212 552,5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1 638 692,5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957 568,8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681 123,7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4 131 905,8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4 131 252,4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4 131 252,4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6 983 396,4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1 569 684,2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1 264 463,9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воздушного транспорта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-666 268,1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