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1793" w14:textId="5371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Ақсуат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26 декабря 2023 года № 11/2-VIII.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Ақсуат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8 196 941,3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3 626 784,9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31 156,0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4 538 832,4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9 048 649,2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56 839,8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–123 682,0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66 842,2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257 504,4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257 504,4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-58 515,6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58 515,6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123 682,0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66 842,2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1 109 212,3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Аксуат области Абай от 24.04.2024 </w:t>
      </w:r>
      <w:r>
        <w:rPr>
          <w:rFonts w:ascii="Times New Roman"/>
          <w:b w:val="false"/>
          <w:i w:val="false"/>
          <w:color w:val="000000"/>
          <w:sz w:val="28"/>
        </w:rPr>
        <w:t>№ 15/2-VIII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объемы субвенций, передаваемых из районного бюджета в бюджеты сельских округов, в сумме 322 272,0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Аксуатскому сельскому округу 39 749 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Кокжыринскому сельскому округу 43 187,0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Кумкольскому сельскому округу 36 280,0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Кызыл-кесикскому сельскому округу 44 111,0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Ойшиликскому сельскому округу 35 806,0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Екпинскому сельскому округу 20 924,0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Киндиктинскому сельскому округу 30 526,0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Сатпаевскому сельскому округу 29 006,0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Ыргызбайскому сельскому округу 42 683,0 тысяч тенге.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2024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областном бюджете на 2024-2026 годы" от 13 декабря 2023 года №11/80-VIII.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установлен объем субвенции, передаваемый из областного бюджета в сумме 1040 974,0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10 000,0 тысяч тенге.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развития, выделенных из бюджета на развитие и направленных на реализацию бюджетных инвестиционных проектов (программ) районного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2024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районном бюджете на 2024 год предусмотрены целевые текущие трансферты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2025 год предусмотрен кредит из республиканского бюджета в сумме – 123 682,0 тысяч тенге для реализации мер социальной поддержки специалистов.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Аксуат области Абай от 24.04.2024 </w:t>
      </w:r>
      <w:r>
        <w:rPr>
          <w:rFonts w:ascii="Times New Roman"/>
          <w:b w:val="false"/>
          <w:i w:val="false"/>
          <w:color w:val="ff0000"/>
          <w:sz w:val="28"/>
        </w:rPr>
        <w:t>№ 15/2-VIII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8 196 941,3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3 626 784,9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2 942 776,9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2 154 475,9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 о н 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4 538 832,4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4 538 828,4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4 538 828,4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9 048 649,2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767 503,2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1 181 597,3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лий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1 028 049,8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1 766 568,3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1 618 765,4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1 213 752,4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-1 166 052,1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1 109 212,3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3 474 206,0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 о н 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3 474 206,0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3 611 894,0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 о н 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в разрезе объектов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1 281 829,0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1 231 463,0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1 231 463,0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