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78ae5" w14:textId="c478a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района Аксуат" области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Ақсуат области Абай от 19 января 2023 года № 15/6-VII.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под № 16299), маслихат района Аксуат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государственного учреждения "Аппарат маслихата района Аксуат" области Абай.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Аксуат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января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15/6-VII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района Аксуат" области Абай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района Ақсуат области Абай от 01.09.2023 </w:t>
      </w:r>
      <w:r>
        <w:rPr>
          <w:rFonts w:ascii="Times New Roman"/>
          <w:b w:val="false"/>
          <w:i w:val="false"/>
          <w:color w:val="ff0000"/>
          <w:sz w:val="28"/>
        </w:rPr>
        <w:t>№ 6/12-VIII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маслихата района Аксуат"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типовой порядок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Методика оценки деятельности административных государственных служащих корпуса "Б" государственного учреждения "Аппарат маслихата района Аксуат" области Абай утверждается первым руководителем государственного органа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под № 16299), с учетом специфики деятельности государственного органа.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Основные используемые понятия в настоящей Методике: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А-1,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службы управления персоналом обеспечивают: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9"/>
    <w:bookmarkStart w:name="z6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9"/>
    <w:bookmarkStart w:name="z8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1"/>
    <w:bookmarkStart w:name="z9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4"/>
    <w:bookmarkStart w:name="z132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организовывает деятельность калибровочной сессии.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9"/>
    <w:bookmarkStart w:name="z147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52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(период, на который составляется индивидуальный план)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______________________________________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Наи-мено-вание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показа-теля соглаше-ния служащего корпуса "А" либо документа системы государ-ственного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изме-ре-ния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Конеч-ный резуль-тат*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квар-тал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квар-тал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0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квар-тал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180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8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3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63"/>
    <w:bookmarkStart w:name="z18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64"/>
    <w:bookmarkStart w:name="z18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 подразделения/государственного органа) __________________________</w:t>
      </w:r>
    </w:p>
    <w:bookmarkEnd w:id="165"/>
    <w:bookmarkStart w:name="z18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bookmarkEnd w:id="166"/>
    <w:bookmarkStart w:name="z18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67"/>
    <w:bookmarkStart w:name="z18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68"/>
    <w:bookmarkStart w:name="z18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70"/>
    <w:bookmarkStart w:name="z19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71"/>
    <w:bookmarkStart w:name="z19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72"/>
    <w:bookmarkStart w:name="z19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73"/>
    <w:bookmarkStart w:name="z19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1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6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175"/>
    <w:bookmarkStart w:name="z19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176"/>
    <w:bookmarkStart w:name="z198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177"/>
    <w:bookmarkStart w:name="z19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78"/>
    <w:bookmarkStart w:name="z20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9"/>
    <w:bookmarkStart w:name="z20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80"/>
    <w:bookmarkStart w:name="z20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81"/>
    <w:bookmarkStart w:name="z20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82"/>
    <w:bookmarkStart w:name="z20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83"/>
    <w:bookmarkStart w:name="z20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85"/>
    <w:bookmarkStart w:name="z20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 компетенция проявляется редко;</w:t>
      </w:r>
    </w:p>
    <w:bookmarkEnd w:id="186"/>
    <w:bookmarkStart w:name="z20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87"/>
    <w:bookmarkStart w:name="z20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88"/>
    <w:bookmarkStart w:name="z21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89"/>
    <w:bookmarkStart w:name="z21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3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191"/>
    <w:bookmarkStart w:name="z21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192"/>
    <w:bookmarkStart w:name="z215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193"/>
    <w:bookmarkStart w:name="z21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94"/>
    <w:bookmarkStart w:name="z21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5"/>
    <w:bookmarkStart w:name="z21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96"/>
    <w:bookmarkStart w:name="z21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97"/>
    <w:bookmarkStart w:name="z22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98"/>
    <w:bookmarkStart w:name="z22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00"/>
    <w:bookmarkStart w:name="z22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01"/>
    <w:bookmarkStart w:name="z22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02"/>
    <w:bookmarkStart w:name="z22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03"/>
    <w:bookmarkStart w:name="z22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04"/>
    <w:bookmarkStart w:name="z22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05"/>
    <w:bookmarkStart w:name="z22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0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bookmarkEnd w:id="207"/>
    <w:bookmarkStart w:name="z23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09"/>
    <w:bookmarkStart w:name="z23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5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11"/>
    <w:bookmarkStart w:name="z23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13"/>
    <w:bookmarkStart w:name="z23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