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49314" w14:textId="7649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Аксуат области Абай от 26 декабря 2022 года № 13/2-VII "О бюджете района Аксуат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Ақсуат области Абай от 28 апреля 2023 года № 3/13-VIII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Ақсуат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роайна Аксуат области Абай "О бюджете района Аксуат на 2023-2025 годы" от 26 декабря 2022 года № 13/2-VII (зарегистрировано в Реестре государственной регистрации нормативных правовых актов под № 177606)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6 658 983,9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2 081 446,5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8 970,0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4 568 567,4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7 280 915,1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44 729,0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–103 500,0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58 771,0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-666 660,2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666 660,2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103 500,0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58 771,0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621 931,2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К. Оразгалиев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3/13-VIII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Аксуат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6 658 983,9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2 081 446,5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1 548 472,5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921 730,5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 а к у п о к 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 а к у п о к 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 о н 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4 568 567,4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4 567 914,0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4 567 914,0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7 280 915,1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754 388,6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271 248,7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481 173,9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133 942,2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347 231,7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82 775,8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264 232,9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1 402 979,7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521 747,4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521 747,4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521 747,4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805 183,5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805 183,5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76 048,8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76 048,8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56 932,6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1 392 551,3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467 938,3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467 938,3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40 138,3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918 613,0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918 613,0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828 057,0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884 575,5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(городе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1 442 953,7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1 432 453,7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1 432 453,7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260 752,3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1 081 701,4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737 853,5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705 103,5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695 103,5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243 781,5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406 591,8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406 591,8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406 591,8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72 379,7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-666 660,2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666 660,2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621 931,2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621 931,2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621 931,2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