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4956" w14:textId="0764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19 января 2023 года № 15/6-VII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Аксуат"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 сентября 2023 года № 6/12-VIII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Аксуат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Аксуат области Абай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Аксуат" области Абай" от 19 января 2023 года № 15/6-VII (зарегистрировано в Реестре государственной регистрации нормативных правовых актов под № 16299):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01 сентября 2023 года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Аксуат" области Абай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Аксуат"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типовой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государственного учреждения "Аппарат маслихата района Аксуат" области Абай утверждается первым руководителем государственного органа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16299), с учетом специфики деятельности государственного органа.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Основные используемые понятия в настоящей Методике: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показа-теля соглаше-ния служащего корпуса "А" либо документа системы государ-ственного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резуль-тат*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8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5"/>
    <w:bookmarkStart w:name="z19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1"/>
    <w:bookmarkStart w:name="z21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0"/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2"/>
    <w:bookmarkStart w:name="z2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