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0226e" w14:textId="e102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2022 года № 31/4-VII "О бюджете Кокбайского сельского округа на 2023–2025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11 мая 2023 года № 3/4-VIII. Утратило силу решением Абайского районного маслихата области Абай от 28 декабря 2023 года № 12/4-VIII.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28.12.2023 </w:t>
      </w:r>
      <w:r>
        <w:rPr>
          <w:rFonts w:ascii="Times New Roman"/>
          <w:b w:val="false"/>
          <w:i w:val="false"/>
          <w:color w:val="ff0000"/>
          <w:sz w:val="28"/>
        </w:rPr>
        <w:t>№ 12/4-VIII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30 декабря 2022 года № 31/4-VII "О бюджете Кокбайского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Кокбайского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- 122 190,0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3 403,0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118 787,0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123 405,5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-1 215,5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1 215,5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1 215,5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3/4-VIIІ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31/4-VII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Кокбайского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123 405,5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