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ee7b63" w14:textId="0ee7b6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оценки деятельности административных государственных служащих корпуса "Б" государственного учреждения "Аппарат Абайского районного маслихата"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Абайского районного маслихата области Абай от 4 июля 2023 года № 4/6-VIIІ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7)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"О государственной службе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государственной службы и противодействию коррупции от 16 января 2018 года № 13 "О некоторых вопросах оценки деятельности административных государственных служащих" (зарегистрирован в Реестре государственной регистрации нормативных правовых актов за № 16299) Абайский районный маслихат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Методику оценки деятельности административных государственных служащих корпуса "Б" государственного учреждения "Аппарат Абайского районного маслихата".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Нұрсұлтанұлы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решением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Абайского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4 июля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4/6-VIII</w:t>
            </w:r>
          </w:p>
        </w:tc>
      </w:tr>
    </w:tbl>
    <w:bookmarkStart w:name="z10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оценки деятельности административных государственных служащих корпуса "Б" государственного учреждения "Аппарат Абайского районного маслихата"</w:t>
      </w:r>
    </w:p>
    <w:bookmarkEnd w:id="3"/>
    <w:bookmarkStart w:name="z11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Настоящая методика оценки деятельности административных государственных служащих корпуса "Б" государственного учреждения "Аппарат Абайского районного маслихата" (далее – Методика)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"О государственной службе Республики Казахстан" и Типовой методикой оценки деятельности административных государственных служащих корпуса "Б",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государственной службы и противодействию коррупции от 16 января 2018 года № 13 "О некоторых вопросах оценки деятельности административных государственных служащих" (зарегистрирован в Реестре государственной регистрации нормативных правовых актов за № 16299) (далее – Типовая методика) и определяет порядок оценки деятельности административных государственных служащих корпуса "Б" государственного учреждения "Аппарат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Основные используемые понятия в настоящей Методике: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вышестоящий руководитель – лицо, по отношению к которому непосредственный руководитель оцениваемого служащего находится в прямом подчинении;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непосредственный руководитель – вышестоящее по государственной должности лицо, по отношению к которому государственный служащий находится в прямом подчинении в соответствии с его должностной инструкцией;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оценивающее лицо – непосредственный руководитель и/или вышестоящий руководитель в зависимости от специфики деятельности государственного органа, а также круг лиц из рабочего окружения оцениваемого лица при оценке методом 360;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руководитель структурного подразделения/государственного органа – административный государственный служащий корпуса "Б" категорий B-1, В-3 (руководители самостоятельных структурных подразделений), C-1, С-3 (руководители самостоятельных структурных подразделений), D-1, D-3 (руководители структурных подразделений), C-O-1, D-O-1, D-R-1, C-R-1, Е-1, Е-2, E-R-1;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служащий корпуса "Б" – лицо, занимающее административную государственную должность корпуса "Б", за исключением руководителя структурного подразделения/государственного органа;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оцениваемое лицо – руководитель структурного подразделения/государственного органа или служащий корпуса "Б";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ключевые целевые индикаторы (далее – КЦИ) – показатели, устанавливаемые для руководителя структурного подразделения/ государственного органа и направленные на достижение документов системы государственного планирования, в том числе национальных проектов, соглашения служащего корпуса "А" либо направленные на повышение эффективности деятельности государственного органа;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метод ранжирования – метод оценки, при котором оценка деятельности служащих корпуса "Б" определяется с учетом степени их соответствия параметрам оценки – качество выполнения функциональных обязанностей, соблюдение сроков выполнения задач, инициативность и самостоятельность, соблюдение трудовой дисциплины, объем и сложность выполняемой работы;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метод 360 – метод оценки, направленный на выявление наличия у оцениваемого лица требуемых компетенций путем опроса круга лиц из рабочего окружения оцениваемого лица;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калибровочные сессии – периодические встречи оценивающих лиц для обсуждения, возможной корректировки и утверждения результатов оценки деятельности оцениваемых лиц;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оцениваемый период – период оценки результатов работы государственного служащего;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индивидуальный план работы – документ, предусматривающий КЦИ служащего корпуса "Б" на оцениваемый период, и составляемый совместно с непосредственным руководителем и утверждаемый вышестоящим руководителем.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Оценка деятельности административных государственных служащих корпуса "Б" (далее – оценка) проводится для определения эффективности и качества их работы посредством единой информационной системы по управлению персоналом (далее – информационная система). При этом в случае отсутствия технической возможности оценка проводится на бумажных носителях, либо в информационных системах, функционирующих в государственных органах.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осуществляется на основании результатов достижения КЦИ, методами ранжирования и 360 в зависимости от категории должности оцениваемого лица.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служащих корпуса "Б" государственных органов, в которых введена система автоматизированной оценки проводится с учетом особенностей, определенными внутренними документами данных государственных органов.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Оценка по достижению КЦИ и методу ранжирования проводится по итогам квартала – не позднее десятого числа месяца, следующего за отчетным кварталом, по методу 360 проводится по итогам года – не позднее десятого числа месяца, следующего за отчетным годом.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Итоговая оценка по КЦИ и ранжированию складывается из средней оценки служащего корпуса "Б" за отчетные кварталы.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Оценка не проводится в случаях, если срок пребывания оцениваемого служащего на конкретной должности в оцениваемом периоде составляет менее одного месяца. Если в период проведения оценки оцениваемый служащий находится в трудовом или социальном отпуске, периоде временной нетрудоспособности, командировке, стажировке, переподготовке или повышении квалификации, оценка служащего по достижению КЦИ, оценка по методу ранжирования и/или 360 проводится без его участия в установленные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сроки.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оценка служащих находящихся в социальных отпусках, периоде временной нетрудоспособности за период работы с 1 июля 2021 года по 31 декабря 2022 года осуществляется в порядке установленным главой 6 настоящей Методики.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Оценка служащих, уволенных из государственного органа до окончания оцениваемого периода, проводится без их участия в установленные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сроки.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Результаты оценки выставляются по следующей градации: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эффективно",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надлежащим образом",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удовлетворительно",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не удовлетворительно" (неудовлетворительная оценка).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Результату "Выполняет функциональные обязанности эффективно" соответствует диапазон оценок от 4 до 5 баллов, "Выполняет функциональные обязанности надлежащим образом" от 3 до 3,99 баллов, "Выполняет функциональные обязанности удовлетворительно" от 2 до 2,99 баллов, "Выполняет функциональные обязанности не удовлетворительно" от 0 до 1,99 баллов.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Результаты достижения КЦИ и результаты оценки по методу ранжирования являются основанием для принятия решений по выплате бонусов, поощрению, обучению, ротации, повышению, понижению в государственной должности либо увольнению.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Результаты оценки по методу 360 являются основанием для принятия решений по обучению служащего.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Организационное сопровождение оценки обеспечивается кадровой службой в том числе посредством информационной системы.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кадровой службой в информационной системе создается график оценки служащих, который утверждается должностным лицом, имеющим право назначения на государственную должность и освобождения от государственной должности административного государственного служащего корпуса "Б".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Кадровая служба обеспечивает ознакомление оцениваемого служащего с результатами оценки в течение двух рабочих дней со дня ее завершения.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Ознакомление служащих, указанных в части второй </w:t>
      </w:r>
      <w:r>
        <w:rPr>
          <w:rFonts w:ascii="Times New Roman"/>
          <w:b w:val="false"/>
          <w:i w:val="false"/>
          <w:color w:val="000000"/>
          <w:sz w:val="28"/>
        </w:rPr>
        <w:t>пункта 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осуществляется посредством направления заказного письма с уведомлением о его вручении и/или телефонограммы и/или телеграммы и/или текстового сообщения по абонентскому номеру сотовой связи или по электронному адресу либо с использованием иных средств связи, обеспечивающих фиксацию извещения или вызова.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случае несогласия с результатами оценки служащий обращается с соответствующим заявлением в произвольной форме о проведении калибровочной сессии к должностному лицу, имеющему право назначения на государственную должность и освобождения от государственной должности административного государственного служащего корпуса "Б" в течение пяти рабочих дней со дня ознакомления с результатами оценки.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Решение калибровочной сессии может быть обжаловано государственным служащим в соответствии с установленным порядком Административного процедурно-процессуального кодекса Республики Казахстан.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Документы, связанные с оценкой, хранятся в кадровой службе управления в течение трех лет со дня завершения оценки, а также при наличии технической возможности в информационной системе.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Результаты оценки являются строго конфиденциальной информацией и не подлежат разглашению третьим лицам, за исключением случаев, когда государственный орган обязан раскрыть данную информацию в соответствии с Законом Республики Казахстан "О доступе к информации".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Разногласия, связанные с процедурой оценки, рассматриваются кадровой службой при содействии всех заинтересованных лиц и сторон.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Оценивающее лицо обеспечивает: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доведение до сведения оцениваемых лиц стратегических целей государственного органа/структурного подразделения, общих результатов работы государственного органа/структурного подразделения за оцениваемый период;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своевременную постановку, согласование и утверждение КЦИ;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проведение в течение оцениваемого периода регулярного мониторинга степени выполнения КЦИ и предоставление им итоговой оценки деятельности и конструктивной обратной связи; проведение в течение оцениваемого периода регулярного мониторинга степени выполнения функциональных обязанностей оцениваемыми лицами и предоставление им итоговой оценки деятельности работника и конструктивной обратной связи;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участие в калибровочных сессиях и в решении спорных вопросов по оценке оцениваемых лиц, в случае их возникновения в процессе оценки.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Оцениваемое лицо обеспечивает: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проведение регулярного мониторинга степени выполнения им КЦИ/поставленных задач;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своевременной самооценки в рамках оценки его деятельности по методу 360;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участие во встречах с руководителем по обсуждению результатов оценки деятельности.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Кадровая служба обеспечивает: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организацию и сопровождение процесса оценки деятельности, включая подготовку коммуникационных сообщений, консультирование участников процесса оценки;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своевременного анализа и согласование КЦИ;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 необходимости, участие во встречах руководителя и работника, помощь в разрешении спорных вопросов путем консультирования по вопросам процесса оценки деятельности;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проведение калибровочной сессии, включая подготовку информации по каждому работнику в рамках подготовки к калибровочным сессиям;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полноту и своевременность заполнения необходимых документов в рамках оценки деятельности за отчетный период, введение необходимых учетных записей, отправку соответствующих уведомлений работникам в рамках проведения оценки деятельности работников.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Результаты оценки могут быть известны только оцениваемому лицу, оценивающему лицу, руководителю кадровой службы и участникам калибровочных сессий.</w:t>
      </w:r>
    </w:p>
    <w:bookmarkEnd w:id="59"/>
    <w:bookmarkStart w:name="z67" w:id="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оценки руководителя структурного подразделения/государственного органа по достижению КЦИ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Оценка деятельности руководителя структурного подразделения/государственного органа осуществляется на основе оценки достижения КЦИ.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КЦИ устанавливается оценивающим лицом по согласованию со структурным подразделением, координирующего вопрос стратегического планирования (при наличии), а также со службой управления персоналом в индивидуальном плане работы руководителя структурного подразделения/государственного органа, составляемого в течение десяти рабочих дней после начала оцениваемого периода по форме, согласно приложению 1 к Типовой методике.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назначении служащего на должность после начала оцениваемого периода КЦИ устанавливаются в течение десяти рабочих дней со дня его назначения на должность.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в течение пяти рабочих дней со дня установления (утверждения) КЦИ кадровая служба (при наличии технической возможности) размещение индивидуального плана работы в информационной системе.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случае, если срок с даты назначения служащего до окончания оцениваемого периода составляет менее трех месяцев, КЦИ указанному служащему не устанавливаются.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Оценка достижения КЦИ руководителя структурного подразделения/государственного органа осуществляется оценивающим лицом в сроки, установленные в 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этом кадровая служба по согласованию со структурным подразделением, координирующим вопрос стратегического планирования (при наличии) в целях обеспечения достоверности сведений проводят предварительный расчет фактических значений КЦИ и посредством информационной системы (при наличии технической возможности) направляет его оценивающему лицу в срок не позднее пяти рабочих дней до наступления последнего дня оценки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bookmarkEnd w:id="67"/>
    <w:bookmarkStart w:name="z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КЦИ устанавливаются в количестве от трех до пяти и должны отражать ожидаемые конкретные результаты деятельности оцениваемого лица до конца оцениваемого периода.</w:t>
      </w:r>
    </w:p>
    <w:bookmarkEnd w:id="68"/>
    <w:bookmarkStart w:name="z7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КЦИ должны иметь количественные и качественные индикаторы измеримости достижения целей и быть:</w:t>
      </w:r>
    </w:p>
    <w:bookmarkEnd w:id="69"/>
    <w:bookmarkStart w:name="z7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конкретными (точно определяется результат с указанием ожидаемого положительного изменения, который необходимо достичь);</w:t>
      </w:r>
    </w:p>
    <w:bookmarkEnd w:id="70"/>
    <w:bookmarkStart w:name="z7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измеримыми (определяются конкретные критерии для измерения достижения КЦИ);</w:t>
      </w:r>
    </w:p>
    <w:bookmarkEnd w:id="71"/>
    <w:bookmarkStart w:name="z7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достижимыми (КЦИ определяются с учетом имеющихся ресурсов, полномочий и ограничений);</w:t>
      </w:r>
    </w:p>
    <w:bookmarkEnd w:id="72"/>
    <w:bookmarkStart w:name="z8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ограниченными во времени (определяется срок достижения КЦИ в течение оцениваемого периода);</w:t>
      </w:r>
    </w:p>
    <w:bookmarkEnd w:id="73"/>
    <w:bookmarkStart w:name="z8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ориентированными на реализацию документов системы государственного планирования, в том числе национальных проектов, стратегических целей государственного органа, соглашения служащего корпуса "А", либо на повышение эффективности деятельности государственного органа.</w:t>
      </w:r>
    </w:p>
    <w:bookmarkEnd w:id="74"/>
    <w:bookmarkStart w:name="z8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Внесение изменений в КЦИ осуществляется в случае изменения функций и структуры государственного органа, непосредственно влияющего на достижение КЦИ.</w:t>
      </w:r>
    </w:p>
    <w:bookmarkEnd w:id="75"/>
    <w:bookmarkStart w:name="z8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Информационная система, либо в случае ее отсутствия кадровая служба уведомляет руководителя структурного подразделения/государственного органа о проведении в отношении него оценки не позднее пятого числа месяца, следующего за отчетным кварталом.</w:t>
      </w:r>
    </w:p>
    <w:bookmarkEnd w:id="76"/>
    <w:bookmarkStart w:name="z8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Оценочный лист направляется для рассмотрения оценивающему лицу посредством информационной системы, либо в случае ее отсутствия кадровой службой.</w:t>
      </w:r>
    </w:p>
    <w:bookmarkEnd w:id="77"/>
    <w:bookmarkStart w:name="z8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итогам рассмотрения представленных материалов оценивающим лицом выставляются оценки (от 0 до 5-ти) в соответствующей графе оценочного листа по форме согласно приложению 2 к Типовой методике.</w:t>
      </w:r>
    </w:p>
    <w:bookmarkEnd w:id="78"/>
    <w:bookmarkStart w:name="z8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выставлении оценок оценивающее лицо использует таблицу определения допустимой оценки в зависимости от процента реализации ключевого целевого индикатора по форме, согласно приложению 3 к Типовой методике.</w:t>
      </w:r>
    </w:p>
    <w:bookmarkEnd w:id="79"/>
    <w:bookmarkStart w:name="z87" w:id="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оценки служащих корпуса "Б" методом ранжирования</w:t>
      </w:r>
    </w:p>
    <w:bookmarkEnd w:id="80"/>
    <w:bookmarkStart w:name="z88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Оценка служащих корпуса "Б" осуществляется по методу ранжирования.</w:t>
      </w:r>
    </w:p>
    <w:bookmarkEnd w:id="81"/>
    <w:bookmarkStart w:name="z89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Оценка служащих корпуса "Б" по методу ранжирования осуществляется руководителем структурного подразделения/государственного органа по форме, согласно приложению 4 к Типовой методике посредством информационной системы, функционирующей в государственном органе (при наличии технической возможности). При этом в случае отсутствия технической возможности оценка проводится на бумажных носителях.</w:t>
      </w:r>
    </w:p>
    <w:bookmarkEnd w:id="82"/>
    <w:bookmarkStart w:name="z90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Информационная система, либо в случае ее отсутствия кадровая служба уведомляет служащего корпуса "Б" о проведении в отношении него оценки не позднее десятого числа месяца, следующего за отчетным кварталом.</w:t>
      </w:r>
    </w:p>
    <w:bookmarkEnd w:id="83"/>
    <w:bookmarkStart w:name="z91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Оценивающему лицу оценочный лист направляется информационной системой, либо в случае ее отсутствия службой управления персоналом.</w:t>
      </w:r>
    </w:p>
    <w:bookmarkEnd w:id="84"/>
    <w:bookmarkStart w:name="z92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Оценивающим лицом выставляются оценки (от 0 до 5-ти) в соответствующей графе оценочного листа по форме согласно приложению 4 к Типовой методике.</w:t>
      </w:r>
    </w:p>
    <w:bookmarkEnd w:id="85"/>
    <w:bookmarkStart w:name="z93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если количество служащих корпуса "Б" структурного подразделения превышает пятьдесят человек, оценка осуществляется также лицами, определяемыми оценивающим лицом.</w:t>
      </w:r>
    </w:p>
    <w:bookmarkEnd w:id="86"/>
    <w:bookmarkStart w:name="z94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Оценка служащих корпуса "Б" с учетом уровня достигнутых ими результатов при выполнении функциональных обязанностей, а также объема и сложности выполняемой работы в оцениваемом периоде определяется по следующим параметрам:</w:t>
      </w:r>
    </w:p>
    <w:bookmarkEnd w:id="87"/>
    <w:bookmarkStart w:name="z95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качество выполнения функциональных обязанностей;</w:t>
      </w:r>
    </w:p>
    <w:bookmarkEnd w:id="88"/>
    <w:bookmarkStart w:name="z96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соблюдение сроков выполнения задач;</w:t>
      </w:r>
    </w:p>
    <w:bookmarkEnd w:id="89"/>
    <w:bookmarkStart w:name="z97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инициативность;</w:t>
      </w:r>
    </w:p>
    <w:bookmarkEnd w:id="90"/>
    <w:bookmarkStart w:name="z98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трудовая дисциплина.</w:t>
      </w:r>
    </w:p>
    <w:bookmarkEnd w:id="91"/>
    <w:bookmarkStart w:name="z99" w:id="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Порядок оценки по методу 360</w:t>
      </w:r>
    </w:p>
    <w:bookmarkEnd w:id="92"/>
    <w:bookmarkStart w:name="z100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Оценка по методу 360 проводится один раз в год анонимно в информационной системе. При этом в случае отсутствия технической возможности оценка проводится на бумажных носителях.</w:t>
      </w:r>
    </w:p>
    <w:bookmarkEnd w:id="93"/>
    <w:bookmarkStart w:name="z101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Руководители структурных подразделений (государственного органа) проходят оценку методом 360 по форме, согласно приложению 5 к Типовой методике, служащие корпуса "Б" по форме, согласно приложению 6 к Типовой методике.</w:t>
      </w:r>
    </w:p>
    <w:bookmarkEnd w:id="94"/>
    <w:bookmarkStart w:name="z102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Методом 360 оцениваются следующие компетенции в зависимости от категории оцениваемых лиц:</w:t>
      </w:r>
    </w:p>
    <w:bookmarkEnd w:id="95"/>
    <w:bookmarkStart w:name="z103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руководителей структурных подразделений:</w:t>
      </w:r>
    </w:p>
    <w:bookmarkEnd w:id="96"/>
    <w:bookmarkStart w:name="z104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деятельностью;</w:t>
      </w:r>
    </w:p>
    <w:bookmarkEnd w:id="97"/>
    <w:bookmarkStart w:name="z105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выстраивание эффективных коммуникаций;</w:t>
      </w:r>
    </w:p>
    <w:bookmarkEnd w:id="98"/>
    <w:bookmarkStart w:name="z106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следование этическим нормам и принципам;</w:t>
      </w:r>
    </w:p>
    <w:bookmarkEnd w:id="99"/>
    <w:bookmarkStart w:name="z107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изменениями;</w:t>
      </w:r>
    </w:p>
    <w:bookmarkEnd w:id="100"/>
    <w:bookmarkStart w:name="z108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ориентация на результат;</w:t>
      </w:r>
    </w:p>
    <w:bookmarkEnd w:id="101"/>
    <w:bookmarkStart w:name="z109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навыки принятия решений;</w:t>
      </w:r>
    </w:p>
    <w:bookmarkEnd w:id="102"/>
    <w:bookmarkStart w:name="z110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командой;</w:t>
      </w:r>
    </w:p>
    <w:bookmarkEnd w:id="103"/>
    <w:bookmarkStart w:name="z111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лидерские качества;</w:t>
      </w:r>
    </w:p>
    <w:bookmarkEnd w:id="104"/>
    <w:bookmarkStart w:name="z112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сотрудничество;</w:t>
      </w:r>
    </w:p>
    <w:bookmarkEnd w:id="105"/>
    <w:bookmarkStart w:name="z113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оперативность;</w:t>
      </w:r>
    </w:p>
    <w:bookmarkEnd w:id="106"/>
    <w:bookmarkStart w:name="z114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саморазвитие;</w:t>
      </w:r>
    </w:p>
    <w:bookmarkEnd w:id="107"/>
    <w:bookmarkStart w:name="z115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инициативность;</w:t>
      </w:r>
    </w:p>
    <w:bookmarkEnd w:id="108"/>
    <w:bookmarkStart w:name="z116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служащих корпуса "Б":</w:t>
      </w:r>
    </w:p>
    <w:bookmarkEnd w:id="109"/>
    <w:bookmarkStart w:name="z117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выстраивание эффективных коммуникаций;</w:t>
      </w:r>
    </w:p>
    <w:bookmarkEnd w:id="110"/>
    <w:bookmarkStart w:name="z118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следование этическим нормам и принципам;</w:t>
      </w:r>
    </w:p>
    <w:bookmarkEnd w:id="111"/>
    <w:bookmarkStart w:name="z119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изменениями;</w:t>
      </w:r>
    </w:p>
    <w:bookmarkEnd w:id="112"/>
    <w:bookmarkStart w:name="z120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ориентация на результат;</w:t>
      </w:r>
    </w:p>
    <w:bookmarkEnd w:id="113"/>
    <w:bookmarkStart w:name="z121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навыки принятия решений;</w:t>
      </w:r>
    </w:p>
    <w:bookmarkEnd w:id="114"/>
    <w:bookmarkStart w:name="z122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сотрудничество;</w:t>
      </w:r>
    </w:p>
    <w:bookmarkEnd w:id="115"/>
    <w:bookmarkStart w:name="z123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оперативность;</w:t>
      </w:r>
    </w:p>
    <w:bookmarkEnd w:id="116"/>
    <w:bookmarkStart w:name="z124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саморазвитие.</w:t>
      </w:r>
    </w:p>
    <w:bookmarkEnd w:id="117"/>
    <w:bookmarkStart w:name="z125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Количество участвующих в опросе лиц должно быть не менее трех и не более семи человек, индивидуально определяемых информационной системой, либо в случае ее отсутствия службой управления персоналом, для каждого оцениваемого лица.</w:t>
      </w:r>
    </w:p>
    <w:bookmarkEnd w:id="118"/>
    <w:bookmarkStart w:name="z126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оценке служащего методом 360 также предусмотрена его самооценка. При этом в итоговых результатах самооценка служащего не учитывается.</w:t>
      </w:r>
    </w:p>
    <w:bookmarkEnd w:id="119"/>
    <w:bookmarkStart w:name="z127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круг опрашиваемых лиц включаются:</w:t>
      </w:r>
    </w:p>
    <w:bookmarkEnd w:id="120"/>
    <w:bookmarkStart w:name="z128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непосредственный руководитель;</w:t>
      </w:r>
    </w:p>
    <w:bookmarkEnd w:id="121"/>
    <w:bookmarkStart w:name="z129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служащий корпуса "Б", находящийся в прямом подчинении оцениваемого лица;</w:t>
      </w:r>
    </w:p>
    <w:bookmarkEnd w:id="122"/>
    <w:bookmarkStart w:name="z130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лица, находящиеся с оцениваемым лицом на одном уровне по должности и тесно взаимодействующие с ним.</w:t>
      </w:r>
    </w:p>
    <w:bookmarkEnd w:id="123"/>
    <w:bookmarkStart w:name="z131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Кадровая служба администрирует процесс оценки по методу 360, формирует индивидуальные отчеты и организует предоставление обратной связи по результатам оценки 360 по формам согласно приложениям 7 и 8 Типовой методики. При формировании тематики семинаров повышения квалификации и дисциплин курсов переподготовки службой управления персоналом должны быть учтены результаты оценки метода 360, в том числе наименее выраженные компетенции служащего.</w:t>
      </w:r>
    </w:p>
    <w:bookmarkEnd w:id="124"/>
    <w:bookmarkStart w:name="z132" w:id="1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Порядок проведения калибровочных сессий и предоставления обратной связи</w:t>
      </w:r>
    </w:p>
    <w:bookmarkEnd w:id="125"/>
    <w:bookmarkStart w:name="z133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37. С целью согласования и соблюдения единого подхода к процессу оценки государственные органы проводят калибровочные сессии в порядке, предусмотренном в </w:t>
      </w:r>
      <w:r>
        <w:rPr>
          <w:rFonts w:ascii="Times New Roman"/>
          <w:b w:val="false"/>
          <w:i w:val="false"/>
          <w:color w:val="000000"/>
          <w:sz w:val="28"/>
        </w:rPr>
        <w:t>пункте 12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bookmarkEnd w:id="126"/>
    <w:bookmarkStart w:name="z134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Должностное лицо, имеющее право назначения на государственную должность и освобождения от государственной должности административного государственного служащего корпуса "Б" принимает решение о проведении калибровочной сессии и утверждает ее состав в течение трех рабочих дней со дня поступления обращения служащего.</w:t>
      </w:r>
    </w:p>
    <w:bookmarkEnd w:id="127"/>
    <w:bookmarkStart w:name="z135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39. Калибровочная сессия проводится в течение десяти рабочих дней со дня обращения служащего в порядке, предусмотренном в </w:t>
      </w:r>
      <w:r>
        <w:rPr>
          <w:rFonts w:ascii="Times New Roman"/>
          <w:b w:val="false"/>
          <w:i w:val="false"/>
          <w:color w:val="000000"/>
          <w:sz w:val="28"/>
        </w:rPr>
        <w:t>пункте 12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bookmarkEnd w:id="128"/>
    <w:bookmarkStart w:name="z136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Кадровая служба управления персоналом организовывает деятельность калибровочной сессии.</w:t>
      </w:r>
    </w:p>
    <w:bookmarkEnd w:id="129"/>
    <w:bookmarkStart w:name="z137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На калибровочной сессии оценивающее лицо кратко описывает работу оцениваемого лица и аргументирует свою оценку.</w:t>
      </w:r>
    </w:p>
    <w:bookmarkEnd w:id="130"/>
    <w:bookmarkStart w:name="z138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Участники калибровочной сессии могут поддержать оценку оценивающего лица либо привести аргументы для корректировки оценки.</w:t>
      </w:r>
    </w:p>
    <w:bookmarkEnd w:id="131"/>
    <w:bookmarkStart w:name="z139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Корректировка оценки осуществляется как в сторону повышения, так и в сторону понижения.</w:t>
      </w:r>
    </w:p>
    <w:bookmarkEnd w:id="132"/>
    <w:bookmarkStart w:name="z140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Итоговая оценка принимается большинством голосов участников калибровочной сессии и оформляется соответствующим протоколом. Служба управления персоналом обеспечивает размещение протокола в информационной системе (при наличии технической возможности) в течение трех рабочих дней со дня его подписания.</w:t>
      </w:r>
    </w:p>
    <w:bookmarkEnd w:id="133"/>
    <w:bookmarkStart w:name="z141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По результатам калибровочной сессии оценивающее лицо проводит встречи с оцениваемым служащим и предоставляет обратную связь о результатах итоговой оценки.</w:t>
      </w:r>
    </w:p>
    <w:bookmarkEnd w:id="134"/>
    <w:bookmarkStart w:name="z142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 время встречи обсуждаются следующие вопросы:</w:t>
      </w:r>
    </w:p>
    <w:bookmarkEnd w:id="135"/>
    <w:bookmarkStart w:name="z143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достижений за оцениваемый период;</w:t>
      </w:r>
    </w:p>
    <w:bookmarkEnd w:id="136"/>
    <w:bookmarkStart w:name="z144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развития навыков и компетенций;</w:t>
      </w:r>
    </w:p>
    <w:bookmarkEnd w:id="137"/>
    <w:bookmarkStart w:name="z145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потенциала и обсуждение карьерных устремлений работника.</w:t>
      </w:r>
    </w:p>
    <w:bookmarkEnd w:id="138"/>
    <w:bookmarkStart w:name="z146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Оценивающее лицо обеспечивает атмосферу открытого и дружелюбного диалога во время встречи.</w:t>
      </w:r>
    </w:p>
    <w:bookmarkEnd w:id="139"/>
    <w:bookmarkStart w:name="z147" w:id="1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6. Порядок оценки деятельности административных государственных служащих корпуса "Б" за период работы с 1 июля 2021 года по 31 декабря 2022 года, находящихся в социальных отпусках, периоде временной нетрудоспособности</w:t>
      </w:r>
    </w:p>
    <w:bookmarkEnd w:id="140"/>
    <w:bookmarkStart w:name="z148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КЦИ определяются непосредственным руководителем в индивидуальном плане работы административного государственного служащего корпуса "Б", составляемого в течение 10 рабочих дней после начала оцениваемого периода по форме, согласно приложению 9 к Типовой методике.</w:t>
      </w:r>
    </w:p>
    <w:bookmarkEnd w:id="141"/>
    <w:bookmarkStart w:name="z149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Индивидуальный план работы, с соответствующими КЦИ, утверждается вышестоящим руководителем.</w:t>
      </w:r>
    </w:p>
    <w:bookmarkEnd w:id="142"/>
    <w:bookmarkStart w:name="z150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В случае если непосредственным руководителем служащего корпуса "Б" является первый руководитель государственного органа, индивидуальный план работы утверждается данным должностным лицом.</w:t>
      </w:r>
    </w:p>
    <w:bookmarkEnd w:id="143"/>
    <w:bookmarkStart w:name="z151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 КЦИ являются:</w:t>
      </w:r>
    </w:p>
    <w:bookmarkEnd w:id="144"/>
    <w:bookmarkStart w:name="z152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конкретными (точно определяется результат с указанием ожидаемого положительного изменения, который необходимо достичь);</w:t>
      </w:r>
    </w:p>
    <w:bookmarkEnd w:id="145"/>
    <w:bookmarkStart w:name="z153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измеримыми (определяются конкретные критерии для измерения достижения КЦИ);</w:t>
      </w:r>
    </w:p>
    <w:bookmarkEnd w:id="146"/>
    <w:bookmarkStart w:name="z154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достижимыми (КЦИ определяются с учетом имеющихся ресурсов, полномочий и ограничений);</w:t>
      </w:r>
    </w:p>
    <w:bookmarkEnd w:id="147"/>
    <w:bookmarkStart w:name="z155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ограниченными во времени (определяется срок достижения КЦИ в течение оцениваемого периода);</w:t>
      </w:r>
    </w:p>
    <w:bookmarkEnd w:id="148"/>
    <w:bookmarkStart w:name="z156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ориентированы на реализацию стратегических целей государственного органа, соглашения служащего корпуса "А".</w:t>
      </w:r>
    </w:p>
    <w:bookmarkEnd w:id="149"/>
    <w:bookmarkStart w:name="z157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 Количество КЦИ составляет 5.</w:t>
      </w:r>
    </w:p>
    <w:bookmarkEnd w:id="150"/>
    <w:bookmarkStart w:name="z158" w:id="1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1. Порядок оценки достижения КЦИ</w:t>
      </w:r>
    </w:p>
    <w:bookmarkEnd w:id="151"/>
    <w:bookmarkStart w:name="z159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48. Для проведения оценки непосредственный руководитель служащего корпуса "Б" заполняет лист оценки по КЦИ по форме, согласно приложению 10 к Типовой методике, и подписывает его.</w:t>
      </w:r>
    </w:p>
    <w:bookmarkEnd w:id="152"/>
    <w:bookmarkStart w:name="z160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49. Оценка реализации индивидуального плана работы осуществляется по итогам года, на который составлялся индивидуальный план работы, на основе оценки достижения КЦИ в следующем порядке:</w:t>
      </w:r>
    </w:p>
    <w:bookmarkEnd w:id="153"/>
    <w:bookmarkStart w:name="z161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всех КЦИ ставится оценка "Выполняет функциональные обязанности эффективно".</w:t>
      </w:r>
    </w:p>
    <w:bookmarkEnd w:id="154"/>
    <w:bookmarkStart w:name="z162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4 из 5 КЦИ ставится оценка "Выполняет функциональные обязанности надлежащим образом".</w:t>
      </w:r>
    </w:p>
    <w:bookmarkEnd w:id="155"/>
    <w:bookmarkStart w:name="z163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3 из 5 КЦИ ставится оценка "Выполняет функциональные обязанности удовлетворительно".</w:t>
      </w:r>
    </w:p>
    <w:bookmarkEnd w:id="156"/>
    <w:bookmarkStart w:name="z164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менее 3 из 5 КЦИ ставится оценка "Выполняет функциональные обязанности не удовлетворительно".</w:t>
      </w:r>
    </w:p>
    <w:bookmarkEnd w:id="157"/>
    <w:bookmarkStart w:name="z165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Достижение КЦИ предусматривает полное исполнение предусмотренных индивидуальным планом показателей.</w:t>
      </w:r>
    </w:p>
    <w:bookmarkEnd w:id="158"/>
    <w:bookmarkStart w:name="z166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50. После заполнения оценочного листа непосредственным руководителем, он вносится на рассмотрение вышестоящему руководителю.</w:t>
      </w:r>
    </w:p>
    <w:bookmarkEnd w:id="159"/>
    <w:bookmarkStart w:name="z167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51. В случае если непосредственным руководителем служащего корпуса "Б" является первый руководитель государственного органа, оценочный лист вносится на его рассмотрение.</w:t>
      </w:r>
    </w:p>
    <w:bookmarkEnd w:id="160"/>
    <w:bookmarkStart w:name="z168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52. По итогам рассмотрения оценочного листа служащего корпуса "Б" вышестоящим руководителем принимается одно из следующих решений:</w:t>
      </w:r>
    </w:p>
    <w:bookmarkEnd w:id="161"/>
    <w:bookmarkStart w:name="z169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согласиться с оценкой;</w:t>
      </w:r>
    </w:p>
    <w:bookmarkEnd w:id="162"/>
    <w:bookmarkStart w:name="z170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направить на доработку.</w:t>
      </w:r>
    </w:p>
    <w:bookmarkEnd w:id="163"/>
    <w:bookmarkStart w:name="z171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53. Оценочный лист направляется на доработку в случае недостаточности либо недостоверности подтверждающих достижения КЦИ фактов.</w:t>
      </w:r>
    </w:p>
    <w:bookmarkEnd w:id="164"/>
    <w:bookmarkStart w:name="z172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54. Повторное внесение оценочного листа на рассмотрение вышестоящего руководителя осуществляется не позднее 2 рабочих дней со дня направления на доработку.</w:t>
      </w:r>
    </w:p>
    <w:bookmarkEnd w:id="165"/>
    <w:bookmarkStart w:name="z173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55. После подписания вышестоящим руководителем оценочного листа кадровапя служба не позднее 2 рабочих дней выносит его на рассмотрение Комиссии.</w:t>
      </w:r>
    </w:p>
    <w:bookmarkEnd w:id="166"/>
    <w:bookmarkStart w:name="z174" w:id="1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Рассмотрение результатов оценки Комиссией и обжалование результатов оценки</w:t>
      </w:r>
    </w:p>
    <w:bookmarkEnd w:id="167"/>
    <w:bookmarkStart w:name="z175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56. Кадровпя служба формирует график проведения оценки по согласованию с председателем Комиссии и обеспечивает уведомление лиц, осуществляющих оценку, о ее проведении за три рабочих дня.</w:t>
      </w:r>
    </w:p>
    <w:bookmarkEnd w:id="168"/>
    <w:bookmarkStart w:name="z176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57. Заседание Комиссии считается правомочным, если на нем присутствовали не менее двух третей ее состава.</w:t>
      </w:r>
    </w:p>
    <w:bookmarkEnd w:id="169"/>
    <w:bookmarkStart w:name="z177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58. Замена отсутствующего члена или председателя Комиссии осуществляется по решению уполномоченного лица путем внесения изменения в приказ о создании Комиссии.</w:t>
      </w:r>
    </w:p>
    <w:bookmarkEnd w:id="170"/>
    <w:bookmarkStart w:name="z178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59. Решение Комиссии принимается открытым голосованием.</w:t>
      </w:r>
    </w:p>
    <w:bookmarkEnd w:id="171"/>
    <w:bookmarkStart w:name="z179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60. Результаты голосования определяются большинством голосов членов Комиссии. При равенстве голосов голос председателя Комиссии является решающим.</w:t>
      </w:r>
    </w:p>
    <w:bookmarkEnd w:id="172"/>
    <w:bookmarkStart w:name="z180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61. Секретарем Комиссии является сотрудник кадровой службы. Секретарь Комиссии не принимает участие в голосовании.</w:t>
      </w:r>
    </w:p>
    <w:bookmarkEnd w:id="173"/>
    <w:bookmarkStart w:name="z181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62. Кадровпая служба обеспечивает проведение заседания Комиссии в соответствии со сроками, согласованными с председателем Комиссии.</w:t>
      </w:r>
    </w:p>
    <w:bookmarkEnd w:id="174"/>
    <w:bookmarkStart w:name="z182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63. Кадровая служба предоставляет на заседание Комиссии следующие документы:</w:t>
      </w:r>
    </w:p>
    <w:bookmarkEnd w:id="175"/>
    <w:bookmarkStart w:name="z183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заполненные оценочные листы;</w:t>
      </w:r>
    </w:p>
    <w:bookmarkEnd w:id="176"/>
    <w:bookmarkStart w:name="z184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проект протокола заседания Комиссии по форме, согласно приложению 11 к Типовой методике (далее – протокол).</w:t>
      </w:r>
    </w:p>
    <w:bookmarkEnd w:id="177"/>
    <w:bookmarkStart w:name="z185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64. Комиссия рассматривает результаты оценки и принимает одно из следующих решений:</w:t>
      </w:r>
    </w:p>
    <w:bookmarkEnd w:id="178"/>
    <w:bookmarkStart w:name="z186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утвердить результаты оценки;</w:t>
      </w:r>
    </w:p>
    <w:bookmarkEnd w:id="179"/>
    <w:bookmarkStart w:name="z187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пересмотреть результаты оценки.</w:t>
      </w:r>
    </w:p>
    <w:bookmarkEnd w:id="180"/>
    <w:bookmarkStart w:name="z188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65. В случае принятия решения о пересмотре результатов оценки Комиссия корректирует оценку и указывает ее в графе "Корректировка Комиссией результатов оценки (в случае наличия)" протокола.</w:t>
      </w:r>
    </w:p>
    <w:bookmarkEnd w:id="181"/>
    <w:bookmarkStart w:name="z189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66. Результаты оценки утверждаются уполномоченным лицом и фиксируются в протоколе.</w:t>
      </w:r>
    </w:p>
    <w:bookmarkEnd w:id="182"/>
    <w:bookmarkStart w:name="z190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67. Кадровая служба ознакамливает служащего корпуса "Б" с результатами оценки в течение двух рабочих дней со дня ее завершения.</w:t>
      </w:r>
    </w:p>
    <w:bookmarkEnd w:id="183"/>
    <w:bookmarkStart w:name="z191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68. Ознакомление служащего корпуса "Б" с результатами оценки осуществляется посредством направления заказного письма с уведомлением о его вручении и/или телефонограммы и/или телеграммы и/или текстового сообщения по абонентскому номеру сотовой связи или по электронному адресу либо с использованием иных средств связи, обеспечивающих фиксацию извещения или вызова.</w:t>
      </w:r>
    </w:p>
    <w:bookmarkEnd w:id="184"/>
    <w:bookmarkStart w:name="z192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69. Обжалование решения Комиссии служащим корпуса "Б" в уполномоченном органе по делам государственной службы или его территориальном департаменте осуществляется в течение десяти рабочих дней со дня вынесения решения. По итогам рассмотрения жалобы уполномоченным органом по делам государственной службы принимается одно из следующих решений:</w:t>
      </w:r>
    </w:p>
    <w:bookmarkEnd w:id="185"/>
    <w:bookmarkStart w:name="z193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рекомендует государственному органу отменить решение Комиссии и пересмотреть результаты оценки служащего корпуса "Б";</w:t>
      </w:r>
    </w:p>
    <w:bookmarkEnd w:id="186"/>
    <w:bookmarkStart w:name="z194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оставить без пересмотра результаты оценки служащего корпуса "Б".</w:t>
      </w:r>
    </w:p>
    <w:bookmarkEnd w:id="187"/>
    <w:bookmarkStart w:name="z195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70. Служащим корпуса "Б" допускается обжалование результатов оценки в судебном порядке.</w:t>
      </w:r>
    </w:p>
    <w:bookmarkEnd w:id="18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